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6F" w:rsidRPr="00520E68" w:rsidRDefault="0083296F" w:rsidP="00147EFF">
      <w:pPr>
        <w:spacing w:after="0" w:line="240" w:lineRule="auto"/>
        <w:jc w:val="both"/>
        <w:rPr>
          <w:rFonts w:ascii="Times New Roman" w:hAnsi="Times New Roman"/>
          <w:b/>
          <w:sz w:val="24"/>
          <w:szCs w:val="24"/>
          <w:lang w:eastAsia="pl-PL"/>
        </w:rPr>
      </w:pPr>
      <w:r w:rsidRPr="00520E68">
        <w:rPr>
          <w:rFonts w:ascii="Times New Roman" w:hAnsi="Times New Roman"/>
          <w:b/>
          <w:sz w:val="24"/>
          <w:szCs w:val="24"/>
          <w:lang w:eastAsia="pl-PL"/>
        </w:rPr>
        <w:t xml:space="preserve">Zamawiający: </w:t>
      </w:r>
    </w:p>
    <w:p w:rsidR="0083296F" w:rsidRPr="00520E68" w:rsidRDefault="0083296F" w:rsidP="00147EFF">
      <w:pPr>
        <w:spacing w:after="0" w:line="240" w:lineRule="auto"/>
        <w:jc w:val="both"/>
        <w:rPr>
          <w:rFonts w:ascii="Times New Roman" w:hAnsi="Times New Roman"/>
          <w:b/>
          <w:sz w:val="24"/>
          <w:szCs w:val="24"/>
          <w:lang w:eastAsia="pl-PL"/>
        </w:rPr>
      </w:pPr>
      <w:r w:rsidRPr="00520E68">
        <w:rPr>
          <w:rFonts w:ascii="Times New Roman" w:hAnsi="Times New Roman"/>
          <w:b/>
          <w:sz w:val="24"/>
          <w:szCs w:val="24"/>
          <w:lang w:eastAsia="pl-PL"/>
        </w:rPr>
        <w:t xml:space="preserve">INSTYTUT CHEMII BIOORGANICZNEJ </w:t>
      </w:r>
    </w:p>
    <w:p w:rsidR="0083296F" w:rsidRPr="00520E68" w:rsidRDefault="0083296F" w:rsidP="00147EFF">
      <w:pPr>
        <w:spacing w:after="0" w:line="240" w:lineRule="auto"/>
        <w:jc w:val="both"/>
        <w:rPr>
          <w:rFonts w:ascii="Times New Roman" w:hAnsi="Times New Roman"/>
          <w:b/>
          <w:sz w:val="24"/>
          <w:szCs w:val="24"/>
          <w:lang w:eastAsia="pl-PL"/>
        </w:rPr>
      </w:pPr>
      <w:r w:rsidRPr="00520E68">
        <w:rPr>
          <w:rFonts w:ascii="Times New Roman" w:hAnsi="Times New Roman"/>
          <w:b/>
          <w:sz w:val="24"/>
          <w:szCs w:val="24"/>
          <w:lang w:eastAsia="pl-PL"/>
        </w:rPr>
        <w:t>POLSKIEJ AKADEMII NAUK</w:t>
      </w:r>
    </w:p>
    <w:p w:rsidR="0083296F" w:rsidRPr="00520E68" w:rsidRDefault="0083296F" w:rsidP="00147EFF">
      <w:pPr>
        <w:tabs>
          <w:tab w:val="left" w:pos="600"/>
          <w:tab w:val="right" w:leader="dot" w:pos="9060"/>
        </w:tabs>
        <w:spacing w:after="0" w:line="240" w:lineRule="auto"/>
        <w:jc w:val="both"/>
        <w:rPr>
          <w:rFonts w:ascii="Times New Roman" w:hAnsi="Times New Roman"/>
          <w:b/>
          <w:bCs/>
          <w:noProof/>
          <w:sz w:val="24"/>
          <w:szCs w:val="24"/>
          <w:lang w:eastAsia="pl-PL"/>
        </w:rPr>
      </w:pPr>
      <w:r w:rsidRPr="00520E68">
        <w:rPr>
          <w:rFonts w:ascii="Times New Roman" w:hAnsi="Times New Roman"/>
          <w:b/>
          <w:bCs/>
          <w:noProof/>
          <w:sz w:val="24"/>
          <w:szCs w:val="24"/>
          <w:lang w:eastAsia="pl-PL"/>
        </w:rPr>
        <w:t xml:space="preserve">ul. Noskowskiego 12/14, </w:t>
      </w:r>
    </w:p>
    <w:p w:rsidR="0083296F" w:rsidRPr="00520E68" w:rsidRDefault="0083296F" w:rsidP="00147EFF">
      <w:pPr>
        <w:tabs>
          <w:tab w:val="left" w:pos="600"/>
          <w:tab w:val="right" w:leader="dot" w:pos="9060"/>
        </w:tabs>
        <w:spacing w:after="0" w:line="240" w:lineRule="auto"/>
        <w:jc w:val="both"/>
        <w:rPr>
          <w:rFonts w:ascii="Times New Roman" w:hAnsi="Times New Roman"/>
          <w:b/>
          <w:bCs/>
          <w:noProof/>
          <w:sz w:val="24"/>
          <w:szCs w:val="24"/>
          <w:lang w:eastAsia="pl-PL"/>
        </w:rPr>
      </w:pPr>
      <w:r w:rsidRPr="00520E68">
        <w:rPr>
          <w:rFonts w:ascii="Times New Roman" w:hAnsi="Times New Roman"/>
          <w:b/>
          <w:bCs/>
          <w:noProof/>
          <w:sz w:val="24"/>
          <w:szCs w:val="24"/>
          <w:lang w:eastAsia="pl-PL"/>
        </w:rPr>
        <w:t>61-704 Poznań</w:t>
      </w:r>
    </w:p>
    <w:p w:rsidR="0083296F" w:rsidRPr="002B3A48" w:rsidRDefault="0083296F" w:rsidP="00147EFF">
      <w:pPr>
        <w:spacing w:after="0" w:line="288" w:lineRule="auto"/>
        <w:rPr>
          <w:rFonts w:ascii="Times New Roman" w:hAnsi="Times New Roman"/>
          <w:bCs/>
          <w:smallCaps/>
          <w:sz w:val="20"/>
          <w:szCs w:val="20"/>
          <w:lang w:eastAsia="pl-PL"/>
        </w:rPr>
      </w:pPr>
    </w:p>
    <w:p w:rsidR="0083296F" w:rsidRPr="002B3A48" w:rsidRDefault="0083296F" w:rsidP="00147EFF">
      <w:pPr>
        <w:spacing w:after="0" w:line="288" w:lineRule="auto"/>
        <w:rPr>
          <w:rFonts w:ascii="Times New Roman" w:hAnsi="Times New Roman"/>
          <w:bCs/>
          <w:smallCaps/>
          <w:sz w:val="20"/>
          <w:szCs w:val="20"/>
          <w:lang w:eastAsia="pl-PL"/>
        </w:rPr>
      </w:pPr>
    </w:p>
    <w:p w:rsidR="0083296F" w:rsidRDefault="0083296F" w:rsidP="00147EFF">
      <w:pPr>
        <w:spacing w:after="0" w:line="288" w:lineRule="auto"/>
        <w:rPr>
          <w:rFonts w:ascii="Times New Roman" w:hAnsi="Times New Roman"/>
          <w:bCs/>
          <w:smallCaps/>
          <w:sz w:val="20"/>
          <w:szCs w:val="20"/>
          <w:lang w:eastAsia="pl-PL"/>
        </w:rPr>
      </w:pPr>
    </w:p>
    <w:p w:rsidR="008F53C2" w:rsidRDefault="008F53C2" w:rsidP="00147EFF">
      <w:pPr>
        <w:spacing w:after="0" w:line="288" w:lineRule="auto"/>
        <w:rPr>
          <w:rFonts w:ascii="Times New Roman" w:hAnsi="Times New Roman"/>
          <w:bCs/>
          <w:smallCaps/>
          <w:sz w:val="20"/>
          <w:szCs w:val="20"/>
          <w:lang w:eastAsia="pl-PL"/>
        </w:rPr>
      </w:pPr>
    </w:p>
    <w:p w:rsidR="008F53C2" w:rsidRPr="002B3A48" w:rsidRDefault="008F53C2" w:rsidP="00147EFF">
      <w:pPr>
        <w:spacing w:after="0" w:line="288" w:lineRule="auto"/>
        <w:rPr>
          <w:rFonts w:ascii="Times New Roman" w:hAnsi="Times New Roman"/>
          <w:bCs/>
          <w:smallCaps/>
          <w:sz w:val="20"/>
          <w:szCs w:val="20"/>
          <w:lang w:eastAsia="pl-PL"/>
        </w:rPr>
      </w:pPr>
    </w:p>
    <w:p w:rsidR="0083296F" w:rsidRPr="00A1432A" w:rsidRDefault="0083296F" w:rsidP="00147EFF">
      <w:pPr>
        <w:spacing w:before="120" w:after="0" w:line="360" w:lineRule="auto"/>
        <w:jc w:val="center"/>
        <w:rPr>
          <w:rFonts w:ascii="Times New Roman" w:hAnsi="Times New Roman"/>
          <w:b/>
          <w:bCs/>
          <w:sz w:val="28"/>
          <w:szCs w:val="28"/>
          <w:lang w:eastAsia="pl-PL"/>
        </w:rPr>
      </w:pPr>
      <w:r w:rsidRPr="00A1432A">
        <w:rPr>
          <w:rFonts w:ascii="Times New Roman" w:hAnsi="Times New Roman"/>
          <w:b/>
          <w:bCs/>
          <w:sz w:val="28"/>
          <w:szCs w:val="28"/>
          <w:lang w:eastAsia="pl-PL"/>
        </w:rPr>
        <w:t>Specyfikacja Istotnych Warunków Zamówienia</w:t>
      </w:r>
    </w:p>
    <w:p w:rsidR="0083296F" w:rsidRPr="00A1432A" w:rsidRDefault="0083296F" w:rsidP="00147EFF">
      <w:pPr>
        <w:spacing w:after="0" w:line="240" w:lineRule="auto"/>
        <w:jc w:val="center"/>
        <w:rPr>
          <w:rFonts w:ascii="Times New Roman" w:hAnsi="Times New Roman"/>
          <w:b/>
          <w:bCs/>
          <w:sz w:val="28"/>
          <w:szCs w:val="28"/>
          <w:lang w:eastAsia="pl-PL"/>
        </w:rPr>
      </w:pPr>
      <w:r w:rsidRPr="00A1432A">
        <w:rPr>
          <w:rFonts w:ascii="Times New Roman" w:hAnsi="Times New Roman"/>
          <w:b/>
          <w:bCs/>
          <w:sz w:val="28"/>
          <w:szCs w:val="28"/>
          <w:lang w:eastAsia="pl-PL"/>
        </w:rPr>
        <w:t xml:space="preserve">przetarg nieograniczony </w:t>
      </w:r>
    </w:p>
    <w:p w:rsidR="0083296F" w:rsidRPr="00A1432A" w:rsidRDefault="0083296F" w:rsidP="00147EFF">
      <w:pPr>
        <w:spacing w:after="0" w:line="240" w:lineRule="auto"/>
        <w:jc w:val="center"/>
        <w:rPr>
          <w:rFonts w:ascii="Times New Roman" w:hAnsi="Times New Roman"/>
          <w:b/>
          <w:bCs/>
          <w:sz w:val="28"/>
          <w:szCs w:val="28"/>
          <w:lang w:eastAsia="pl-PL"/>
        </w:rPr>
      </w:pPr>
      <w:r w:rsidRPr="00A1432A">
        <w:rPr>
          <w:rFonts w:ascii="Times New Roman" w:hAnsi="Times New Roman"/>
          <w:b/>
          <w:bCs/>
          <w:sz w:val="28"/>
          <w:szCs w:val="28"/>
          <w:lang w:eastAsia="pl-PL"/>
        </w:rPr>
        <w:t xml:space="preserve">postępowanie o wartości mniejszej niż kwoty określone </w:t>
      </w:r>
      <w:r w:rsidRPr="00A1432A">
        <w:rPr>
          <w:rFonts w:ascii="Times New Roman" w:hAnsi="Times New Roman"/>
          <w:b/>
          <w:bCs/>
          <w:sz w:val="28"/>
          <w:szCs w:val="28"/>
          <w:lang w:eastAsia="pl-PL"/>
        </w:rPr>
        <w:br/>
        <w:t>w przepisach wydanych na podstawie art. 11 ust. 8</w:t>
      </w:r>
    </w:p>
    <w:p w:rsidR="0083296F" w:rsidRPr="00A1432A" w:rsidRDefault="0083296F" w:rsidP="00147EFF">
      <w:pPr>
        <w:spacing w:after="0" w:line="240" w:lineRule="auto"/>
        <w:jc w:val="center"/>
        <w:rPr>
          <w:rFonts w:ascii="Times New Roman" w:hAnsi="Times New Roman"/>
          <w:b/>
          <w:bCs/>
          <w:sz w:val="28"/>
          <w:szCs w:val="28"/>
          <w:lang w:eastAsia="pl-PL"/>
        </w:rPr>
      </w:pPr>
      <w:r w:rsidRPr="00A1432A">
        <w:rPr>
          <w:rFonts w:ascii="Times New Roman" w:hAnsi="Times New Roman"/>
          <w:b/>
          <w:bCs/>
          <w:sz w:val="28"/>
          <w:szCs w:val="28"/>
          <w:lang w:eastAsia="pl-PL"/>
        </w:rPr>
        <w:t>ustawy Prawo zamówień publicznych z dnia 29 stycznia 2004r.</w:t>
      </w:r>
    </w:p>
    <w:p w:rsidR="0083296F" w:rsidRPr="00A1432A" w:rsidRDefault="0083296F" w:rsidP="00147EFF">
      <w:pPr>
        <w:spacing w:after="0" w:line="240" w:lineRule="auto"/>
        <w:jc w:val="center"/>
        <w:rPr>
          <w:rFonts w:ascii="Times New Roman" w:hAnsi="Times New Roman"/>
          <w:b/>
          <w:bCs/>
          <w:sz w:val="28"/>
          <w:szCs w:val="28"/>
          <w:lang w:eastAsia="pl-PL"/>
        </w:rPr>
      </w:pPr>
      <w:r w:rsidRPr="00A1432A">
        <w:rPr>
          <w:rFonts w:ascii="Times New Roman" w:hAnsi="Times New Roman"/>
          <w:b/>
          <w:bCs/>
          <w:sz w:val="28"/>
          <w:szCs w:val="28"/>
          <w:lang w:eastAsia="pl-PL"/>
        </w:rPr>
        <w:t xml:space="preserve">(tekst jednolity </w:t>
      </w:r>
      <w:proofErr w:type="spellStart"/>
      <w:r w:rsidRPr="00A1432A">
        <w:rPr>
          <w:rFonts w:ascii="Times New Roman" w:hAnsi="Times New Roman"/>
          <w:b/>
          <w:bCs/>
          <w:sz w:val="28"/>
          <w:szCs w:val="28"/>
          <w:lang w:eastAsia="pl-PL"/>
        </w:rPr>
        <w:t>Dz.U</w:t>
      </w:r>
      <w:proofErr w:type="spellEnd"/>
      <w:r w:rsidRPr="00A1432A">
        <w:rPr>
          <w:rFonts w:ascii="Times New Roman" w:hAnsi="Times New Roman"/>
          <w:b/>
          <w:bCs/>
          <w:sz w:val="28"/>
          <w:szCs w:val="28"/>
          <w:lang w:eastAsia="pl-PL"/>
        </w:rPr>
        <w:t xml:space="preserve">. 2013 poz. 907 z </w:t>
      </w:r>
      <w:proofErr w:type="spellStart"/>
      <w:r w:rsidRPr="00A1432A">
        <w:rPr>
          <w:rFonts w:ascii="Times New Roman" w:hAnsi="Times New Roman"/>
          <w:b/>
          <w:bCs/>
          <w:sz w:val="28"/>
          <w:szCs w:val="28"/>
          <w:lang w:eastAsia="pl-PL"/>
        </w:rPr>
        <w:t>późn</w:t>
      </w:r>
      <w:proofErr w:type="spellEnd"/>
      <w:r w:rsidRPr="00A1432A">
        <w:rPr>
          <w:rFonts w:ascii="Times New Roman" w:hAnsi="Times New Roman"/>
          <w:b/>
          <w:bCs/>
          <w:sz w:val="28"/>
          <w:szCs w:val="28"/>
          <w:lang w:eastAsia="pl-PL"/>
        </w:rPr>
        <w:t>. zm.)</w:t>
      </w:r>
    </w:p>
    <w:p w:rsidR="0083296F" w:rsidRPr="002B3A48" w:rsidRDefault="0083296F" w:rsidP="00147EFF">
      <w:pPr>
        <w:spacing w:after="0" w:line="288" w:lineRule="auto"/>
        <w:jc w:val="center"/>
        <w:rPr>
          <w:rFonts w:ascii="Times New Roman" w:hAnsi="Times New Roman"/>
          <w:bCs/>
          <w:smallCaps/>
          <w:sz w:val="20"/>
          <w:szCs w:val="20"/>
          <w:lang w:eastAsia="pl-PL"/>
        </w:rPr>
      </w:pPr>
    </w:p>
    <w:p w:rsidR="008F53C2" w:rsidRDefault="008F53C2" w:rsidP="005E7C74">
      <w:pPr>
        <w:spacing w:after="0" w:line="240" w:lineRule="auto"/>
        <w:rPr>
          <w:rFonts w:ascii="Times New Roman" w:hAnsi="Times New Roman"/>
          <w:b/>
          <w:bCs/>
          <w:sz w:val="36"/>
          <w:szCs w:val="36"/>
          <w:lang w:eastAsia="pl-PL"/>
        </w:rPr>
      </w:pPr>
    </w:p>
    <w:p w:rsidR="008F53C2" w:rsidRPr="00520E68" w:rsidRDefault="008F53C2" w:rsidP="005E7C74">
      <w:pPr>
        <w:spacing w:after="0" w:line="240" w:lineRule="auto"/>
        <w:rPr>
          <w:rFonts w:ascii="Times New Roman" w:hAnsi="Times New Roman"/>
          <w:b/>
          <w:bCs/>
          <w:sz w:val="36"/>
          <w:szCs w:val="36"/>
          <w:lang w:eastAsia="pl-PL"/>
        </w:rPr>
      </w:pPr>
    </w:p>
    <w:p w:rsidR="0083296F" w:rsidRPr="00520E68" w:rsidRDefault="0083296F" w:rsidP="00AA5E22">
      <w:pPr>
        <w:spacing w:after="0" w:line="240" w:lineRule="auto"/>
        <w:jc w:val="center"/>
        <w:rPr>
          <w:rFonts w:ascii="Times New Roman" w:hAnsi="Times New Roman"/>
          <w:bCs/>
          <w:smallCaps/>
          <w:sz w:val="36"/>
          <w:szCs w:val="36"/>
          <w:lang w:eastAsia="pl-PL"/>
        </w:rPr>
      </w:pPr>
      <w:r w:rsidRPr="00520E68">
        <w:rPr>
          <w:rFonts w:ascii="Times New Roman" w:hAnsi="Times New Roman"/>
          <w:b/>
          <w:bCs/>
          <w:sz w:val="36"/>
          <w:szCs w:val="36"/>
          <w:lang w:eastAsia="pl-PL"/>
        </w:rPr>
        <w:t>USŁUGI RZECZNIKA PATENTOWEGO W CELU UZYSKANIA OCHRONY W SPRAWACH WŁASNOŚCI PRZEMYSŁOWEJ, PRZEZ I</w:t>
      </w:r>
      <w:r w:rsidR="00AA5E22">
        <w:rPr>
          <w:rFonts w:ascii="Times New Roman" w:hAnsi="Times New Roman"/>
          <w:b/>
          <w:bCs/>
          <w:sz w:val="36"/>
          <w:szCs w:val="36"/>
          <w:lang w:eastAsia="pl-PL"/>
        </w:rPr>
        <w:t xml:space="preserve">NSTYTUT </w:t>
      </w:r>
      <w:r w:rsidRPr="00520E68">
        <w:rPr>
          <w:rFonts w:ascii="Times New Roman" w:hAnsi="Times New Roman"/>
          <w:b/>
          <w:bCs/>
          <w:sz w:val="36"/>
          <w:szCs w:val="36"/>
          <w:lang w:eastAsia="pl-PL"/>
        </w:rPr>
        <w:t>CH</w:t>
      </w:r>
      <w:r w:rsidR="00AA5E22">
        <w:rPr>
          <w:rFonts w:ascii="Times New Roman" w:hAnsi="Times New Roman"/>
          <w:b/>
          <w:bCs/>
          <w:sz w:val="36"/>
          <w:szCs w:val="36"/>
          <w:lang w:eastAsia="pl-PL"/>
        </w:rPr>
        <w:t xml:space="preserve">EMII </w:t>
      </w:r>
      <w:r w:rsidRPr="00520E68">
        <w:rPr>
          <w:rFonts w:ascii="Times New Roman" w:hAnsi="Times New Roman"/>
          <w:b/>
          <w:bCs/>
          <w:sz w:val="36"/>
          <w:szCs w:val="36"/>
          <w:lang w:eastAsia="pl-PL"/>
        </w:rPr>
        <w:t>B</w:t>
      </w:r>
      <w:r w:rsidR="00AA5E22">
        <w:rPr>
          <w:rFonts w:ascii="Times New Roman" w:hAnsi="Times New Roman"/>
          <w:b/>
          <w:bCs/>
          <w:sz w:val="36"/>
          <w:szCs w:val="36"/>
          <w:lang w:eastAsia="pl-PL"/>
        </w:rPr>
        <w:t>IOORGANICZNEJ</w:t>
      </w:r>
      <w:r w:rsidRPr="00520E68">
        <w:rPr>
          <w:rFonts w:ascii="Times New Roman" w:hAnsi="Times New Roman"/>
          <w:b/>
          <w:bCs/>
          <w:sz w:val="36"/>
          <w:szCs w:val="36"/>
          <w:lang w:eastAsia="pl-PL"/>
        </w:rPr>
        <w:t xml:space="preserve"> P</w:t>
      </w:r>
      <w:r w:rsidR="00AA5E22">
        <w:rPr>
          <w:rFonts w:ascii="Times New Roman" w:hAnsi="Times New Roman"/>
          <w:b/>
          <w:bCs/>
          <w:sz w:val="36"/>
          <w:szCs w:val="36"/>
          <w:lang w:eastAsia="pl-PL"/>
        </w:rPr>
        <w:t xml:space="preserve">OLSKIEJ </w:t>
      </w:r>
      <w:r w:rsidRPr="00520E68">
        <w:rPr>
          <w:rFonts w:ascii="Times New Roman" w:hAnsi="Times New Roman"/>
          <w:b/>
          <w:bCs/>
          <w:sz w:val="36"/>
          <w:szCs w:val="36"/>
          <w:lang w:eastAsia="pl-PL"/>
        </w:rPr>
        <w:t>A</w:t>
      </w:r>
      <w:r w:rsidR="00AA5E22">
        <w:rPr>
          <w:rFonts w:ascii="Times New Roman" w:hAnsi="Times New Roman"/>
          <w:b/>
          <w:bCs/>
          <w:sz w:val="36"/>
          <w:szCs w:val="36"/>
          <w:lang w:eastAsia="pl-PL"/>
        </w:rPr>
        <w:t xml:space="preserve">KADEMII </w:t>
      </w:r>
      <w:r w:rsidRPr="00520E68">
        <w:rPr>
          <w:rFonts w:ascii="Times New Roman" w:hAnsi="Times New Roman"/>
          <w:b/>
          <w:bCs/>
          <w:sz w:val="36"/>
          <w:szCs w:val="36"/>
          <w:lang w:eastAsia="pl-PL"/>
        </w:rPr>
        <w:t>N</w:t>
      </w:r>
      <w:r w:rsidR="00AA5E22">
        <w:rPr>
          <w:rFonts w:ascii="Times New Roman" w:hAnsi="Times New Roman"/>
          <w:b/>
          <w:bCs/>
          <w:sz w:val="36"/>
          <w:szCs w:val="36"/>
          <w:lang w:eastAsia="pl-PL"/>
        </w:rPr>
        <w:t>AUK W </w:t>
      </w:r>
      <w:r w:rsidRPr="00520E68">
        <w:rPr>
          <w:rFonts w:ascii="Times New Roman" w:hAnsi="Times New Roman"/>
          <w:b/>
          <w:bCs/>
          <w:sz w:val="36"/>
          <w:szCs w:val="36"/>
          <w:lang w:eastAsia="pl-PL"/>
        </w:rPr>
        <w:t>P</w:t>
      </w:r>
      <w:r w:rsidR="00AA5E22">
        <w:rPr>
          <w:rFonts w:ascii="Times New Roman" w:hAnsi="Times New Roman"/>
          <w:b/>
          <w:bCs/>
          <w:sz w:val="36"/>
          <w:szCs w:val="36"/>
          <w:lang w:eastAsia="pl-PL"/>
        </w:rPr>
        <w:t>OZNANIU W ZAKRESIE WYNALAZKÓW Z </w:t>
      </w:r>
      <w:r w:rsidRPr="00520E68">
        <w:rPr>
          <w:rFonts w:ascii="Times New Roman" w:hAnsi="Times New Roman"/>
          <w:b/>
          <w:bCs/>
          <w:sz w:val="36"/>
          <w:szCs w:val="36"/>
          <w:lang w:eastAsia="pl-PL"/>
        </w:rPr>
        <w:t>BIOLOGII I BIOCHEMII, PRZEZ OKRES JEDNEGO ROKU</w:t>
      </w:r>
    </w:p>
    <w:p w:rsidR="0083296F" w:rsidRPr="002B3A48" w:rsidRDefault="0083296F" w:rsidP="00147EFF">
      <w:pPr>
        <w:spacing w:after="0" w:line="240" w:lineRule="auto"/>
        <w:jc w:val="center"/>
        <w:rPr>
          <w:rFonts w:ascii="Times New Roman" w:hAnsi="Times New Roman"/>
          <w:bCs/>
          <w:smallCaps/>
          <w:sz w:val="20"/>
          <w:szCs w:val="20"/>
          <w:lang w:eastAsia="pl-PL"/>
        </w:rPr>
      </w:pPr>
    </w:p>
    <w:p w:rsidR="0083296F" w:rsidRPr="002B3A48" w:rsidRDefault="0083296F" w:rsidP="00147EFF">
      <w:pPr>
        <w:spacing w:after="0" w:line="240" w:lineRule="auto"/>
        <w:jc w:val="center"/>
        <w:rPr>
          <w:rFonts w:ascii="Times New Roman" w:hAnsi="Times New Roman"/>
          <w:bCs/>
          <w:smallCaps/>
          <w:sz w:val="20"/>
          <w:szCs w:val="20"/>
          <w:lang w:eastAsia="pl-PL"/>
        </w:rPr>
      </w:pPr>
    </w:p>
    <w:p w:rsidR="0083296F" w:rsidRPr="002B3A48" w:rsidRDefault="0083296F" w:rsidP="00147EFF">
      <w:pPr>
        <w:spacing w:after="0" w:line="240" w:lineRule="auto"/>
        <w:jc w:val="center"/>
        <w:rPr>
          <w:rFonts w:ascii="Times New Roman" w:hAnsi="Times New Roman"/>
          <w:bCs/>
          <w:smallCaps/>
          <w:sz w:val="20"/>
          <w:szCs w:val="20"/>
          <w:lang w:eastAsia="pl-PL"/>
        </w:rPr>
      </w:pPr>
    </w:p>
    <w:p w:rsidR="0083296F" w:rsidRPr="002B3A48" w:rsidRDefault="0083296F" w:rsidP="00147EFF">
      <w:pPr>
        <w:spacing w:after="0" w:line="240" w:lineRule="auto"/>
        <w:jc w:val="center"/>
        <w:rPr>
          <w:rFonts w:ascii="Times New Roman" w:hAnsi="Times New Roman"/>
          <w:bCs/>
          <w:smallCaps/>
          <w:sz w:val="20"/>
          <w:szCs w:val="20"/>
          <w:lang w:eastAsia="pl-PL"/>
        </w:rPr>
      </w:pPr>
    </w:p>
    <w:p w:rsidR="0083296F" w:rsidRPr="002B3A48" w:rsidRDefault="0083296F" w:rsidP="00147EFF">
      <w:pPr>
        <w:spacing w:after="0" w:line="240" w:lineRule="auto"/>
        <w:jc w:val="center"/>
        <w:rPr>
          <w:rFonts w:ascii="Times New Roman" w:hAnsi="Times New Roman"/>
          <w:bCs/>
          <w:smallCaps/>
          <w:sz w:val="20"/>
          <w:szCs w:val="20"/>
          <w:lang w:eastAsia="pl-PL"/>
        </w:rPr>
      </w:pPr>
    </w:p>
    <w:p w:rsidR="0083296F" w:rsidRPr="002B3A48" w:rsidRDefault="0083296F" w:rsidP="005E7C74">
      <w:pPr>
        <w:spacing w:before="120"/>
        <w:jc w:val="both"/>
        <w:rPr>
          <w:rFonts w:ascii="Times New Roman" w:hAnsi="Times New Roman"/>
          <w:sz w:val="20"/>
          <w:szCs w:val="20"/>
        </w:rPr>
      </w:pPr>
      <w:r w:rsidRPr="002B3A48">
        <w:rPr>
          <w:rFonts w:ascii="Times New Roman" w:hAnsi="Times New Roman"/>
          <w:sz w:val="20"/>
          <w:szCs w:val="20"/>
        </w:rPr>
        <w:t>Część zamówienia dotyczy również realizacji projektów współfinansowanych przez Unię Europejską z Europejskiego Funduszu Rozwoju Regionalnego w ramach Programu Operacyjnego Innowacyjna Gospodarka.</w:t>
      </w:r>
    </w:p>
    <w:p w:rsidR="0083296F" w:rsidRPr="002B3A48" w:rsidRDefault="0083296F" w:rsidP="00147EFF">
      <w:pPr>
        <w:spacing w:before="120" w:after="0" w:line="360" w:lineRule="auto"/>
        <w:jc w:val="right"/>
        <w:rPr>
          <w:rFonts w:ascii="Times New Roman" w:hAnsi="Times New Roman"/>
          <w:sz w:val="20"/>
          <w:szCs w:val="20"/>
          <w:lang w:eastAsia="pl-PL"/>
        </w:rPr>
      </w:pPr>
    </w:p>
    <w:p w:rsidR="0083296F" w:rsidRPr="002B3A48" w:rsidRDefault="00096353" w:rsidP="00147EFF">
      <w:pPr>
        <w:spacing w:before="120" w:after="0" w:line="360" w:lineRule="auto"/>
        <w:jc w:val="right"/>
        <w:rPr>
          <w:rFonts w:ascii="Times New Roman" w:hAnsi="Times New Roman"/>
          <w:sz w:val="20"/>
          <w:szCs w:val="20"/>
          <w:lang w:eastAsia="pl-PL"/>
        </w:rPr>
      </w:pPr>
      <w:r w:rsidRPr="002B3A48">
        <w:rPr>
          <w:rFonts w:ascii="Times New Roman" w:hAnsi="Times New Roman"/>
          <w:noProof/>
          <w:sz w:val="20"/>
          <w:szCs w:val="20"/>
          <w:lang w:eastAsia="pl-PL"/>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139699</wp:posOffset>
                </wp:positionV>
                <wp:extent cx="5715000" cy="0"/>
                <wp:effectExtent l="0" t="0" r="19050" b="19050"/>
                <wp:wrapNone/>
                <wp:docPr id="5"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21F27" id="Łącznik prostoliniowy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"/>
            </w:pict>
          </mc:Fallback>
        </mc:AlternateContent>
      </w:r>
    </w:p>
    <w:p w:rsidR="0083296F" w:rsidRPr="00520E68" w:rsidRDefault="00096353" w:rsidP="00147EFF">
      <w:pPr>
        <w:spacing w:before="120" w:after="0" w:line="360" w:lineRule="auto"/>
        <w:jc w:val="center"/>
        <w:rPr>
          <w:rFonts w:ascii="Times New Roman" w:hAnsi="Times New Roman"/>
          <w:b/>
          <w:sz w:val="24"/>
          <w:szCs w:val="24"/>
          <w:lang w:eastAsia="pl-PL"/>
        </w:rPr>
      </w:pPr>
      <w:r w:rsidRPr="00520E68">
        <w:rPr>
          <w:rFonts w:ascii="Times New Roman" w:hAnsi="Times New Roman"/>
          <w:noProof/>
          <w:sz w:val="24"/>
          <w:szCs w:val="24"/>
          <w:lang w:eastAsia="pl-PL"/>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3891279</wp:posOffset>
                </wp:positionV>
                <wp:extent cx="6057900" cy="0"/>
                <wp:effectExtent l="0" t="0" r="1905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9B68F"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Ny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HeZY3IpAgAAOwQAAA4AAAAAAAAAAAAAAAAALgIAAGRycy9lMm9E&#10;b2MueG1sUEsBAi0AFAAGAAgAAAAhAIcaEGbcAAAACAEAAA8AAAAAAAAAAAAAAAAAgwQAAGRycy9k&#10;b3ducmV2LnhtbFBLBQYAAAAABAAEAPMAAACMBQAAAAA=&#10;" o:allowincell="f"/>
            </w:pict>
          </mc:Fallback>
        </mc:AlternateContent>
      </w:r>
      <w:r w:rsidR="0083296F" w:rsidRPr="00520E68">
        <w:rPr>
          <w:rFonts w:ascii="Times New Roman" w:hAnsi="Times New Roman"/>
          <w:b/>
          <w:sz w:val="24"/>
          <w:szCs w:val="24"/>
          <w:lang w:eastAsia="pl-PL"/>
        </w:rPr>
        <w:t xml:space="preserve">Poznań, </w:t>
      </w:r>
      <w:r w:rsidR="002F2B45" w:rsidRPr="00520E68">
        <w:rPr>
          <w:rFonts w:ascii="Times New Roman" w:hAnsi="Times New Roman"/>
          <w:b/>
          <w:sz w:val="24"/>
          <w:szCs w:val="24"/>
          <w:lang w:eastAsia="pl-PL"/>
        </w:rPr>
        <w:t>październik</w:t>
      </w:r>
      <w:r w:rsidR="0083296F" w:rsidRPr="00520E68">
        <w:rPr>
          <w:rFonts w:ascii="Times New Roman" w:hAnsi="Times New Roman"/>
          <w:b/>
          <w:sz w:val="24"/>
          <w:szCs w:val="24"/>
          <w:lang w:eastAsia="pl-PL"/>
        </w:rPr>
        <w:t xml:space="preserve"> 2013 r.</w:t>
      </w:r>
    </w:p>
    <w:p w:rsidR="0083296F" w:rsidRPr="002B3A48" w:rsidRDefault="0083296F">
      <w:pPr>
        <w:rPr>
          <w:rFonts w:ascii="Times New Roman" w:hAnsi="Times New Roman"/>
          <w:b/>
          <w:sz w:val="20"/>
          <w:szCs w:val="20"/>
          <w:lang w:eastAsia="pl-PL"/>
        </w:rPr>
      </w:pPr>
      <w:r w:rsidRPr="002B3A48">
        <w:rPr>
          <w:rFonts w:ascii="Times New Roman" w:hAnsi="Times New Roman"/>
          <w:b/>
          <w:sz w:val="20"/>
          <w:szCs w:val="20"/>
          <w:lang w:eastAsia="pl-PL"/>
        </w:rPr>
        <w:br w:type="page"/>
      </w:r>
    </w:p>
    <w:p w:rsidR="0083296F" w:rsidRPr="002B3A48" w:rsidRDefault="0083296F" w:rsidP="00147EFF">
      <w:pPr>
        <w:spacing w:before="120" w:after="0" w:line="360" w:lineRule="auto"/>
        <w:jc w:val="center"/>
        <w:rPr>
          <w:rFonts w:ascii="Times New Roman" w:hAnsi="Times New Roman"/>
          <w:b/>
          <w:sz w:val="20"/>
          <w:szCs w:val="20"/>
          <w:lang w:eastAsia="pl-PL"/>
        </w:rPr>
      </w:pPr>
    </w:p>
    <w:p w:rsidR="0083296F" w:rsidRPr="008F53C2" w:rsidRDefault="0083296F" w:rsidP="00147EFF">
      <w:pPr>
        <w:tabs>
          <w:tab w:val="left" w:pos="400"/>
          <w:tab w:val="left" w:pos="567"/>
          <w:tab w:val="left" w:pos="600"/>
          <w:tab w:val="right" w:leader="dot" w:pos="9060"/>
        </w:tabs>
        <w:spacing w:before="120" w:after="0" w:line="240" w:lineRule="auto"/>
        <w:jc w:val="both"/>
        <w:rPr>
          <w:rFonts w:ascii="Times New Roman" w:hAnsi="Times New Roman"/>
          <w:b/>
          <w:caps/>
          <w:noProof/>
          <w:sz w:val="24"/>
          <w:szCs w:val="24"/>
          <w:lang w:eastAsia="pl-PL"/>
        </w:rPr>
      </w:pPr>
      <w:r w:rsidRPr="008F53C2">
        <w:rPr>
          <w:rFonts w:ascii="Times New Roman" w:hAnsi="Times New Roman"/>
          <w:b/>
          <w:caps/>
          <w:noProof/>
          <w:sz w:val="24"/>
          <w:szCs w:val="24"/>
          <w:lang w:eastAsia="pl-PL"/>
        </w:rPr>
        <w:t>SPIS TREŚCI</w:t>
      </w:r>
    </w:p>
    <w:p w:rsidR="0083296F" w:rsidRPr="008F53C2" w:rsidRDefault="00AE7AEC" w:rsidP="00C771B8">
      <w:pPr>
        <w:tabs>
          <w:tab w:val="left" w:pos="400"/>
          <w:tab w:val="left" w:pos="567"/>
          <w:tab w:val="left" w:pos="600"/>
          <w:tab w:val="right" w:leader="dot" w:pos="9060"/>
        </w:tabs>
        <w:spacing w:before="120" w:after="0" w:line="360" w:lineRule="auto"/>
        <w:jc w:val="both"/>
        <w:rPr>
          <w:rFonts w:ascii="Times New Roman" w:hAnsi="Times New Roman"/>
          <w:noProof/>
          <w:sz w:val="24"/>
          <w:szCs w:val="24"/>
          <w:lang w:eastAsia="pl-PL"/>
        </w:rPr>
      </w:pPr>
      <w:hyperlink w:anchor="_Toc251826443" w:history="1">
        <w:r w:rsidR="0083296F" w:rsidRPr="008F53C2">
          <w:rPr>
            <w:rFonts w:ascii="Times New Roman" w:hAnsi="Times New Roman"/>
            <w:b/>
            <w:bCs/>
            <w:caps/>
            <w:noProof/>
            <w:sz w:val="24"/>
            <w:szCs w:val="24"/>
            <w:u w:val="single"/>
            <w:lang w:eastAsia="pl-PL"/>
          </w:rPr>
          <w:t>I.</w:t>
        </w:r>
        <w:r w:rsidR="0083296F" w:rsidRPr="008F53C2">
          <w:rPr>
            <w:rFonts w:ascii="Times New Roman" w:hAnsi="Times New Roman"/>
            <w:b/>
            <w:bCs/>
            <w:caps/>
            <w:noProof/>
            <w:sz w:val="24"/>
            <w:szCs w:val="24"/>
            <w:lang w:eastAsia="pl-PL"/>
          </w:rPr>
          <w:tab/>
        </w:r>
        <w:r w:rsidR="0083296F" w:rsidRPr="008F53C2">
          <w:rPr>
            <w:rFonts w:ascii="Times New Roman" w:hAnsi="Times New Roman"/>
            <w:b/>
            <w:bCs/>
            <w:caps/>
            <w:noProof/>
            <w:sz w:val="24"/>
            <w:szCs w:val="24"/>
            <w:u w:val="single"/>
            <w:lang w:eastAsia="pl-PL"/>
          </w:rPr>
          <w:t>CZĘŚĆ OPISOWA</w:t>
        </w:r>
        <w:r w:rsidR="0083296F" w:rsidRPr="008F53C2">
          <w:rPr>
            <w:rFonts w:ascii="Times New Roman" w:hAnsi="Times New Roman"/>
            <w:b/>
            <w:bCs/>
            <w:caps/>
            <w:noProof/>
            <w:webHidden/>
            <w:sz w:val="24"/>
            <w:szCs w:val="24"/>
            <w:lang w:eastAsia="pl-PL"/>
          </w:rPr>
          <w:tab/>
          <w:t>3</w:t>
        </w:r>
      </w:hyperlink>
    </w:p>
    <w:p w:rsidR="0083296F" w:rsidRPr="008F53C2" w:rsidRDefault="0083296F" w:rsidP="00C771B8">
      <w:pPr>
        <w:tabs>
          <w:tab w:val="left" w:pos="600"/>
          <w:tab w:val="right" w:leader="dot" w:pos="9060"/>
        </w:tabs>
        <w:spacing w:after="0" w:line="360" w:lineRule="auto"/>
        <w:jc w:val="both"/>
        <w:rPr>
          <w:rFonts w:ascii="Times New Roman" w:hAnsi="Times New Roman"/>
          <w:noProof/>
          <w:sz w:val="24"/>
          <w:szCs w:val="24"/>
          <w:lang w:eastAsia="pl-PL"/>
        </w:rPr>
      </w:pPr>
      <w:r w:rsidRPr="008F53C2">
        <w:rPr>
          <w:rFonts w:ascii="Times New Roman" w:hAnsi="Times New Roman"/>
          <w:b/>
          <w:bCs/>
          <w:noProof/>
          <w:sz w:val="24"/>
          <w:szCs w:val="24"/>
          <w:lang w:eastAsia="pl-PL"/>
        </w:rPr>
        <w:fldChar w:fldCharType="begin"/>
      </w:r>
      <w:r w:rsidRPr="008F53C2">
        <w:rPr>
          <w:rFonts w:ascii="Times New Roman" w:hAnsi="Times New Roman"/>
          <w:b/>
          <w:bCs/>
          <w:noProof/>
          <w:sz w:val="24"/>
          <w:szCs w:val="24"/>
          <w:lang w:eastAsia="pl-PL"/>
        </w:rPr>
        <w:instrText xml:space="preserve"> TOC \o "1-3" \h \z </w:instrText>
      </w:r>
      <w:r w:rsidRPr="008F53C2">
        <w:rPr>
          <w:rFonts w:ascii="Times New Roman" w:hAnsi="Times New Roman"/>
          <w:b/>
          <w:bCs/>
          <w:noProof/>
          <w:sz w:val="24"/>
          <w:szCs w:val="24"/>
          <w:lang w:eastAsia="pl-PL"/>
        </w:rPr>
        <w:fldChar w:fldCharType="separate"/>
      </w:r>
      <w:hyperlink w:anchor="_Toc253645409" w:history="1">
        <w:r w:rsidRPr="008F53C2">
          <w:rPr>
            <w:rFonts w:ascii="Times New Roman" w:hAnsi="Times New Roman"/>
            <w:b/>
            <w:bCs/>
            <w:noProof/>
            <w:sz w:val="24"/>
            <w:szCs w:val="24"/>
            <w:u w:val="single"/>
            <w:lang w:eastAsia="pl-PL"/>
          </w:rPr>
          <w:t>1.</w:t>
        </w:r>
        <w:r w:rsidRPr="008F53C2">
          <w:rPr>
            <w:rFonts w:ascii="Times New Roman" w:hAnsi="Times New Roman"/>
            <w:noProof/>
            <w:sz w:val="24"/>
            <w:szCs w:val="24"/>
            <w:lang w:eastAsia="pl-PL"/>
          </w:rPr>
          <w:tab/>
        </w:r>
        <w:r w:rsidRPr="008F53C2">
          <w:rPr>
            <w:rFonts w:ascii="Times New Roman" w:hAnsi="Times New Roman"/>
            <w:b/>
            <w:bCs/>
            <w:noProof/>
            <w:sz w:val="24"/>
            <w:szCs w:val="24"/>
            <w:u w:val="single"/>
            <w:lang w:eastAsia="pl-PL"/>
          </w:rPr>
          <w:t>Nazwa oraz adres kontaktowy Zamawiającego</w:t>
        </w:r>
        <w:r w:rsidRPr="008F53C2">
          <w:rPr>
            <w:rFonts w:ascii="Times New Roman" w:hAnsi="Times New Roman"/>
            <w:b/>
            <w:bCs/>
            <w:noProof/>
            <w:webHidden/>
            <w:sz w:val="24"/>
            <w:szCs w:val="24"/>
            <w:lang w:eastAsia="pl-PL"/>
          </w:rPr>
          <w:tab/>
        </w:r>
        <w:r w:rsidRPr="008F53C2">
          <w:rPr>
            <w:rFonts w:ascii="Times New Roman" w:hAnsi="Times New Roman"/>
            <w:b/>
            <w:bCs/>
            <w:noProof/>
            <w:webHidden/>
            <w:sz w:val="24"/>
            <w:szCs w:val="24"/>
            <w:lang w:eastAsia="pl-PL"/>
          </w:rPr>
          <w:fldChar w:fldCharType="begin"/>
        </w:r>
        <w:r w:rsidRPr="008F53C2">
          <w:rPr>
            <w:rFonts w:ascii="Times New Roman" w:hAnsi="Times New Roman"/>
            <w:b/>
            <w:bCs/>
            <w:noProof/>
            <w:webHidden/>
            <w:sz w:val="24"/>
            <w:szCs w:val="24"/>
            <w:lang w:eastAsia="pl-PL"/>
          </w:rPr>
          <w:instrText xml:space="preserve"> PAGEREF _Toc253645409 \h </w:instrText>
        </w:r>
        <w:r w:rsidRPr="008F53C2">
          <w:rPr>
            <w:rFonts w:ascii="Times New Roman" w:hAnsi="Times New Roman"/>
            <w:b/>
            <w:bCs/>
            <w:noProof/>
            <w:webHidden/>
            <w:sz w:val="24"/>
            <w:szCs w:val="24"/>
            <w:lang w:eastAsia="pl-PL"/>
          </w:rPr>
        </w:r>
        <w:r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3</w:t>
        </w:r>
        <w:r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10" w:history="1">
        <w:r w:rsidR="0083296F" w:rsidRPr="008F53C2">
          <w:rPr>
            <w:rFonts w:ascii="Times New Roman" w:hAnsi="Times New Roman"/>
            <w:b/>
            <w:bCs/>
            <w:noProof/>
            <w:sz w:val="24"/>
            <w:szCs w:val="24"/>
            <w:u w:val="single"/>
            <w:lang w:eastAsia="pl-PL"/>
          </w:rPr>
          <w:t>2.</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Tryb udzielenia zamówienia</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_Toc253645410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3</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11" w:history="1">
        <w:r w:rsidR="0083296F" w:rsidRPr="008F53C2">
          <w:rPr>
            <w:rFonts w:ascii="Times New Roman" w:hAnsi="Times New Roman"/>
            <w:b/>
            <w:bCs/>
            <w:noProof/>
            <w:sz w:val="24"/>
            <w:szCs w:val="24"/>
            <w:u w:val="single"/>
            <w:lang w:eastAsia="pl-PL"/>
          </w:rPr>
          <w:t>3.</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Określenie przedmiotu zamówienia</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_Toc253645411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3</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18" w:history="1">
        <w:r w:rsidR="0083296F" w:rsidRPr="008F53C2">
          <w:rPr>
            <w:rFonts w:ascii="Times New Roman" w:hAnsi="Times New Roman"/>
            <w:b/>
            <w:bCs/>
            <w:noProof/>
            <w:sz w:val="24"/>
            <w:szCs w:val="24"/>
            <w:u w:val="single"/>
            <w:lang w:eastAsia="pl-PL"/>
          </w:rPr>
          <w:t>4.</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Termin wykonania zamówienia</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_Toc253645418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4</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19" w:history="1">
        <w:r w:rsidR="0083296F" w:rsidRPr="008F53C2">
          <w:rPr>
            <w:rFonts w:ascii="Times New Roman" w:hAnsi="Times New Roman"/>
            <w:b/>
            <w:bCs/>
            <w:noProof/>
            <w:sz w:val="24"/>
            <w:szCs w:val="24"/>
            <w:u w:val="single"/>
            <w:lang w:eastAsia="pl-PL"/>
          </w:rPr>
          <w:t>5.</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Warunki udziału w postępowaniu</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_Toc253645419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4</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20" w:history="1">
        <w:r w:rsidR="0083296F" w:rsidRPr="008F53C2">
          <w:rPr>
            <w:rFonts w:ascii="Times New Roman" w:hAnsi="Times New Roman"/>
            <w:b/>
            <w:bCs/>
            <w:noProof/>
            <w:sz w:val="24"/>
            <w:szCs w:val="24"/>
            <w:u w:val="single"/>
            <w:lang w:eastAsia="pl-PL"/>
          </w:rPr>
          <w:t>6.</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Oświadczenia i dokumenty, jakie należy załączyć do oferty</w:t>
        </w:r>
        <w:r w:rsidR="0083296F" w:rsidRPr="008F53C2">
          <w:rPr>
            <w:rFonts w:ascii="Times New Roman" w:hAnsi="Times New Roman"/>
            <w:b/>
            <w:bCs/>
            <w:noProof/>
            <w:webHidden/>
            <w:sz w:val="24"/>
            <w:szCs w:val="24"/>
            <w:lang w:eastAsia="pl-PL"/>
          </w:rPr>
          <w:tab/>
        </w:r>
      </w:hyperlink>
      <w:r w:rsidR="0083296F" w:rsidRPr="008F53C2">
        <w:rPr>
          <w:rFonts w:ascii="Times New Roman" w:hAnsi="Times New Roman"/>
          <w:b/>
          <w:bCs/>
          <w:noProof/>
          <w:sz w:val="24"/>
          <w:szCs w:val="24"/>
          <w:lang w:eastAsia="pl-PL"/>
        </w:rPr>
        <w:t>6</w:t>
      </w:r>
    </w:p>
    <w:p w:rsidR="0083296F" w:rsidRPr="008F53C2" w:rsidRDefault="00AE7AEC" w:rsidP="008F53C2">
      <w:pPr>
        <w:keepNext/>
        <w:spacing w:after="0" w:line="360" w:lineRule="auto"/>
        <w:ind w:left="567" w:hanging="567"/>
        <w:jc w:val="both"/>
        <w:outlineLvl w:val="1"/>
        <w:rPr>
          <w:rFonts w:ascii="Times New Roman" w:hAnsi="Times New Roman"/>
          <w:noProof/>
          <w:sz w:val="24"/>
          <w:szCs w:val="24"/>
          <w:lang w:eastAsia="pl-PL"/>
        </w:rPr>
      </w:pPr>
      <w:hyperlink w:anchor="_Toc253645422" w:history="1">
        <w:r w:rsidR="0083296F" w:rsidRPr="008F53C2">
          <w:rPr>
            <w:rFonts w:ascii="Times New Roman" w:hAnsi="Times New Roman"/>
            <w:b/>
            <w:bCs/>
            <w:noProof/>
            <w:sz w:val="24"/>
            <w:szCs w:val="24"/>
            <w:u w:val="single"/>
            <w:lang w:eastAsia="pl-PL"/>
          </w:rPr>
          <w:t>7.</w:t>
        </w:r>
        <w:r w:rsidR="0083296F" w:rsidRPr="008F53C2">
          <w:rPr>
            <w:rFonts w:ascii="Times New Roman" w:hAnsi="Times New Roman"/>
            <w:noProof/>
            <w:sz w:val="24"/>
            <w:szCs w:val="24"/>
            <w:lang w:eastAsia="pl-PL"/>
          </w:rPr>
          <w:tab/>
        </w:r>
        <w:r w:rsidR="0083296F" w:rsidRPr="008F53C2">
          <w:rPr>
            <w:rFonts w:ascii="Times New Roman" w:hAnsi="Times New Roman"/>
            <w:b/>
            <w:sz w:val="24"/>
            <w:szCs w:val="24"/>
            <w:u w:val="single"/>
          </w:rPr>
          <w:t>Opis sposobu dokonywa</w:t>
        </w:r>
        <w:r w:rsidR="008F53C2">
          <w:rPr>
            <w:rFonts w:ascii="Times New Roman" w:hAnsi="Times New Roman"/>
            <w:b/>
            <w:sz w:val="24"/>
            <w:szCs w:val="24"/>
            <w:u w:val="single"/>
          </w:rPr>
          <w:t>nia oceny spełniania warunków w </w:t>
        </w:r>
        <w:r w:rsidR="0083296F" w:rsidRPr="008F53C2">
          <w:rPr>
            <w:rFonts w:ascii="Times New Roman" w:hAnsi="Times New Roman"/>
            <w:b/>
            <w:sz w:val="24"/>
            <w:szCs w:val="24"/>
            <w:u w:val="single"/>
          </w:rPr>
          <w:t>postępowaniu</w:t>
        </w:r>
        <w:r w:rsidR="0083296F" w:rsidRPr="008F53C2">
          <w:rPr>
            <w:rFonts w:ascii="Times New Roman" w:hAnsi="Times New Roman"/>
            <w:b/>
            <w:sz w:val="24"/>
            <w:szCs w:val="24"/>
          </w:rPr>
          <w:t>…………</w:t>
        </w:r>
        <w:r w:rsidR="00520E68" w:rsidRPr="008F53C2">
          <w:rPr>
            <w:rFonts w:ascii="Times New Roman" w:hAnsi="Times New Roman"/>
            <w:b/>
            <w:sz w:val="24"/>
            <w:szCs w:val="24"/>
          </w:rPr>
          <w:t>…</w:t>
        </w:r>
        <w:r w:rsidR="008F53C2">
          <w:rPr>
            <w:rFonts w:ascii="Times New Roman" w:hAnsi="Times New Roman"/>
            <w:b/>
            <w:sz w:val="24"/>
            <w:szCs w:val="24"/>
          </w:rPr>
          <w:t>…………………………………………….</w:t>
        </w:r>
        <w:r w:rsidR="00520E68" w:rsidRPr="008F53C2">
          <w:rPr>
            <w:rFonts w:ascii="Times New Roman" w:hAnsi="Times New Roman"/>
            <w:b/>
            <w:sz w:val="24"/>
            <w:szCs w:val="24"/>
          </w:rPr>
          <w:t>………</w:t>
        </w:r>
        <w:r w:rsidR="0083296F" w:rsidRPr="008F53C2">
          <w:rPr>
            <w:rFonts w:ascii="Times New Roman" w:hAnsi="Times New Roman"/>
            <w:b/>
            <w:sz w:val="24"/>
            <w:szCs w:val="24"/>
          </w:rPr>
          <w:t>……..7</w:t>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23" w:history="1">
        <w:r w:rsidR="0083296F" w:rsidRPr="008F53C2">
          <w:rPr>
            <w:rFonts w:ascii="Times New Roman" w:hAnsi="Times New Roman"/>
            <w:b/>
            <w:bCs/>
            <w:noProof/>
            <w:sz w:val="24"/>
            <w:szCs w:val="24"/>
            <w:u w:val="single"/>
            <w:lang w:eastAsia="pl-PL"/>
          </w:rPr>
          <w:t>8.</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Sposób kontaktowania się z Zamawiającym</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_Toc253645423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8</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28" w:history="1">
        <w:r w:rsidR="0083296F" w:rsidRPr="008F53C2">
          <w:rPr>
            <w:rFonts w:ascii="Times New Roman" w:hAnsi="Times New Roman"/>
            <w:b/>
            <w:bCs/>
            <w:noProof/>
            <w:sz w:val="24"/>
            <w:szCs w:val="24"/>
            <w:u w:val="single"/>
            <w:lang w:eastAsia="pl-PL"/>
          </w:rPr>
          <w:t>9.</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Wadium</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_Toc253645428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9</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29" w:history="1">
        <w:r w:rsidR="0083296F" w:rsidRPr="008F53C2">
          <w:rPr>
            <w:rFonts w:ascii="Times New Roman" w:hAnsi="Times New Roman"/>
            <w:b/>
            <w:bCs/>
            <w:noProof/>
            <w:sz w:val="24"/>
            <w:szCs w:val="24"/>
            <w:u w:val="single"/>
            <w:lang w:eastAsia="pl-PL"/>
          </w:rPr>
          <w:t>10.</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Termin związania ofertą</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_Toc253645429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9</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0" w:history="1">
        <w:r w:rsidR="0083296F" w:rsidRPr="008F53C2">
          <w:rPr>
            <w:rFonts w:ascii="Times New Roman" w:hAnsi="Times New Roman"/>
            <w:b/>
            <w:bCs/>
            <w:noProof/>
            <w:sz w:val="24"/>
            <w:szCs w:val="24"/>
            <w:u w:val="single"/>
            <w:lang w:eastAsia="pl-PL"/>
          </w:rPr>
          <w:t>11.</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Przygotowanie oferty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_Toc253645430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9</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1" w:history="1">
        <w:r w:rsidR="0083296F" w:rsidRPr="008F53C2">
          <w:rPr>
            <w:rFonts w:ascii="Times New Roman" w:hAnsi="Times New Roman"/>
            <w:b/>
            <w:bCs/>
            <w:noProof/>
            <w:sz w:val="24"/>
            <w:szCs w:val="24"/>
            <w:u w:val="single"/>
            <w:lang w:eastAsia="pl-PL"/>
          </w:rPr>
          <w:t>12.</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Miejsce oraz termin składania i otwarcia ofert</w:t>
        </w:r>
        <w:r w:rsidR="0083296F" w:rsidRPr="008F53C2">
          <w:rPr>
            <w:rFonts w:ascii="Times New Roman" w:hAnsi="Times New Roman"/>
            <w:b/>
            <w:bCs/>
            <w:noProof/>
            <w:webHidden/>
            <w:sz w:val="24"/>
            <w:szCs w:val="24"/>
            <w:lang w:eastAsia="pl-PL"/>
          </w:rPr>
          <w:tab/>
          <w:t>9</w:t>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4" w:history="1">
        <w:r w:rsidR="0083296F" w:rsidRPr="008F53C2">
          <w:rPr>
            <w:rFonts w:ascii="Times New Roman" w:hAnsi="Times New Roman"/>
            <w:b/>
            <w:bCs/>
            <w:noProof/>
            <w:sz w:val="24"/>
            <w:szCs w:val="24"/>
            <w:u w:val="single"/>
            <w:lang w:eastAsia="pl-PL"/>
          </w:rPr>
          <w:t>13.</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Uzupełnianie dokumentów, poprawianie, wyjaśnienia treści oferty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_Toc253645434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10</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7" w:history="1">
        <w:r w:rsidR="0083296F" w:rsidRPr="008F53C2">
          <w:rPr>
            <w:rFonts w:ascii="Times New Roman" w:hAnsi="Times New Roman"/>
            <w:b/>
            <w:bCs/>
            <w:noProof/>
            <w:sz w:val="24"/>
            <w:szCs w:val="24"/>
            <w:u w:val="single"/>
            <w:lang w:eastAsia="pl-PL"/>
          </w:rPr>
          <w:t>14.</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Wykluczenie Wykonawcy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_Toc253645437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10</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8" w:history="1">
        <w:r w:rsidR="0083296F" w:rsidRPr="008F53C2">
          <w:rPr>
            <w:rFonts w:ascii="Times New Roman" w:hAnsi="Times New Roman"/>
            <w:b/>
            <w:bCs/>
            <w:noProof/>
            <w:sz w:val="24"/>
            <w:szCs w:val="24"/>
            <w:u w:val="single"/>
            <w:lang w:eastAsia="pl-PL"/>
          </w:rPr>
          <w:t>15.</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Odrzucenie oferty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_Toc253645438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11</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39" w:history="1">
        <w:r w:rsidR="0083296F" w:rsidRPr="008F53C2">
          <w:rPr>
            <w:rFonts w:ascii="Times New Roman" w:hAnsi="Times New Roman"/>
            <w:b/>
            <w:bCs/>
            <w:noProof/>
            <w:sz w:val="24"/>
            <w:szCs w:val="24"/>
            <w:u w:val="single"/>
            <w:lang w:eastAsia="pl-PL"/>
          </w:rPr>
          <w:t>18.</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Opis kryteriów, które Zamawiający zastosuje przy wyborze oferty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_Toc253645439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11</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43" w:history="1">
        <w:r w:rsidR="0083296F" w:rsidRPr="008F53C2">
          <w:rPr>
            <w:rFonts w:ascii="Times New Roman" w:hAnsi="Times New Roman"/>
            <w:b/>
            <w:bCs/>
            <w:noProof/>
            <w:sz w:val="24"/>
            <w:szCs w:val="24"/>
            <w:u w:val="single"/>
            <w:lang w:eastAsia="pl-PL"/>
          </w:rPr>
          <w:t>19.</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Zabezpieczenie należytego wykonania umowy</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_Toc253645443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11</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44" w:history="1">
        <w:r w:rsidR="0083296F" w:rsidRPr="008F53C2">
          <w:rPr>
            <w:rFonts w:ascii="Times New Roman" w:hAnsi="Times New Roman"/>
            <w:b/>
            <w:bCs/>
            <w:noProof/>
            <w:sz w:val="24"/>
            <w:szCs w:val="24"/>
            <w:u w:val="single"/>
            <w:lang w:eastAsia="pl-PL"/>
          </w:rPr>
          <w:t>20.</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Ogłoszenie wyników postępowania</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_Toc253645444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15</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noProof/>
          <w:sz w:val="24"/>
          <w:szCs w:val="24"/>
          <w:lang w:eastAsia="pl-PL"/>
        </w:rPr>
      </w:pPr>
      <w:hyperlink w:anchor="_Toc253645445" w:history="1">
        <w:r w:rsidR="0083296F" w:rsidRPr="008F53C2">
          <w:rPr>
            <w:rFonts w:ascii="Times New Roman" w:hAnsi="Times New Roman"/>
            <w:b/>
            <w:bCs/>
            <w:noProof/>
            <w:sz w:val="24"/>
            <w:szCs w:val="24"/>
            <w:u w:val="single"/>
            <w:lang w:eastAsia="pl-PL"/>
          </w:rPr>
          <w:t>21.</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Zawarcie umowy i jej istotne postanowienia</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_Toc253645445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15</w:t>
        </w:r>
        <w:r w:rsidR="0083296F" w:rsidRPr="008F53C2">
          <w:rPr>
            <w:rFonts w:ascii="Times New Roman" w:hAnsi="Times New Roman"/>
            <w:b/>
            <w:bCs/>
            <w:noProof/>
            <w:webHidden/>
            <w:sz w:val="24"/>
            <w:szCs w:val="24"/>
            <w:lang w:eastAsia="pl-PL"/>
          </w:rPr>
          <w:fldChar w:fldCharType="end"/>
        </w:r>
      </w:hyperlink>
    </w:p>
    <w:p w:rsidR="0083296F" w:rsidRPr="008F53C2" w:rsidRDefault="00AE7AEC" w:rsidP="00C771B8">
      <w:pPr>
        <w:tabs>
          <w:tab w:val="left" w:pos="600"/>
          <w:tab w:val="right" w:leader="dot" w:pos="9060"/>
        </w:tabs>
        <w:spacing w:after="0" w:line="360" w:lineRule="auto"/>
        <w:jc w:val="both"/>
        <w:rPr>
          <w:rFonts w:ascii="Times New Roman" w:hAnsi="Times New Roman"/>
          <w:b/>
          <w:bCs/>
          <w:noProof/>
          <w:sz w:val="24"/>
          <w:szCs w:val="24"/>
          <w:lang w:eastAsia="pl-PL"/>
        </w:rPr>
      </w:pPr>
      <w:hyperlink w:anchor="_Toc253645446" w:history="1">
        <w:r w:rsidR="0083296F" w:rsidRPr="008F53C2">
          <w:rPr>
            <w:rFonts w:ascii="Times New Roman" w:hAnsi="Times New Roman"/>
            <w:b/>
            <w:bCs/>
            <w:noProof/>
            <w:sz w:val="24"/>
            <w:szCs w:val="24"/>
            <w:u w:val="single"/>
            <w:lang w:eastAsia="pl-PL"/>
          </w:rPr>
          <w:t>22.</w:t>
        </w:r>
        <w:r w:rsidR="0083296F" w:rsidRPr="008F53C2">
          <w:rPr>
            <w:rFonts w:ascii="Times New Roman" w:hAnsi="Times New Roman"/>
            <w:noProof/>
            <w:sz w:val="24"/>
            <w:szCs w:val="24"/>
            <w:lang w:eastAsia="pl-PL"/>
          </w:rPr>
          <w:tab/>
        </w:r>
        <w:r w:rsidR="0083296F" w:rsidRPr="008F53C2">
          <w:rPr>
            <w:rFonts w:ascii="Times New Roman" w:hAnsi="Times New Roman"/>
            <w:b/>
            <w:bCs/>
            <w:noProof/>
            <w:sz w:val="24"/>
            <w:szCs w:val="24"/>
            <w:u w:val="single"/>
            <w:lang w:eastAsia="pl-PL"/>
          </w:rPr>
          <w:t>Środki ochrony prawnej</w:t>
        </w:r>
        <w:r w:rsidR="0083296F" w:rsidRPr="008F53C2">
          <w:rPr>
            <w:rFonts w:ascii="Times New Roman" w:hAnsi="Times New Roman"/>
            <w:b/>
            <w:bCs/>
            <w:noProof/>
            <w:webHidden/>
            <w:sz w:val="24"/>
            <w:szCs w:val="24"/>
            <w:lang w:eastAsia="pl-PL"/>
          </w:rPr>
          <w:tab/>
        </w:r>
        <w:r w:rsidR="0083296F" w:rsidRPr="008F53C2">
          <w:rPr>
            <w:rFonts w:ascii="Times New Roman" w:hAnsi="Times New Roman"/>
            <w:b/>
            <w:bCs/>
            <w:noProof/>
            <w:webHidden/>
            <w:sz w:val="24"/>
            <w:szCs w:val="24"/>
            <w:lang w:eastAsia="pl-PL"/>
          </w:rPr>
          <w:fldChar w:fldCharType="begin"/>
        </w:r>
        <w:r w:rsidR="0083296F" w:rsidRPr="008F53C2">
          <w:rPr>
            <w:rFonts w:ascii="Times New Roman" w:hAnsi="Times New Roman"/>
            <w:b/>
            <w:bCs/>
            <w:noProof/>
            <w:webHidden/>
            <w:sz w:val="24"/>
            <w:szCs w:val="24"/>
            <w:lang w:eastAsia="pl-PL"/>
          </w:rPr>
          <w:instrText xml:space="preserve"> PAGEREF _Toc253645446 \h </w:instrText>
        </w:r>
        <w:r w:rsidR="0083296F" w:rsidRPr="008F53C2">
          <w:rPr>
            <w:rFonts w:ascii="Times New Roman" w:hAnsi="Times New Roman"/>
            <w:b/>
            <w:bCs/>
            <w:noProof/>
            <w:webHidden/>
            <w:sz w:val="24"/>
            <w:szCs w:val="24"/>
            <w:lang w:eastAsia="pl-PL"/>
          </w:rPr>
        </w:r>
        <w:r w:rsidR="0083296F" w:rsidRPr="008F53C2">
          <w:rPr>
            <w:rFonts w:ascii="Times New Roman" w:hAnsi="Times New Roman"/>
            <w:b/>
            <w:bCs/>
            <w:noProof/>
            <w:webHidden/>
            <w:sz w:val="24"/>
            <w:szCs w:val="24"/>
            <w:lang w:eastAsia="pl-PL"/>
          </w:rPr>
          <w:fldChar w:fldCharType="separate"/>
        </w:r>
        <w:r w:rsidR="00535580" w:rsidRPr="008F53C2">
          <w:rPr>
            <w:rFonts w:ascii="Times New Roman" w:hAnsi="Times New Roman"/>
            <w:b/>
            <w:bCs/>
            <w:noProof/>
            <w:webHidden/>
            <w:sz w:val="24"/>
            <w:szCs w:val="24"/>
            <w:lang w:eastAsia="pl-PL"/>
          </w:rPr>
          <w:t>15</w:t>
        </w:r>
        <w:r w:rsidR="0083296F" w:rsidRPr="008F53C2">
          <w:rPr>
            <w:rFonts w:ascii="Times New Roman" w:hAnsi="Times New Roman"/>
            <w:b/>
            <w:bCs/>
            <w:noProof/>
            <w:webHidden/>
            <w:sz w:val="24"/>
            <w:szCs w:val="24"/>
            <w:lang w:eastAsia="pl-PL"/>
          </w:rPr>
          <w:fldChar w:fldCharType="end"/>
        </w:r>
      </w:hyperlink>
    </w:p>
    <w:p w:rsidR="0083296F" w:rsidRPr="008F53C2" w:rsidRDefault="003676D1" w:rsidP="00C771B8">
      <w:pPr>
        <w:tabs>
          <w:tab w:val="left" w:pos="600"/>
          <w:tab w:val="right" w:leader="dot" w:pos="9060"/>
        </w:tabs>
        <w:spacing w:after="0" w:line="360" w:lineRule="auto"/>
        <w:jc w:val="both"/>
        <w:rPr>
          <w:rFonts w:ascii="Times New Roman" w:hAnsi="Times New Roman"/>
          <w:b/>
          <w:noProof/>
          <w:sz w:val="24"/>
          <w:szCs w:val="24"/>
          <w:lang w:eastAsia="pl-PL"/>
        </w:rPr>
      </w:pPr>
      <w:r w:rsidRPr="008F53C2">
        <w:rPr>
          <w:rFonts w:ascii="Times New Roman" w:hAnsi="Times New Roman"/>
          <w:sz w:val="24"/>
          <w:szCs w:val="24"/>
        </w:rPr>
        <w:fldChar w:fldCharType="begin"/>
      </w:r>
      <w:r w:rsidRPr="008F53C2">
        <w:rPr>
          <w:rFonts w:ascii="Times New Roman" w:hAnsi="Times New Roman"/>
          <w:sz w:val="24"/>
          <w:szCs w:val="24"/>
        </w:rPr>
        <w:instrText xml:space="preserve"> REF _Ref342382937 \h  \* MERGEFORMAT </w:instrText>
      </w:r>
      <w:r w:rsidRPr="008F53C2">
        <w:rPr>
          <w:rFonts w:ascii="Times New Roman" w:hAnsi="Times New Roman"/>
          <w:sz w:val="24"/>
          <w:szCs w:val="24"/>
        </w:rPr>
      </w:r>
      <w:r w:rsidRPr="008F53C2">
        <w:rPr>
          <w:rFonts w:ascii="Times New Roman" w:hAnsi="Times New Roman"/>
          <w:sz w:val="24"/>
          <w:szCs w:val="24"/>
        </w:rPr>
        <w:fldChar w:fldCharType="separate"/>
      </w:r>
      <w:r w:rsidR="00AA5E22" w:rsidRPr="00AA5E22">
        <w:rPr>
          <w:rFonts w:ascii="Times New Roman" w:hAnsi="Times New Roman"/>
          <w:b/>
          <w:sz w:val="24"/>
          <w:szCs w:val="24"/>
          <w:u w:val="single"/>
        </w:rPr>
        <w:t xml:space="preserve">II. FORMULARZ </w:t>
      </w:r>
      <w:r w:rsidR="00AA5E22" w:rsidRPr="00AA5E22">
        <w:rPr>
          <w:rFonts w:ascii="Times New Roman" w:hAnsi="Times New Roman"/>
          <w:b/>
          <w:sz w:val="28"/>
          <w:szCs w:val="28"/>
          <w:u w:val="single"/>
        </w:rPr>
        <w:t>OFERTY</w:t>
      </w:r>
      <w:r w:rsidRPr="008F53C2">
        <w:rPr>
          <w:rFonts w:ascii="Times New Roman" w:hAnsi="Times New Roman"/>
          <w:sz w:val="24"/>
          <w:szCs w:val="24"/>
        </w:rPr>
        <w:fldChar w:fldCharType="end"/>
      </w:r>
      <w:r w:rsidR="00AA5E22">
        <w:rPr>
          <w:rFonts w:ascii="Times New Roman" w:hAnsi="Times New Roman"/>
          <w:b/>
          <w:noProof/>
          <w:sz w:val="24"/>
          <w:szCs w:val="24"/>
          <w:lang w:eastAsia="pl-PL"/>
        </w:rPr>
        <w:t>………………………………………………………</w:t>
      </w:r>
      <w:r w:rsidR="008F53C2">
        <w:rPr>
          <w:rFonts w:ascii="Times New Roman" w:hAnsi="Times New Roman"/>
          <w:b/>
          <w:noProof/>
          <w:sz w:val="24"/>
          <w:szCs w:val="24"/>
          <w:lang w:eastAsia="pl-PL"/>
        </w:rPr>
        <w:t>……..</w:t>
      </w:r>
      <w:r w:rsidR="0083296F" w:rsidRPr="008F53C2">
        <w:rPr>
          <w:rFonts w:ascii="Times New Roman" w:hAnsi="Times New Roman"/>
          <w:b/>
          <w:noProof/>
          <w:sz w:val="24"/>
          <w:szCs w:val="24"/>
          <w:lang w:eastAsia="pl-PL"/>
        </w:rPr>
        <w:fldChar w:fldCharType="begin"/>
      </w:r>
      <w:r w:rsidR="0083296F" w:rsidRPr="008F53C2">
        <w:rPr>
          <w:rFonts w:ascii="Times New Roman" w:hAnsi="Times New Roman"/>
          <w:b/>
          <w:noProof/>
          <w:sz w:val="24"/>
          <w:szCs w:val="24"/>
          <w:lang w:eastAsia="pl-PL"/>
        </w:rPr>
        <w:instrText xml:space="preserve"> PAGEREF _Ref342382937 \h </w:instrText>
      </w:r>
      <w:r w:rsidR="0083296F" w:rsidRPr="008F53C2">
        <w:rPr>
          <w:rFonts w:ascii="Times New Roman" w:hAnsi="Times New Roman"/>
          <w:b/>
          <w:noProof/>
          <w:sz w:val="24"/>
          <w:szCs w:val="24"/>
          <w:lang w:eastAsia="pl-PL"/>
        </w:rPr>
      </w:r>
      <w:r w:rsidR="0083296F" w:rsidRPr="008F53C2">
        <w:rPr>
          <w:rFonts w:ascii="Times New Roman" w:hAnsi="Times New Roman"/>
          <w:b/>
          <w:noProof/>
          <w:sz w:val="24"/>
          <w:szCs w:val="24"/>
          <w:lang w:eastAsia="pl-PL"/>
        </w:rPr>
        <w:fldChar w:fldCharType="separate"/>
      </w:r>
      <w:r w:rsidR="00535580" w:rsidRPr="008F53C2">
        <w:rPr>
          <w:rFonts w:ascii="Times New Roman" w:hAnsi="Times New Roman"/>
          <w:b/>
          <w:noProof/>
          <w:sz w:val="24"/>
          <w:szCs w:val="24"/>
          <w:lang w:eastAsia="pl-PL"/>
        </w:rPr>
        <w:t>18</w:t>
      </w:r>
      <w:r w:rsidR="0083296F" w:rsidRPr="008F53C2">
        <w:rPr>
          <w:rFonts w:ascii="Times New Roman" w:hAnsi="Times New Roman"/>
          <w:b/>
          <w:noProof/>
          <w:sz w:val="24"/>
          <w:szCs w:val="24"/>
          <w:lang w:eastAsia="pl-PL"/>
        </w:rPr>
        <w:fldChar w:fldCharType="end"/>
      </w:r>
    </w:p>
    <w:p w:rsidR="0083296F" w:rsidRPr="008F53C2" w:rsidRDefault="00AE7AEC" w:rsidP="00C771B8">
      <w:pPr>
        <w:tabs>
          <w:tab w:val="left" w:pos="400"/>
          <w:tab w:val="left" w:pos="567"/>
          <w:tab w:val="left" w:pos="600"/>
          <w:tab w:val="right" w:leader="dot" w:pos="9060"/>
        </w:tabs>
        <w:spacing w:before="120" w:after="0" w:line="360" w:lineRule="auto"/>
        <w:jc w:val="both"/>
        <w:rPr>
          <w:rFonts w:ascii="Times New Roman" w:hAnsi="Times New Roman"/>
          <w:b/>
          <w:bCs/>
          <w:caps/>
          <w:noProof/>
          <w:sz w:val="24"/>
          <w:szCs w:val="24"/>
          <w:lang w:eastAsia="pl-PL"/>
        </w:rPr>
      </w:pPr>
      <w:hyperlink w:anchor="_Toc253645448" w:history="1">
        <w:r w:rsidR="0083296F" w:rsidRPr="008F53C2">
          <w:rPr>
            <w:rFonts w:ascii="Times New Roman" w:hAnsi="Times New Roman"/>
            <w:b/>
            <w:bCs/>
            <w:caps/>
            <w:noProof/>
            <w:sz w:val="24"/>
            <w:szCs w:val="24"/>
            <w:u w:val="single"/>
            <w:lang w:eastAsia="pl-PL"/>
          </w:rPr>
          <w:t>III.</w:t>
        </w:r>
        <w:r w:rsidR="0083296F" w:rsidRPr="008F53C2">
          <w:rPr>
            <w:rFonts w:ascii="Times New Roman" w:hAnsi="Times New Roman"/>
            <w:b/>
            <w:bCs/>
            <w:caps/>
            <w:noProof/>
            <w:sz w:val="24"/>
            <w:szCs w:val="24"/>
            <w:lang w:eastAsia="pl-PL"/>
          </w:rPr>
          <w:tab/>
        </w:r>
        <w:r w:rsidR="0083296F" w:rsidRPr="008F53C2">
          <w:rPr>
            <w:rFonts w:ascii="Times New Roman" w:hAnsi="Times New Roman"/>
            <w:b/>
            <w:bCs/>
            <w:caps/>
            <w:noProof/>
            <w:sz w:val="24"/>
            <w:szCs w:val="24"/>
            <w:u w:val="single"/>
            <w:lang w:eastAsia="pl-PL"/>
          </w:rPr>
          <w:t xml:space="preserve"> PROJEKT UMOWY</w:t>
        </w:r>
        <w:r w:rsidR="0083296F" w:rsidRPr="008F53C2">
          <w:rPr>
            <w:rFonts w:ascii="Times New Roman" w:hAnsi="Times New Roman"/>
            <w:b/>
            <w:bCs/>
            <w:caps/>
            <w:noProof/>
            <w:webHidden/>
            <w:sz w:val="24"/>
            <w:szCs w:val="24"/>
            <w:lang w:eastAsia="pl-PL"/>
          </w:rPr>
          <w:tab/>
        </w:r>
        <w:r w:rsidR="0083296F" w:rsidRPr="008F53C2">
          <w:rPr>
            <w:rFonts w:ascii="Times New Roman" w:hAnsi="Times New Roman"/>
            <w:b/>
            <w:bCs/>
            <w:caps/>
            <w:noProof/>
            <w:webHidden/>
            <w:sz w:val="24"/>
            <w:szCs w:val="24"/>
            <w:lang w:eastAsia="pl-PL"/>
          </w:rPr>
          <w:fldChar w:fldCharType="begin"/>
        </w:r>
        <w:r w:rsidR="0083296F" w:rsidRPr="008F53C2">
          <w:rPr>
            <w:rFonts w:ascii="Times New Roman" w:hAnsi="Times New Roman"/>
            <w:b/>
            <w:bCs/>
            <w:caps/>
            <w:noProof/>
            <w:webHidden/>
            <w:sz w:val="24"/>
            <w:szCs w:val="24"/>
            <w:lang w:eastAsia="pl-PL"/>
          </w:rPr>
          <w:instrText xml:space="preserve"> PAGEREF _Toc253645448 \h </w:instrText>
        </w:r>
        <w:r w:rsidR="0083296F" w:rsidRPr="008F53C2">
          <w:rPr>
            <w:rFonts w:ascii="Times New Roman" w:hAnsi="Times New Roman"/>
            <w:b/>
            <w:bCs/>
            <w:caps/>
            <w:noProof/>
            <w:webHidden/>
            <w:sz w:val="24"/>
            <w:szCs w:val="24"/>
            <w:lang w:eastAsia="pl-PL"/>
          </w:rPr>
        </w:r>
        <w:r w:rsidR="0083296F" w:rsidRPr="008F53C2">
          <w:rPr>
            <w:rFonts w:ascii="Times New Roman" w:hAnsi="Times New Roman"/>
            <w:b/>
            <w:bCs/>
            <w:caps/>
            <w:noProof/>
            <w:webHidden/>
            <w:sz w:val="24"/>
            <w:szCs w:val="24"/>
            <w:lang w:eastAsia="pl-PL"/>
          </w:rPr>
          <w:fldChar w:fldCharType="separate"/>
        </w:r>
        <w:r w:rsidR="00535580" w:rsidRPr="008F53C2">
          <w:rPr>
            <w:rFonts w:ascii="Times New Roman" w:hAnsi="Times New Roman"/>
            <w:b/>
            <w:bCs/>
            <w:caps/>
            <w:noProof/>
            <w:webHidden/>
            <w:sz w:val="24"/>
            <w:szCs w:val="24"/>
            <w:lang w:eastAsia="pl-PL"/>
          </w:rPr>
          <w:t>25</w:t>
        </w:r>
        <w:r w:rsidR="0083296F" w:rsidRPr="008F53C2">
          <w:rPr>
            <w:rFonts w:ascii="Times New Roman" w:hAnsi="Times New Roman"/>
            <w:b/>
            <w:bCs/>
            <w:caps/>
            <w:noProof/>
            <w:webHidden/>
            <w:sz w:val="24"/>
            <w:szCs w:val="24"/>
            <w:lang w:eastAsia="pl-PL"/>
          </w:rPr>
          <w:fldChar w:fldCharType="end"/>
        </w:r>
      </w:hyperlink>
    </w:p>
    <w:p w:rsidR="0083296F" w:rsidRPr="008F53C2" w:rsidRDefault="003676D1" w:rsidP="00C771B8">
      <w:pPr>
        <w:tabs>
          <w:tab w:val="left" w:pos="400"/>
          <w:tab w:val="left" w:pos="567"/>
          <w:tab w:val="left" w:pos="600"/>
          <w:tab w:val="right" w:leader="dot" w:pos="9060"/>
        </w:tabs>
        <w:spacing w:before="120" w:after="0" w:line="360" w:lineRule="auto"/>
        <w:jc w:val="both"/>
        <w:rPr>
          <w:rFonts w:ascii="Times New Roman" w:hAnsi="Times New Roman"/>
          <w:b/>
          <w:bCs/>
          <w:caps/>
          <w:noProof/>
          <w:sz w:val="24"/>
          <w:szCs w:val="24"/>
          <w:lang w:eastAsia="pl-PL"/>
        </w:rPr>
      </w:pPr>
      <w:r w:rsidRPr="008F53C2">
        <w:rPr>
          <w:rFonts w:ascii="Times New Roman" w:hAnsi="Times New Roman"/>
          <w:sz w:val="24"/>
          <w:szCs w:val="24"/>
        </w:rPr>
        <w:fldChar w:fldCharType="begin"/>
      </w:r>
      <w:r w:rsidRPr="008F53C2">
        <w:rPr>
          <w:rFonts w:ascii="Times New Roman" w:hAnsi="Times New Roman"/>
          <w:sz w:val="24"/>
          <w:szCs w:val="24"/>
        </w:rPr>
        <w:instrText xml:space="preserve"> REF _Ref347304335 \h  \* MERGEFORMAT </w:instrText>
      </w:r>
      <w:r w:rsidRPr="008F53C2">
        <w:rPr>
          <w:rFonts w:ascii="Times New Roman" w:hAnsi="Times New Roman"/>
          <w:sz w:val="24"/>
          <w:szCs w:val="24"/>
        </w:rPr>
      </w:r>
      <w:r w:rsidRPr="008F53C2">
        <w:rPr>
          <w:rFonts w:ascii="Times New Roman" w:hAnsi="Times New Roman"/>
          <w:sz w:val="24"/>
          <w:szCs w:val="24"/>
        </w:rPr>
        <w:fldChar w:fldCharType="separate"/>
      </w:r>
      <w:r w:rsidR="00AA5E22" w:rsidRPr="00AA5E22">
        <w:rPr>
          <w:rFonts w:ascii="Times New Roman" w:hAnsi="Times New Roman"/>
          <w:b/>
          <w:sz w:val="24"/>
          <w:szCs w:val="24"/>
          <w:u w:val="single"/>
        </w:rPr>
        <w:t>IV.</w:t>
      </w:r>
      <w:r w:rsidR="00AA5E22" w:rsidRPr="00AA5E22">
        <w:rPr>
          <w:rFonts w:ascii="Times New Roman" w:hAnsi="Times New Roman"/>
          <w:b/>
          <w:sz w:val="24"/>
          <w:szCs w:val="24"/>
        </w:rPr>
        <w:t xml:space="preserve"> </w:t>
      </w:r>
      <w:r w:rsidR="00AA5E22" w:rsidRPr="00AA5E22">
        <w:rPr>
          <w:rFonts w:ascii="Times New Roman" w:hAnsi="Times New Roman"/>
          <w:b/>
          <w:sz w:val="24"/>
          <w:szCs w:val="24"/>
          <w:u w:val="single"/>
        </w:rPr>
        <w:t>SZCZEGÓŁOWY OPIS PRZEDMIOTU ZAMÓWIENIA</w:t>
      </w:r>
      <w:r w:rsidRPr="008F53C2">
        <w:rPr>
          <w:rFonts w:ascii="Times New Roman" w:hAnsi="Times New Roman"/>
          <w:sz w:val="24"/>
          <w:szCs w:val="24"/>
        </w:rPr>
        <w:fldChar w:fldCharType="end"/>
      </w:r>
      <w:r w:rsidR="008F53C2">
        <w:rPr>
          <w:rFonts w:ascii="Times New Roman" w:hAnsi="Times New Roman"/>
          <w:b/>
          <w:bCs/>
          <w:caps/>
          <w:noProof/>
          <w:sz w:val="24"/>
          <w:szCs w:val="24"/>
          <w:lang w:eastAsia="pl-PL"/>
        </w:rPr>
        <w:t>…………………………</w:t>
      </w:r>
      <w:r w:rsidR="0083296F" w:rsidRPr="008F53C2">
        <w:rPr>
          <w:rFonts w:ascii="Times New Roman" w:hAnsi="Times New Roman"/>
          <w:b/>
          <w:bCs/>
          <w:caps/>
          <w:noProof/>
          <w:sz w:val="24"/>
          <w:szCs w:val="24"/>
          <w:lang w:eastAsia="pl-PL"/>
        </w:rPr>
        <w:tab/>
      </w:r>
      <w:r w:rsidR="0083296F" w:rsidRPr="008F53C2">
        <w:rPr>
          <w:rFonts w:ascii="Times New Roman" w:hAnsi="Times New Roman"/>
          <w:b/>
          <w:bCs/>
          <w:caps/>
          <w:noProof/>
          <w:sz w:val="24"/>
          <w:szCs w:val="24"/>
          <w:lang w:eastAsia="pl-PL"/>
        </w:rPr>
        <w:fldChar w:fldCharType="begin"/>
      </w:r>
      <w:r w:rsidR="0083296F" w:rsidRPr="008F53C2">
        <w:rPr>
          <w:rFonts w:ascii="Times New Roman" w:hAnsi="Times New Roman"/>
          <w:b/>
          <w:bCs/>
          <w:caps/>
          <w:noProof/>
          <w:sz w:val="24"/>
          <w:szCs w:val="24"/>
          <w:lang w:eastAsia="pl-PL"/>
        </w:rPr>
        <w:instrText xml:space="preserve"> PAGEREF _Ref347304335 \h </w:instrText>
      </w:r>
      <w:r w:rsidR="0083296F" w:rsidRPr="008F53C2">
        <w:rPr>
          <w:rFonts w:ascii="Times New Roman" w:hAnsi="Times New Roman"/>
          <w:b/>
          <w:bCs/>
          <w:caps/>
          <w:noProof/>
          <w:sz w:val="24"/>
          <w:szCs w:val="24"/>
          <w:lang w:eastAsia="pl-PL"/>
        </w:rPr>
      </w:r>
      <w:r w:rsidR="0083296F" w:rsidRPr="008F53C2">
        <w:rPr>
          <w:rFonts w:ascii="Times New Roman" w:hAnsi="Times New Roman"/>
          <w:b/>
          <w:bCs/>
          <w:caps/>
          <w:noProof/>
          <w:sz w:val="24"/>
          <w:szCs w:val="24"/>
          <w:lang w:eastAsia="pl-PL"/>
        </w:rPr>
        <w:fldChar w:fldCharType="separate"/>
      </w:r>
      <w:r w:rsidR="00535580" w:rsidRPr="008F53C2">
        <w:rPr>
          <w:rFonts w:ascii="Times New Roman" w:hAnsi="Times New Roman"/>
          <w:b/>
          <w:bCs/>
          <w:caps/>
          <w:noProof/>
          <w:sz w:val="24"/>
          <w:szCs w:val="24"/>
          <w:lang w:eastAsia="pl-PL"/>
        </w:rPr>
        <w:t>32</w:t>
      </w:r>
      <w:r w:rsidR="0083296F" w:rsidRPr="008F53C2">
        <w:rPr>
          <w:rFonts w:ascii="Times New Roman" w:hAnsi="Times New Roman"/>
          <w:b/>
          <w:bCs/>
          <w:caps/>
          <w:noProof/>
          <w:sz w:val="24"/>
          <w:szCs w:val="24"/>
          <w:lang w:eastAsia="pl-PL"/>
        </w:rPr>
        <w:fldChar w:fldCharType="end"/>
      </w:r>
    </w:p>
    <w:p w:rsidR="0083296F" w:rsidRPr="00EF61EF" w:rsidRDefault="0083296F" w:rsidP="00D40A6A">
      <w:pPr>
        <w:tabs>
          <w:tab w:val="right" w:leader="dot" w:pos="9060"/>
        </w:tabs>
        <w:spacing w:after="0" w:line="360" w:lineRule="auto"/>
        <w:jc w:val="both"/>
        <w:rPr>
          <w:rFonts w:ascii="Times New Roman" w:hAnsi="Times New Roman"/>
          <w:b/>
          <w:bCs/>
          <w:noProof/>
          <w:sz w:val="28"/>
          <w:szCs w:val="28"/>
          <w:lang w:eastAsia="pl-PL"/>
        </w:rPr>
      </w:pPr>
      <w:r w:rsidRPr="008F53C2">
        <w:rPr>
          <w:rFonts w:ascii="Times New Roman" w:hAnsi="Times New Roman"/>
          <w:b/>
          <w:bCs/>
          <w:noProof/>
          <w:sz w:val="24"/>
          <w:szCs w:val="24"/>
          <w:lang w:eastAsia="pl-PL"/>
        </w:rPr>
        <w:fldChar w:fldCharType="end"/>
      </w:r>
      <w:bookmarkStart w:id="0" w:name="_GoBack"/>
      <w:bookmarkEnd w:id="0"/>
      <w:r w:rsidRPr="002B3A48">
        <w:rPr>
          <w:rFonts w:ascii="Times New Roman" w:hAnsi="Times New Roman"/>
          <w:b/>
          <w:bCs/>
          <w:noProof/>
          <w:sz w:val="20"/>
          <w:szCs w:val="20"/>
          <w:lang w:eastAsia="pl-PL"/>
        </w:rPr>
        <w:br w:type="page"/>
      </w:r>
      <w:r w:rsidRPr="00EF61EF">
        <w:rPr>
          <w:rFonts w:ascii="Times New Roman" w:hAnsi="Times New Roman"/>
          <w:b/>
          <w:bCs/>
          <w:noProof/>
          <w:sz w:val="28"/>
          <w:szCs w:val="28"/>
          <w:lang w:eastAsia="pl-PL"/>
        </w:rPr>
        <w:lastRenderedPageBreak/>
        <w:t>I. CZĘŚĆ OPISOWA</w:t>
      </w:r>
    </w:p>
    <w:p w:rsidR="0083296F" w:rsidRPr="00520E68" w:rsidRDefault="0083296F" w:rsidP="00BB21C1">
      <w:pPr>
        <w:pStyle w:val="Akapitzlist"/>
        <w:keepNext/>
        <w:numPr>
          <w:ilvl w:val="0"/>
          <w:numId w:val="13"/>
        </w:numPr>
        <w:tabs>
          <w:tab w:val="num" w:pos="360"/>
          <w:tab w:val="num" w:pos="1440"/>
        </w:tabs>
        <w:spacing w:before="240" w:after="0" w:line="360" w:lineRule="auto"/>
        <w:jc w:val="both"/>
        <w:outlineLvl w:val="1"/>
        <w:rPr>
          <w:rFonts w:ascii="Times New Roman" w:hAnsi="Times New Roman"/>
          <w:b/>
          <w:sz w:val="24"/>
          <w:szCs w:val="24"/>
          <w:lang w:eastAsia="pl-PL"/>
        </w:rPr>
      </w:pPr>
      <w:bookmarkStart w:id="1" w:name="_Toc137023172"/>
      <w:bookmarkStart w:id="2" w:name="_Toc139445170"/>
      <w:bookmarkStart w:id="3" w:name="_Toc253645409"/>
      <w:r w:rsidRPr="00520E68">
        <w:rPr>
          <w:rFonts w:ascii="Times New Roman" w:hAnsi="Times New Roman"/>
          <w:b/>
          <w:sz w:val="24"/>
          <w:szCs w:val="24"/>
          <w:lang w:eastAsia="pl-PL"/>
        </w:rPr>
        <w:t>Nazwa oraz adres kontaktowy Zamawiającego</w:t>
      </w:r>
      <w:bookmarkEnd w:id="1"/>
      <w:bookmarkEnd w:id="2"/>
      <w:bookmarkEnd w:id="3"/>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Instytut Chemii Bioorganicznej Polskiej Akademii Nauk (ICHB PAN)</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adres kontaktowy: ul. Noskowskiego 12/14, 61-704 Poznań</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tel. 61 852 85 03, faks: 61 852 05 32</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strona internetowa: www.ibch.poznan.pl – zakładka zamówienia publiczne </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lub http://www.man.poznan.pl/pcss/public/zampub</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godziny urzędowania: poniedziałek – piątek: 8:00-16:00</w:t>
      </w:r>
    </w:p>
    <w:p w:rsidR="0083296F" w:rsidRPr="00520E68" w:rsidRDefault="0083296F" w:rsidP="00BB21C1">
      <w:pPr>
        <w:pStyle w:val="Akapitzlist"/>
        <w:keepNext/>
        <w:numPr>
          <w:ilvl w:val="0"/>
          <w:numId w:val="13"/>
        </w:numPr>
        <w:tabs>
          <w:tab w:val="num" w:pos="360"/>
          <w:tab w:val="num" w:pos="1440"/>
        </w:tabs>
        <w:spacing w:before="240" w:after="0" w:line="360" w:lineRule="auto"/>
        <w:jc w:val="both"/>
        <w:outlineLvl w:val="1"/>
        <w:rPr>
          <w:rFonts w:ascii="Times New Roman" w:hAnsi="Times New Roman"/>
          <w:b/>
          <w:sz w:val="24"/>
          <w:szCs w:val="24"/>
          <w:lang w:eastAsia="pl-PL"/>
        </w:rPr>
      </w:pPr>
      <w:bookmarkStart w:id="4" w:name="_Toc253645410"/>
      <w:bookmarkStart w:id="5" w:name="_Toc137023174"/>
      <w:bookmarkStart w:id="6" w:name="_Toc139445172"/>
      <w:r w:rsidRPr="00520E68">
        <w:rPr>
          <w:rFonts w:ascii="Times New Roman" w:hAnsi="Times New Roman"/>
          <w:b/>
          <w:sz w:val="24"/>
          <w:szCs w:val="24"/>
          <w:lang w:eastAsia="pl-PL"/>
        </w:rPr>
        <w:t>Tryb udzielenia zamówienia</w:t>
      </w:r>
      <w:bookmarkEnd w:id="4"/>
    </w:p>
    <w:p w:rsidR="0083296F" w:rsidRPr="002B3A48" w:rsidRDefault="0083296F" w:rsidP="00147EFF">
      <w:pPr>
        <w:spacing w:before="12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Trybem udzielenia zamówienia jest przetarg nieograniczony, zgodnie z art.39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ustawy z dnia 29.01.2004r. Prawo zamówień publicznych (t. j.:</w:t>
      </w:r>
      <w:proofErr w:type="spellStart"/>
      <w:r w:rsidRPr="002B3A48">
        <w:rPr>
          <w:rFonts w:ascii="Times New Roman" w:hAnsi="Times New Roman"/>
          <w:sz w:val="20"/>
          <w:szCs w:val="20"/>
          <w:lang w:eastAsia="pl-PL"/>
        </w:rPr>
        <w:t>Dz</w:t>
      </w:r>
      <w:proofErr w:type="spellEnd"/>
      <w:r w:rsidRPr="002B3A48">
        <w:rPr>
          <w:rFonts w:ascii="Times New Roman" w:hAnsi="Times New Roman"/>
          <w:sz w:val="20"/>
          <w:szCs w:val="20"/>
          <w:lang w:eastAsia="pl-PL"/>
        </w:rPr>
        <w:t xml:space="preserve">. U. 2013 poz. 907 z </w:t>
      </w:r>
      <w:proofErr w:type="spellStart"/>
      <w:r w:rsidRPr="002B3A48">
        <w:rPr>
          <w:rFonts w:ascii="Times New Roman" w:hAnsi="Times New Roman"/>
          <w:sz w:val="20"/>
          <w:szCs w:val="20"/>
          <w:lang w:eastAsia="pl-PL"/>
        </w:rPr>
        <w:t>późn</w:t>
      </w:r>
      <w:proofErr w:type="spellEnd"/>
      <w:r w:rsidRPr="002B3A48">
        <w:rPr>
          <w:rFonts w:ascii="Times New Roman" w:hAnsi="Times New Roman"/>
          <w:sz w:val="20"/>
          <w:szCs w:val="20"/>
          <w:lang w:eastAsia="pl-PL"/>
        </w:rPr>
        <w:t xml:space="preserve">. zm.), zwaną dalej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520E68" w:rsidRDefault="0083296F" w:rsidP="00BB21C1">
      <w:pPr>
        <w:pStyle w:val="Akapitzlist"/>
        <w:keepNext/>
        <w:numPr>
          <w:ilvl w:val="0"/>
          <w:numId w:val="13"/>
        </w:numPr>
        <w:tabs>
          <w:tab w:val="num" w:pos="360"/>
          <w:tab w:val="num" w:pos="1440"/>
        </w:tabs>
        <w:spacing w:before="240" w:after="0" w:line="360" w:lineRule="auto"/>
        <w:jc w:val="both"/>
        <w:outlineLvl w:val="1"/>
        <w:rPr>
          <w:rFonts w:ascii="Times New Roman" w:hAnsi="Times New Roman"/>
          <w:b/>
          <w:sz w:val="24"/>
          <w:szCs w:val="24"/>
          <w:lang w:eastAsia="pl-PL"/>
        </w:rPr>
      </w:pPr>
      <w:bookmarkStart w:id="7" w:name="_Toc253645411"/>
      <w:r w:rsidRPr="00520E68">
        <w:rPr>
          <w:rFonts w:ascii="Times New Roman" w:hAnsi="Times New Roman"/>
          <w:b/>
          <w:sz w:val="24"/>
          <w:szCs w:val="24"/>
          <w:lang w:eastAsia="pl-PL"/>
        </w:rPr>
        <w:t>Określenie przedmiotu zamówienia</w:t>
      </w:r>
      <w:bookmarkEnd w:id="7"/>
    </w:p>
    <w:p w:rsidR="0083296F" w:rsidRPr="002B3A48" w:rsidRDefault="0083296F" w:rsidP="00AE1B1F">
      <w:pPr>
        <w:spacing w:after="0" w:line="240" w:lineRule="auto"/>
        <w:jc w:val="both"/>
        <w:rPr>
          <w:rFonts w:ascii="Times New Roman" w:hAnsi="Times New Roman"/>
          <w:sz w:val="20"/>
          <w:szCs w:val="20"/>
          <w:lang w:eastAsia="pl-PL"/>
        </w:rPr>
      </w:pPr>
      <w:bookmarkStart w:id="8" w:name="_Toc140981776"/>
      <w:bookmarkStart w:id="9" w:name="_Toc143770443"/>
      <w:bookmarkStart w:id="10" w:name="_Toc166919602"/>
      <w:bookmarkStart w:id="11" w:name="_Toc211230758"/>
      <w:bookmarkEnd w:id="5"/>
      <w:bookmarkEnd w:id="6"/>
      <w:r w:rsidRPr="002B3A48">
        <w:rPr>
          <w:rFonts w:ascii="Times New Roman" w:hAnsi="Times New Roman"/>
          <w:sz w:val="20"/>
          <w:szCs w:val="20"/>
          <w:lang w:eastAsia="pl-PL"/>
        </w:rPr>
        <w:t>Przedmiotem zamówienia są usługi rzecznika patentowego w celu uzyskania ochrony w sprawach własności przemysłowej, przez ICHB PAN w Poznaniu, w zakresie wynalazków z biologii i biochemii, przez okres jednego roku, zgodnie z wymaganiami Zamawiają</w:t>
      </w:r>
      <w:r w:rsidR="00520E68">
        <w:rPr>
          <w:rFonts w:ascii="Times New Roman" w:hAnsi="Times New Roman"/>
          <w:sz w:val="20"/>
          <w:szCs w:val="20"/>
          <w:lang w:eastAsia="pl-PL"/>
        </w:rPr>
        <w:t xml:space="preserve">cego określonymi szczegółowo w </w:t>
      </w:r>
      <w:r w:rsidRPr="002B3A48">
        <w:rPr>
          <w:rFonts w:ascii="Times New Roman" w:hAnsi="Times New Roman"/>
          <w:sz w:val="20"/>
          <w:szCs w:val="20"/>
          <w:lang w:eastAsia="pl-PL"/>
        </w:rPr>
        <w:t>IV części SIWZ.</w:t>
      </w:r>
    </w:p>
    <w:p w:rsidR="0083296F" w:rsidRPr="002B3A48" w:rsidRDefault="0083296F" w:rsidP="00B60FB5">
      <w:pPr>
        <w:spacing w:before="24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Do Wykonawcy będzie należało prowadzenie wszelkich czynności niezbędnych do ochrony praw własności przemysłowej Zamawiającego, w szczególności:</w:t>
      </w:r>
    </w:p>
    <w:p w:rsidR="0083296F" w:rsidRPr="002B3A48" w:rsidRDefault="0083296F" w:rsidP="00AE1B1F">
      <w:pPr>
        <w:spacing w:after="0" w:line="240" w:lineRule="auto"/>
        <w:jc w:val="both"/>
        <w:rPr>
          <w:rFonts w:ascii="Times New Roman" w:hAnsi="Times New Roman"/>
          <w:sz w:val="20"/>
          <w:szCs w:val="20"/>
        </w:rPr>
      </w:pPr>
    </w:p>
    <w:p w:rsidR="0083296F" w:rsidRPr="002B3A48" w:rsidRDefault="0083296F" w:rsidP="003E212E">
      <w:pPr>
        <w:pStyle w:val="Akapitzlist"/>
        <w:ind w:left="142" w:hanging="142"/>
        <w:jc w:val="both"/>
        <w:rPr>
          <w:rFonts w:ascii="Times New Roman" w:hAnsi="Times New Roman"/>
          <w:sz w:val="20"/>
          <w:szCs w:val="20"/>
        </w:rPr>
      </w:pPr>
      <w:r w:rsidRPr="002B3A48">
        <w:rPr>
          <w:rFonts w:ascii="Times New Roman" w:hAnsi="Times New Roman"/>
          <w:sz w:val="20"/>
          <w:szCs w:val="20"/>
          <w:lang w:eastAsia="pl-PL"/>
        </w:rPr>
        <w:t xml:space="preserve">- </w:t>
      </w:r>
      <w:r w:rsidRPr="002B3A48">
        <w:rPr>
          <w:rFonts w:ascii="Times New Roman" w:hAnsi="Times New Roman"/>
          <w:sz w:val="20"/>
          <w:szCs w:val="20"/>
        </w:rPr>
        <w:t>świadczenie pomocy prawnej i technicznej zgodnie z Ustawą  z dnia 11 kwietnia 2001r. o rzecznikach patentowych (</w:t>
      </w:r>
      <w:proofErr w:type="spellStart"/>
      <w:r w:rsidRPr="002B3A48">
        <w:rPr>
          <w:rFonts w:ascii="Times New Roman" w:hAnsi="Times New Roman"/>
          <w:sz w:val="20"/>
          <w:szCs w:val="20"/>
        </w:rPr>
        <w:t>t.j</w:t>
      </w:r>
      <w:proofErr w:type="spellEnd"/>
      <w:r w:rsidRPr="002B3A48">
        <w:rPr>
          <w:rFonts w:ascii="Times New Roman" w:hAnsi="Times New Roman"/>
          <w:sz w:val="20"/>
          <w:szCs w:val="20"/>
        </w:rPr>
        <w:t>. Dz.U.2011r. Nr 155 poz. 925), z wyłączeniem zastępstwa procesowego w cywilnych postępowaniach sądowych,</w:t>
      </w:r>
    </w:p>
    <w:p w:rsidR="0083296F" w:rsidRPr="002B3A48" w:rsidRDefault="0083296F" w:rsidP="003E212E">
      <w:pPr>
        <w:pStyle w:val="Akapitzlist"/>
        <w:ind w:left="142" w:hanging="142"/>
        <w:jc w:val="both"/>
        <w:rPr>
          <w:rFonts w:ascii="Times New Roman" w:hAnsi="Times New Roman"/>
          <w:sz w:val="20"/>
          <w:szCs w:val="20"/>
          <w:lang w:eastAsia="pl-PL"/>
        </w:rPr>
      </w:pPr>
      <w:r w:rsidRPr="002B3A48">
        <w:rPr>
          <w:rFonts w:ascii="Times New Roman" w:hAnsi="Times New Roman"/>
          <w:sz w:val="20"/>
          <w:szCs w:val="20"/>
        </w:rPr>
        <w:t xml:space="preserve">- doradztwo w zakresie ochrony prawa własności przemysłowej w tym </w:t>
      </w:r>
      <w:r w:rsidRPr="002B3A48">
        <w:rPr>
          <w:rFonts w:ascii="Times New Roman" w:hAnsi="Times New Roman"/>
          <w:sz w:val="20"/>
          <w:szCs w:val="20"/>
          <w:lang w:eastAsia="pl-PL"/>
        </w:rPr>
        <w:t>kompleksowe doradztwo dotyczące ochrony patentowej także w zakresie aktualizacji harmonogramów rzeczowo-finansowych projektów strukturalnych i płatności wg kwartałów, w tym ścisła współpraca z podmiotem zgłaszającym i wynalazcami</w:t>
      </w:r>
      <w:r w:rsidRPr="002B3A48">
        <w:rPr>
          <w:rFonts w:ascii="Times New Roman" w:hAnsi="Times New Roman"/>
          <w:sz w:val="20"/>
          <w:szCs w:val="20"/>
        </w:rPr>
        <w:t>,</w:t>
      </w:r>
    </w:p>
    <w:p w:rsidR="0083296F" w:rsidRPr="002B3A48" w:rsidRDefault="0083296F" w:rsidP="003E212E">
      <w:pPr>
        <w:pStyle w:val="Akapitzlist"/>
        <w:ind w:left="142" w:hanging="142"/>
        <w:jc w:val="both"/>
        <w:rPr>
          <w:rFonts w:ascii="Times New Roman" w:hAnsi="Times New Roman"/>
          <w:sz w:val="20"/>
          <w:szCs w:val="20"/>
        </w:rPr>
      </w:pPr>
      <w:r w:rsidRPr="002B3A48">
        <w:rPr>
          <w:rFonts w:ascii="Times New Roman" w:hAnsi="Times New Roman"/>
          <w:sz w:val="20"/>
          <w:szCs w:val="20"/>
        </w:rPr>
        <w:t>- kompleksowe przygotowanie, opracowanie, obsługa i weryfikacja dokumentacji zgłoszeniowej w ramach poszczególnych procedur patentowych i dokonywanie zgłoszeń patentowych, krajowych i międzynarodowych, w imieniu Zamawiającego,</w:t>
      </w:r>
    </w:p>
    <w:p w:rsidR="0083296F" w:rsidRPr="002B3A48" w:rsidRDefault="0083296F" w:rsidP="003E212E">
      <w:pPr>
        <w:pStyle w:val="Akapitzlist"/>
        <w:tabs>
          <w:tab w:val="left" w:pos="0"/>
        </w:tabs>
        <w:spacing w:after="0"/>
        <w:ind w:left="142" w:hanging="142"/>
        <w:jc w:val="both"/>
        <w:rPr>
          <w:rFonts w:ascii="Times New Roman" w:hAnsi="Times New Roman"/>
          <w:sz w:val="20"/>
          <w:szCs w:val="20"/>
        </w:rPr>
      </w:pPr>
      <w:r w:rsidRPr="002B3A48">
        <w:rPr>
          <w:rFonts w:ascii="Times New Roman" w:hAnsi="Times New Roman"/>
          <w:sz w:val="20"/>
          <w:szCs w:val="20"/>
        </w:rPr>
        <w:t>- przeprowadzanie poszukiwań patentowych, badań w literaturze i bazach danych (badanie czystości patentowej),</w:t>
      </w:r>
    </w:p>
    <w:p w:rsidR="0083296F" w:rsidRPr="002B3A48" w:rsidRDefault="0083296F" w:rsidP="00316AAF">
      <w:pPr>
        <w:spacing w:after="0"/>
        <w:ind w:left="142" w:hanging="142"/>
        <w:jc w:val="both"/>
        <w:rPr>
          <w:rFonts w:ascii="Times New Roman" w:hAnsi="Times New Roman"/>
          <w:sz w:val="20"/>
          <w:szCs w:val="20"/>
        </w:rPr>
      </w:pPr>
      <w:r w:rsidRPr="002B3A48">
        <w:rPr>
          <w:rFonts w:ascii="Times New Roman" w:hAnsi="Times New Roman"/>
          <w:sz w:val="20"/>
          <w:szCs w:val="20"/>
          <w:lang w:eastAsia="pl-PL"/>
        </w:rPr>
        <w:t>- zapewnienie obsługi rzecznika patentowego w danym kraju, w którym będzie dokonywane zgłoszenie patentowe Zamawiającego oraz kompleksowa współpraca z wybraną przez Wykonawcę kancelarią Rzecznika Patentowego w kraju, w którym dokonane zostanie zgłoszenie patentowe Zamawiającego (</w:t>
      </w:r>
      <w:r w:rsidRPr="002B3A48">
        <w:rPr>
          <w:rFonts w:ascii="Times New Roman" w:hAnsi="Times New Roman"/>
          <w:i/>
          <w:sz w:val="20"/>
          <w:szCs w:val="20"/>
        </w:rPr>
        <w:t>koszty pełnomocnika zagranicznego związane z procedowaniem przed Urzędem Patentowym danego kraju ponosi Wykonawca</w:t>
      </w:r>
      <w:r w:rsidRPr="002B3A48">
        <w:rPr>
          <w:rFonts w:ascii="Times New Roman" w:hAnsi="Times New Roman"/>
          <w:sz w:val="20"/>
          <w:szCs w:val="20"/>
        </w:rPr>
        <w:t xml:space="preserve">), </w:t>
      </w:r>
    </w:p>
    <w:p w:rsidR="0083296F" w:rsidRPr="002B3A48" w:rsidRDefault="0083296F" w:rsidP="00F706A1">
      <w:pPr>
        <w:pStyle w:val="Akapitzlist"/>
        <w:ind w:left="142" w:hanging="142"/>
        <w:jc w:val="both"/>
        <w:rPr>
          <w:rFonts w:ascii="Times New Roman" w:hAnsi="Times New Roman"/>
          <w:sz w:val="20"/>
          <w:szCs w:val="20"/>
        </w:rPr>
      </w:pPr>
      <w:r w:rsidRPr="002B3A48">
        <w:rPr>
          <w:rFonts w:ascii="Times New Roman" w:hAnsi="Times New Roman"/>
          <w:sz w:val="20"/>
          <w:szCs w:val="20"/>
        </w:rPr>
        <w:t>-wszelkie czynności związane  z udzieleniem patentu w tym weryfikacja i zawiadomienie o decyzji, weryfikacja i doręczenie dokumentu patentowego, wniesienie opłat za publikację i zawiadomienie o publikacji,</w:t>
      </w:r>
    </w:p>
    <w:p w:rsidR="0083296F" w:rsidRPr="002B3A48" w:rsidRDefault="0083296F" w:rsidP="0062089D">
      <w:pPr>
        <w:pStyle w:val="Akapitzlist"/>
        <w:spacing w:after="0"/>
        <w:ind w:left="0"/>
        <w:jc w:val="both"/>
        <w:rPr>
          <w:rFonts w:ascii="Times New Roman" w:hAnsi="Times New Roman"/>
          <w:sz w:val="20"/>
          <w:szCs w:val="20"/>
        </w:rPr>
      </w:pPr>
      <w:r w:rsidRPr="002B3A48">
        <w:rPr>
          <w:rFonts w:ascii="Times New Roman" w:hAnsi="Times New Roman"/>
          <w:sz w:val="20"/>
          <w:szCs w:val="20"/>
        </w:rPr>
        <w:t xml:space="preserve"> - walidacje patentów,</w:t>
      </w:r>
    </w:p>
    <w:p w:rsidR="0083296F" w:rsidRPr="002B3A48" w:rsidRDefault="0083296F" w:rsidP="00F706A1">
      <w:pPr>
        <w:spacing w:after="0" w:line="240" w:lineRule="auto"/>
        <w:ind w:left="142" w:hanging="142"/>
        <w:jc w:val="both"/>
        <w:rPr>
          <w:rFonts w:ascii="Times New Roman" w:hAnsi="Times New Roman"/>
          <w:sz w:val="20"/>
          <w:szCs w:val="20"/>
          <w:lang w:eastAsia="pl-PL"/>
        </w:rPr>
      </w:pPr>
      <w:r w:rsidRPr="002B3A48">
        <w:rPr>
          <w:rFonts w:ascii="Times New Roman" w:hAnsi="Times New Roman"/>
          <w:sz w:val="20"/>
          <w:szCs w:val="20"/>
          <w:lang w:eastAsia="pl-PL"/>
        </w:rPr>
        <w:t>- tłumaczenia zgłoszeń patentowych oraz innych dokumentów na języki urzędowe krajów, w których dokonywane są lub będą zgłoszenia patentowe lub walidacje patentów (</w:t>
      </w:r>
      <w:r w:rsidRPr="002B3A48">
        <w:rPr>
          <w:rFonts w:ascii="Times New Roman" w:hAnsi="Times New Roman"/>
          <w:i/>
          <w:sz w:val="20"/>
          <w:szCs w:val="20"/>
          <w:lang w:eastAsia="pl-PL"/>
        </w:rPr>
        <w:t>koszty tłumaczeń ponosi Wykonawca)</w:t>
      </w:r>
      <w:r w:rsidRPr="002B3A48">
        <w:rPr>
          <w:rFonts w:ascii="Times New Roman" w:hAnsi="Times New Roman"/>
          <w:sz w:val="20"/>
          <w:szCs w:val="20"/>
          <w:lang w:eastAsia="pl-PL"/>
        </w:rPr>
        <w:t>,</w:t>
      </w:r>
    </w:p>
    <w:p w:rsidR="0083296F" w:rsidRPr="002B3A48" w:rsidRDefault="0083296F" w:rsidP="00F706A1">
      <w:pPr>
        <w:spacing w:after="0" w:line="240" w:lineRule="auto"/>
        <w:ind w:left="142" w:hanging="142"/>
        <w:jc w:val="both"/>
        <w:rPr>
          <w:rFonts w:ascii="Times New Roman" w:hAnsi="Times New Roman"/>
          <w:sz w:val="20"/>
          <w:szCs w:val="20"/>
        </w:rPr>
      </w:pPr>
      <w:r w:rsidRPr="002B3A48">
        <w:rPr>
          <w:rFonts w:ascii="Times New Roman" w:hAnsi="Times New Roman"/>
          <w:sz w:val="20"/>
          <w:szCs w:val="20"/>
        </w:rPr>
        <w:t>- monitorowanie terminów wnoszenia opłat urzędowych oraz przekazywanie Zamawiającemu pisemnych informacji o terminie i wysokości wnoszenia opłat urzędowych w ramach postępowań, z zastrzeżeniem, że:</w:t>
      </w:r>
    </w:p>
    <w:p w:rsidR="0083296F" w:rsidRPr="002B3A48" w:rsidRDefault="0083296F" w:rsidP="00F706A1">
      <w:pPr>
        <w:spacing w:after="0" w:line="240" w:lineRule="auto"/>
        <w:ind w:left="284"/>
        <w:jc w:val="both"/>
        <w:rPr>
          <w:rFonts w:ascii="Times New Roman" w:hAnsi="Times New Roman"/>
          <w:sz w:val="20"/>
          <w:szCs w:val="20"/>
          <w:lang w:eastAsia="pl-PL"/>
        </w:rPr>
      </w:pPr>
      <w:r w:rsidRPr="002B3A48">
        <w:rPr>
          <w:rFonts w:ascii="Times New Roman" w:hAnsi="Times New Roman"/>
          <w:sz w:val="20"/>
          <w:szCs w:val="20"/>
        </w:rPr>
        <w:t xml:space="preserve">- </w:t>
      </w:r>
      <w:r w:rsidRPr="002B3A48">
        <w:rPr>
          <w:rFonts w:ascii="Times New Roman" w:hAnsi="Times New Roman"/>
          <w:sz w:val="20"/>
          <w:szCs w:val="20"/>
          <w:lang w:eastAsia="pl-PL"/>
        </w:rPr>
        <w:t xml:space="preserve">w przypadku procedur krajowych opłaty urzędowe uiszcza Zamawiający, </w:t>
      </w:r>
    </w:p>
    <w:p w:rsidR="0083296F" w:rsidRPr="002B3A48" w:rsidRDefault="0083296F" w:rsidP="00F706A1">
      <w:pPr>
        <w:spacing w:after="0" w:line="240" w:lineRule="auto"/>
        <w:ind w:left="426" w:hanging="142"/>
        <w:jc w:val="both"/>
        <w:rPr>
          <w:rFonts w:ascii="Times New Roman" w:hAnsi="Times New Roman"/>
          <w:sz w:val="20"/>
          <w:szCs w:val="20"/>
          <w:lang w:eastAsia="pl-PL"/>
        </w:rPr>
      </w:pPr>
      <w:r w:rsidRPr="002B3A48">
        <w:rPr>
          <w:rFonts w:ascii="Times New Roman" w:hAnsi="Times New Roman"/>
          <w:sz w:val="20"/>
          <w:szCs w:val="20"/>
          <w:lang w:eastAsia="pl-PL"/>
        </w:rPr>
        <w:t>- w przypadku procedur międzynarodowych opłaty urzędowe uiszcza Zamawiający bądź Wykonawca, po wcześniejszym uzgodnieniu z Zamawiającym,</w:t>
      </w:r>
    </w:p>
    <w:p w:rsidR="0083296F" w:rsidRPr="002B3A48" w:rsidRDefault="0083296F" w:rsidP="00F706A1">
      <w:pPr>
        <w:spacing w:after="0" w:line="240" w:lineRule="auto"/>
        <w:ind w:left="142" w:hanging="142"/>
        <w:jc w:val="both"/>
        <w:rPr>
          <w:rFonts w:ascii="Times New Roman" w:hAnsi="Times New Roman"/>
          <w:sz w:val="20"/>
          <w:szCs w:val="20"/>
        </w:rPr>
      </w:pPr>
      <w:r w:rsidRPr="002B3A48">
        <w:rPr>
          <w:rFonts w:ascii="Times New Roman" w:hAnsi="Times New Roman"/>
          <w:sz w:val="20"/>
          <w:szCs w:val="20"/>
          <w:lang w:eastAsia="pl-PL"/>
        </w:rPr>
        <w:lastRenderedPageBreak/>
        <w:t>- z</w:t>
      </w:r>
      <w:r w:rsidRPr="002B3A48">
        <w:rPr>
          <w:rFonts w:ascii="Times New Roman" w:hAnsi="Times New Roman"/>
          <w:sz w:val="20"/>
          <w:szCs w:val="20"/>
        </w:rPr>
        <w:t>astępstwo prawne przed Urzędem Patentowym i osobami trzecimi w sprawach dotyczących własności przemysłowej Zamawiającego i procesowe w postępowaniach sądowo-administracyjnych w sprawach związanych z prawem własności przemysłowej Zamawiającego.</w:t>
      </w:r>
    </w:p>
    <w:p w:rsidR="0083296F" w:rsidRPr="002B3A48" w:rsidRDefault="0083296F" w:rsidP="0062089D">
      <w:pPr>
        <w:spacing w:after="0" w:line="240" w:lineRule="auto"/>
        <w:jc w:val="both"/>
        <w:rPr>
          <w:rFonts w:ascii="Times New Roman" w:hAnsi="Times New Roman"/>
          <w:b/>
          <w:sz w:val="20"/>
          <w:szCs w:val="20"/>
        </w:rPr>
      </w:pPr>
    </w:p>
    <w:p w:rsidR="0083296F" w:rsidRPr="002B3A48" w:rsidRDefault="0083296F" w:rsidP="006221C0">
      <w:pPr>
        <w:spacing w:before="120"/>
        <w:jc w:val="both"/>
        <w:rPr>
          <w:rFonts w:ascii="Times New Roman" w:hAnsi="Times New Roman"/>
          <w:sz w:val="20"/>
          <w:szCs w:val="20"/>
        </w:rPr>
      </w:pPr>
      <w:r w:rsidRPr="002B3A48">
        <w:rPr>
          <w:rFonts w:ascii="Times New Roman" w:hAnsi="Times New Roman"/>
          <w:sz w:val="20"/>
          <w:szCs w:val="20"/>
        </w:rPr>
        <w:t>Część zamówienia dotyczy również realizacji projektów współfinansowanych przez Unię Europejską z Europejskiego Funduszu Rozwoju Regionalnego w ramach Programu Operacyjnego Innowacyjna Gospodarka.</w:t>
      </w:r>
    </w:p>
    <w:p w:rsidR="0083296F" w:rsidRPr="002B3A48" w:rsidRDefault="0083296F" w:rsidP="00147EFF">
      <w:pPr>
        <w:spacing w:before="120" w:after="0" w:line="240" w:lineRule="auto"/>
        <w:jc w:val="both"/>
        <w:rPr>
          <w:rFonts w:ascii="Times New Roman" w:hAnsi="Times New Roman"/>
          <w:bCs/>
          <w:iCs/>
          <w:sz w:val="20"/>
          <w:szCs w:val="20"/>
          <w:lang w:eastAsia="pl-PL"/>
        </w:rPr>
      </w:pPr>
      <w:r w:rsidRPr="002B3A48">
        <w:rPr>
          <w:rFonts w:ascii="Times New Roman" w:hAnsi="Times New Roman"/>
          <w:bCs/>
          <w:iCs/>
          <w:sz w:val="20"/>
          <w:szCs w:val="20"/>
          <w:lang w:eastAsia="pl-PL"/>
        </w:rPr>
        <w:t xml:space="preserve">Kod CPV: </w:t>
      </w:r>
      <w:r w:rsidRPr="002B3A48">
        <w:rPr>
          <w:rFonts w:ascii="Times New Roman" w:hAnsi="Times New Roman"/>
          <w:sz w:val="20"/>
          <w:szCs w:val="20"/>
        </w:rPr>
        <w:t>79120000-1</w:t>
      </w:r>
    </w:p>
    <w:p w:rsidR="0083296F" w:rsidRPr="00520E68" w:rsidRDefault="0083296F" w:rsidP="00BB21C1">
      <w:pPr>
        <w:pStyle w:val="Akapitzlist"/>
        <w:keepNext/>
        <w:numPr>
          <w:ilvl w:val="1"/>
          <w:numId w:val="13"/>
        </w:numPr>
        <w:spacing w:before="240" w:after="0" w:line="360" w:lineRule="auto"/>
        <w:ind w:hanging="792"/>
        <w:jc w:val="both"/>
        <w:outlineLvl w:val="1"/>
        <w:rPr>
          <w:rFonts w:ascii="Times New Roman" w:hAnsi="Times New Roman"/>
          <w:b/>
          <w:sz w:val="20"/>
          <w:szCs w:val="20"/>
          <w:lang w:eastAsia="pl-PL"/>
        </w:rPr>
      </w:pPr>
      <w:bookmarkStart w:id="12" w:name="_Toc253645412"/>
      <w:r w:rsidRPr="00520E68">
        <w:rPr>
          <w:rFonts w:ascii="Times New Roman" w:hAnsi="Times New Roman"/>
          <w:b/>
          <w:sz w:val="20"/>
          <w:szCs w:val="20"/>
          <w:lang w:eastAsia="pl-PL"/>
        </w:rPr>
        <w:t>Składanie ofert częściowych</w:t>
      </w:r>
      <w:bookmarkEnd w:id="12"/>
    </w:p>
    <w:p w:rsidR="0083296F" w:rsidRPr="002B3A48" w:rsidRDefault="0083296F" w:rsidP="00CC4FCC">
      <w:pPr>
        <w:pStyle w:val="Tekstpodstawowy3"/>
        <w:spacing w:before="120"/>
        <w:rPr>
          <w:rFonts w:ascii="Times New Roman" w:hAnsi="Times New Roman" w:cs="Times New Roman"/>
        </w:rPr>
      </w:pPr>
      <w:r w:rsidRPr="002B3A48">
        <w:rPr>
          <w:rFonts w:ascii="Times New Roman" w:hAnsi="Times New Roman" w:cs="Times New Roman"/>
          <w:bCs/>
        </w:rPr>
        <w:t>Zamawiający</w:t>
      </w:r>
      <w:r w:rsidRPr="002B3A48">
        <w:rPr>
          <w:rFonts w:ascii="Times New Roman" w:hAnsi="Times New Roman" w:cs="Times New Roman"/>
        </w:rPr>
        <w:t xml:space="preserve"> dopuszcza możliwości </w:t>
      </w:r>
      <w:r w:rsidRPr="00520E68">
        <w:rPr>
          <w:rFonts w:ascii="Times New Roman" w:hAnsi="Times New Roman" w:cs="Times New Roman"/>
          <w:sz w:val="24"/>
          <w:szCs w:val="24"/>
        </w:rPr>
        <w:t>składania</w:t>
      </w:r>
      <w:r w:rsidRPr="002B3A48">
        <w:rPr>
          <w:rFonts w:ascii="Times New Roman" w:hAnsi="Times New Roman" w:cs="Times New Roman"/>
        </w:rPr>
        <w:t xml:space="preserve"> ofert częściowych, tj. na poszczególne części określone </w:t>
      </w:r>
      <w:r w:rsidRPr="002B3A48">
        <w:rPr>
          <w:rFonts w:ascii="Times New Roman" w:hAnsi="Times New Roman" w:cs="Times New Roman"/>
        </w:rPr>
        <w:br/>
        <w:t xml:space="preserve">od 1 do 2. Wymagane jest złożenie kompletnej oferty na wszystkie elementy określone w poszczególnych częściach. </w:t>
      </w:r>
    </w:p>
    <w:p w:rsidR="0083296F" w:rsidRPr="002B3A48" w:rsidRDefault="0083296F" w:rsidP="00CC4FCC">
      <w:pPr>
        <w:pStyle w:val="Tekstpodstawowy3"/>
        <w:spacing w:before="120"/>
        <w:ind w:left="851" w:hanging="851"/>
        <w:rPr>
          <w:rFonts w:ascii="Times New Roman" w:hAnsi="Times New Roman" w:cs="Times New Roman"/>
        </w:rPr>
      </w:pPr>
      <w:r w:rsidRPr="002B3A48">
        <w:rPr>
          <w:rFonts w:ascii="Times New Roman" w:hAnsi="Times New Roman" w:cs="Times New Roman"/>
        </w:rPr>
        <w:t>część 1 - usługi rzecznika patentowego w celu uzyskania ochrony w sprawach własności przemysłowej przez ICHB PAN w Poznaniu w zakresie wynalazków z biologii, przez okres jednego roku</w:t>
      </w:r>
    </w:p>
    <w:p w:rsidR="0083296F" w:rsidRPr="002B3A48" w:rsidRDefault="0083296F" w:rsidP="00A019DA">
      <w:pPr>
        <w:spacing w:before="120" w:after="0" w:line="288" w:lineRule="auto"/>
        <w:ind w:left="851" w:hanging="851"/>
        <w:jc w:val="both"/>
        <w:rPr>
          <w:rFonts w:ascii="Times New Roman" w:hAnsi="Times New Roman"/>
          <w:sz w:val="20"/>
          <w:szCs w:val="20"/>
          <w:lang w:eastAsia="pl-PL"/>
        </w:rPr>
      </w:pPr>
      <w:r w:rsidRPr="002B3A48">
        <w:rPr>
          <w:rFonts w:ascii="Times New Roman" w:hAnsi="Times New Roman"/>
          <w:sz w:val="20"/>
          <w:szCs w:val="20"/>
          <w:lang w:eastAsia="pl-PL"/>
        </w:rPr>
        <w:t xml:space="preserve">część 2 - usługi rzecznika patentowego w celu </w:t>
      </w:r>
      <w:r w:rsidRPr="002B3A48">
        <w:rPr>
          <w:rFonts w:ascii="Times New Roman" w:hAnsi="Times New Roman"/>
          <w:sz w:val="20"/>
          <w:szCs w:val="20"/>
        </w:rPr>
        <w:t>uzyskania ochrony w sprawach własności przemysłowej przez ICHB PAN w Poznaniu w zakresie wynalazków z</w:t>
      </w:r>
      <w:r w:rsidRPr="002B3A48">
        <w:rPr>
          <w:rFonts w:ascii="Times New Roman" w:hAnsi="Times New Roman"/>
          <w:sz w:val="20"/>
          <w:szCs w:val="20"/>
          <w:lang w:eastAsia="pl-PL"/>
        </w:rPr>
        <w:t xml:space="preserve"> biochemii</w:t>
      </w:r>
      <w:r w:rsidRPr="002B3A48">
        <w:rPr>
          <w:rFonts w:ascii="Times New Roman" w:hAnsi="Times New Roman"/>
          <w:sz w:val="20"/>
          <w:szCs w:val="20"/>
        </w:rPr>
        <w:t>, przez okres jednego roku</w:t>
      </w:r>
    </w:p>
    <w:p w:rsidR="0083296F" w:rsidRPr="002B3A48" w:rsidRDefault="0083296F" w:rsidP="00BB21C1">
      <w:pPr>
        <w:pStyle w:val="Akapitzlist"/>
        <w:keepNext/>
        <w:numPr>
          <w:ilvl w:val="1"/>
          <w:numId w:val="13"/>
        </w:numPr>
        <w:tabs>
          <w:tab w:val="left" w:pos="700"/>
        </w:tabs>
        <w:spacing w:before="120" w:after="0" w:line="288" w:lineRule="auto"/>
        <w:ind w:hanging="792"/>
        <w:jc w:val="both"/>
        <w:outlineLvl w:val="1"/>
        <w:rPr>
          <w:rFonts w:ascii="Times New Roman" w:hAnsi="Times New Roman"/>
          <w:b/>
          <w:sz w:val="20"/>
          <w:szCs w:val="20"/>
          <w:lang w:eastAsia="pl-PL"/>
        </w:rPr>
      </w:pPr>
      <w:bookmarkStart w:id="13" w:name="_Toc253645414"/>
      <w:bookmarkEnd w:id="8"/>
      <w:bookmarkEnd w:id="9"/>
      <w:bookmarkEnd w:id="10"/>
      <w:bookmarkEnd w:id="11"/>
      <w:r w:rsidRPr="002B3A48">
        <w:rPr>
          <w:rFonts w:ascii="Times New Roman" w:hAnsi="Times New Roman"/>
          <w:b/>
          <w:sz w:val="20"/>
          <w:szCs w:val="20"/>
          <w:lang w:eastAsia="pl-PL"/>
        </w:rPr>
        <w:t>Przewidywane zamówienia uzupełniające</w:t>
      </w:r>
      <w:bookmarkEnd w:id="13"/>
    </w:p>
    <w:p w:rsidR="0083296F" w:rsidRPr="002B3A48" w:rsidRDefault="0083296F" w:rsidP="0014211D">
      <w:pPr>
        <w:tabs>
          <w:tab w:val="num" w:pos="300"/>
          <w:tab w:val="left" w:pos="700"/>
        </w:tabs>
        <w:spacing w:after="0" w:line="288" w:lineRule="auto"/>
        <w:ind w:left="792" w:hanging="792"/>
        <w:jc w:val="both"/>
        <w:rPr>
          <w:rFonts w:ascii="Times New Roman" w:hAnsi="Times New Roman"/>
          <w:sz w:val="20"/>
          <w:szCs w:val="20"/>
          <w:lang w:eastAsia="pl-PL"/>
        </w:rPr>
      </w:pPr>
      <w:r w:rsidRPr="002B3A48">
        <w:rPr>
          <w:rFonts w:ascii="Times New Roman" w:hAnsi="Times New Roman"/>
          <w:sz w:val="20"/>
          <w:szCs w:val="20"/>
          <w:lang w:eastAsia="pl-PL"/>
        </w:rPr>
        <w:t>Zamawiający nie przewiduje możliwości udzielenia zamówień uzupełniających.</w:t>
      </w:r>
    </w:p>
    <w:p w:rsidR="0083296F" w:rsidRPr="002B3A48" w:rsidRDefault="0083296F" w:rsidP="0014211D">
      <w:pPr>
        <w:tabs>
          <w:tab w:val="left" w:pos="700"/>
        </w:tabs>
        <w:spacing w:after="0" w:line="288" w:lineRule="auto"/>
        <w:ind w:left="792" w:hanging="792"/>
        <w:jc w:val="both"/>
        <w:rPr>
          <w:rFonts w:ascii="Times New Roman" w:hAnsi="Times New Roman"/>
          <w:b/>
          <w:sz w:val="20"/>
          <w:szCs w:val="20"/>
          <w:lang w:eastAsia="pl-PL"/>
        </w:rPr>
      </w:pPr>
    </w:p>
    <w:p w:rsidR="0083296F" w:rsidRPr="002B3A48" w:rsidRDefault="0083296F" w:rsidP="00BB21C1">
      <w:pPr>
        <w:pStyle w:val="Akapitzlist"/>
        <w:keepNext/>
        <w:numPr>
          <w:ilvl w:val="1"/>
          <w:numId w:val="13"/>
        </w:numPr>
        <w:tabs>
          <w:tab w:val="left" w:pos="700"/>
        </w:tabs>
        <w:spacing w:before="120" w:after="0" w:line="288" w:lineRule="auto"/>
        <w:ind w:hanging="792"/>
        <w:jc w:val="both"/>
        <w:outlineLvl w:val="1"/>
        <w:rPr>
          <w:rFonts w:ascii="Times New Roman" w:hAnsi="Times New Roman"/>
          <w:b/>
          <w:sz w:val="20"/>
          <w:szCs w:val="20"/>
          <w:lang w:eastAsia="pl-PL"/>
        </w:rPr>
      </w:pPr>
      <w:bookmarkStart w:id="14" w:name="_Toc253645415"/>
      <w:r w:rsidRPr="002B3A48">
        <w:rPr>
          <w:rFonts w:ascii="Times New Roman" w:hAnsi="Times New Roman"/>
          <w:b/>
          <w:sz w:val="20"/>
          <w:szCs w:val="20"/>
          <w:lang w:eastAsia="pl-PL"/>
        </w:rPr>
        <w:t>Składanie ofert wariantowych</w:t>
      </w:r>
      <w:bookmarkEnd w:id="14"/>
    </w:p>
    <w:p w:rsidR="0083296F" w:rsidRPr="002B3A48" w:rsidRDefault="0083296F" w:rsidP="0014211D">
      <w:pPr>
        <w:tabs>
          <w:tab w:val="num" w:pos="300"/>
          <w:tab w:val="left" w:pos="700"/>
        </w:tabs>
        <w:spacing w:after="0" w:line="288" w:lineRule="auto"/>
        <w:ind w:left="792" w:hanging="792"/>
        <w:jc w:val="both"/>
        <w:rPr>
          <w:rFonts w:ascii="Times New Roman" w:hAnsi="Times New Roman"/>
          <w:sz w:val="20"/>
          <w:szCs w:val="20"/>
          <w:lang w:eastAsia="pl-PL"/>
        </w:rPr>
      </w:pPr>
      <w:r w:rsidRPr="002B3A48">
        <w:rPr>
          <w:rFonts w:ascii="Times New Roman" w:hAnsi="Times New Roman"/>
          <w:sz w:val="20"/>
          <w:szCs w:val="20"/>
          <w:lang w:eastAsia="pl-PL"/>
        </w:rPr>
        <w:t>Zamawiający nie dopuszcza składania ofert wariantowych.</w:t>
      </w:r>
    </w:p>
    <w:p w:rsidR="0083296F" w:rsidRPr="002B3A48" w:rsidRDefault="0083296F" w:rsidP="0014211D">
      <w:pPr>
        <w:tabs>
          <w:tab w:val="num" w:pos="300"/>
          <w:tab w:val="left" w:pos="700"/>
        </w:tabs>
        <w:spacing w:after="0" w:line="288" w:lineRule="auto"/>
        <w:ind w:left="792" w:hanging="792"/>
        <w:jc w:val="both"/>
        <w:rPr>
          <w:rFonts w:ascii="Times New Roman" w:hAnsi="Times New Roman"/>
          <w:sz w:val="20"/>
          <w:szCs w:val="20"/>
          <w:lang w:eastAsia="pl-PL"/>
        </w:rPr>
      </w:pPr>
    </w:p>
    <w:p w:rsidR="0083296F" w:rsidRPr="002B3A48" w:rsidRDefault="0083296F" w:rsidP="00BB21C1">
      <w:pPr>
        <w:pStyle w:val="Akapitzlist"/>
        <w:keepNext/>
        <w:numPr>
          <w:ilvl w:val="1"/>
          <w:numId w:val="13"/>
        </w:numPr>
        <w:tabs>
          <w:tab w:val="left" w:pos="700"/>
          <w:tab w:val="num" w:pos="1440"/>
        </w:tabs>
        <w:spacing w:before="120" w:after="0" w:line="288" w:lineRule="auto"/>
        <w:ind w:hanging="792"/>
        <w:jc w:val="both"/>
        <w:outlineLvl w:val="1"/>
        <w:rPr>
          <w:rFonts w:ascii="Times New Roman" w:hAnsi="Times New Roman"/>
          <w:b/>
          <w:sz w:val="20"/>
          <w:szCs w:val="20"/>
          <w:lang w:eastAsia="pl-PL"/>
        </w:rPr>
      </w:pPr>
      <w:bookmarkStart w:id="15" w:name="_Toc253645416"/>
      <w:bookmarkStart w:id="16" w:name="_Toc137023178"/>
      <w:bookmarkStart w:id="17" w:name="_Toc139445176"/>
      <w:r w:rsidRPr="002B3A48">
        <w:rPr>
          <w:rFonts w:ascii="Times New Roman" w:hAnsi="Times New Roman"/>
          <w:b/>
          <w:sz w:val="20"/>
          <w:szCs w:val="20"/>
          <w:lang w:eastAsia="pl-PL"/>
        </w:rPr>
        <w:t>Umowy ramowe</w:t>
      </w:r>
      <w:bookmarkEnd w:id="15"/>
    </w:p>
    <w:bookmarkEnd w:id="16"/>
    <w:bookmarkEnd w:id="17"/>
    <w:p w:rsidR="0083296F" w:rsidRPr="002B3A48" w:rsidRDefault="0083296F" w:rsidP="0014211D">
      <w:pPr>
        <w:tabs>
          <w:tab w:val="num" w:pos="300"/>
          <w:tab w:val="left" w:pos="700"/>
        </w:tabs>
        <w:spacing w:after="0" w:line="288" w:lineRule="auto"/>
        <w:ind w:left="792" w:hanging="792"/>
        <w:jc w:val="both"/>
        <w:rPr>
          <w:rFonts w:ascii="Times New Roman" w:hAnsi="Times New Roman"/>
          <w:sz w:val="20"/>
          <w:szCs w:val="20"/>
          <w:lang w:eastAsia="pl-PL"/>
        </w:rPr>
      </w:pPr>
      <w:r w:rsidRPr="002B3A48">
        <w:rPr>
          <w:rFonts w:ascii="Times New Roman" w:hAnsi="Times New Roman"/>
          <w:sz w:val="20"/>
          <w:szCs w:val="20"/>
          <w:lang w:eastAsia="pl-PL"/>
        </w:rPr>
        <w:t>Zamawiający nie przewiduje możliwości zawarcia umowy ramowej.</w:t>
      </w:r>
    </w:p>
    <w:p w:rsidR="0083296F" w:rsidRPr="002B3A48" w:rsidRDefault="0083296F" w:rsidP="0014211D">
      <w:pPr>
        <w:tabs>
          <w:tab w:val="num" w:pos="300"/>
          <w:tab w:val="left" w:pos="700"/>
        </w:tabs>
        <w:spacing w:after="0" w:line="288" w:lineRule="auto"/>
        <w:ind w:left="792" w:hanging="792"/>
        <w:jc w:val="both"/>
        <w:rPr>
          <w:rFonts w:ascii="Times New Roman" w:hAnsi="Times New Roman"/>
          <w:sz w:val="20"/>
          <w:szCs w:val="20"/>
          <w:lang w:eastAsia="pl-PL"/>
        </w:rPr>
      </w:pPr>
    </w:p>
    <w:p w:rsidR="0083296F" w:rsidRPr="002B3A48" w:rsidRDefault="0083296F" w:rsidP="00BB21C1">
      <w:pPr>
        <w:pStyle w:val="Akapitzlist"/>
        <w:keepNext/>
        <w:numPr>
          <w:ilvl w:val="1"/>
          <w:numId w:val="13"/>
        </w:numPr>
        <w:tabs>
          <w:tab w:val="left" w:pos="700"/>
          <w:tab w:val="num" w:pos="1440"/>
        </w:tabs>
        <w:spacing w:before="120" w:after="0" w:line="288" w:lineRule="auto"/>
        <w:ind w:hanging="792"/>
        <w:jc w:val="both"/>
        <w:outlineLvl w:val="1"/>
        <w:rPr>
          <w:rFonts w:ascii="Times New Roman" w:hAnsi="Times New Roman"/>
          <w:b/>
          <w:sz w:val="20"/>
          <w:szCs w:val="20"/>
          <w:lang w:eastAsia="pl-PL"/>
        </w:rPr>
      </w:pPr>
      <w:bookmarkStart w:id="18" w:name="_Toc253645417"/>
      <w:bookmarkStart w:id="19" w:name="_Toc137023179"/>
      <w:bookmarkStart w:id="20" w:name="_Toc139445177"/>
      <w:r w:rsidRPr="002B3A48">
        <w:rPr>
          <w:rFonts w:ascii="Times New Roman" w:hAnsi="Times New Roman"/>
          <w:b/>
          <w:sz w:val="20"/>
          <w:szCs w:val="20"/>
          <w:lang w:eastAsia="pl-PL"/>
        </w:rPr>
        <w:t>Postanowienia dotyczące aukcji elektronicznej</w:t>
      </w:r>
      <w:bookmarkEnd w:id="18"/>
    </w:p>
    <w:bookmarkEnd w:id="19"/>
    <w:bookmarkEnd w:id="20"/>
    <w:p w:rsidR="0083296F" w:rsidRPr="002B3A48" w:rsidRDefault="0083296F" w:rsidP="00147EFF">
      <w:pPr>
        <w:tabs>
          <w:tab w:val="num" w:pos="300"/>
          <w:tab w:val="left" w:pos="700"/>
        </w:tabs>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Zamawiający nie przewiduje możliwości przeprowadzenia aukcji elektronicznej.</w:t>
      </w:r>
    </w:p>
    <w:p w:rsidR="0083296F" w:rsidRPr="00520E68" w:rsidRDefault="0083296F" w:rsidP="00BB21C1">
      <w:pPr>
        <w:pStyle w:val="Akapitzlist"/>
        <w:keepNext/>
        <w:numPr>
          <w:ilvl w:val="0"/>
          <w:numId w:val="13"/>
        </w:numPr>
        <w:tabs>
          <w:tab w:val="num" w:pos="360"/>
        </w:tabs>
        <w:spacing w:before="240" w:after="0" w:line="360" w:lineRule="auto"/>
        <w:jc w:val="both"/>
        <w:outlineLvl w:val="1"/>
        <w:rPr>
          <w:rFonts w:ascii="Times New Roman" w:hAnsi="Times New Roman"/>
          <w:b/>
          <w:sz w:val="24"/>
          <w:szCs w:val="24"/>
          <w:lang w:eastAsia="pl-PL"/>
        </w:rPr>
      </w:pPr>
      <w:bookmarkStart w:id="21" w:name="_Toc253645418"/>
      <w:r w:rsidRPr="00520E68">
        <w:rPr>
          <w:rFonts w:ascii="Times New Roman" w:hAnsi="Times New Roman"/>
          <w:b/>
          <w:sz w:val="24"/>
          <w:szCs w:val="24"/>
          <w:lang w:eastAsia="pl-PL"/>
        </w:rPr>
        <w:t>Termin wykonania zamówienia</w:t>
      </w:r>
      <w:bookmarkEnd w:id="21"/>
    </w:p>
    <w:p w:rsidR="0083296F" w:rsidRPr="002B3A48" w:rsidRDefault="0083296F" w:rsidP="00147EFF">
      <w:pPr>
        <w:spacing w:before="120" w:after="0" w:line="240" w:lineRule="auto"/>
        <w:jc w:val="both"/>
        <w:rPr>
          <w:rFonts w:ascii="Times New Roman" w:hAnsi="Times New Roman"/>
          <w:b/>
          <w:sz w:val="20"/>
          <w:szCs w:val="20"/>
          <w:lang w:eastAsia="pl-PL"/>
        </w:rPr>
      </w:pPr>
      <w:bookmarkStart w:id="22" w:name="_Toc199737387"/>
      <w:r w:rsidRPr="002B3A48">
        <w:rPr>
          <w:rFonts w:ascii="Times New Roman" w:hAnsi="Times New Roman"/>
          <w:sz w:val="20"/>
          <w:szCs w:val="20"/>
          <w:lang w:eastAsia="pl-PL"/>
        </w:rPr>
        <w:t xml:space="preserve">Przedmiot zamówienia realizowany będzie przez okres jednego roku od daty podpisania umowy przez Strony. </w:t>
      </w:r>
    </w:p>
    <w:p w:rsidR="0083296F" w:rsidRPr="00520E68" w:rsidRDefault="0083296F" w:rsidP="00BB21C1">
      <w:pPr>
        <w:pStyle w:val="Akapitzlist"/>
        <w:keepNext/>
        <w:numPr>
          <w:ilvl w:val="0"/>
          <w:numId w:val="13"/>
        </w:numPr>
        <w:tabs>
          <w:tab w:val="num" w:pos="360"/>
        </w:tabs>
        <w:spacing w:before="240" w:after="0" w:line="360" w:lineRule="auto"/>
        <w:jc w:val="both"/>
        <w:outlineLvl w:val="1"/>
        <w:rPr>
          <w:rFonts w:ascii="Times New Roman" w:hAnsi="Times New Roman"/>
          <w:b/>
          <w:sz w:val="24"/>
          <w:szCs w:val="24"/>
          <w:lang w:eastAsia="pl-PL"/>
        </w:rPr>
      </w:pPr>
      <w:bookmarkStart w:id="23" w:name="_Toc253645419"/>
      <w:r w:rsidRPr="00520E68">
        <w:rPr>
          <w:rFonts w:ascii="Times New Roman" w:hAnsi="Times New Roman"/>
          <w:b/>
          <w:sz w:val="24"/>
          <w:szCs w:val="24"/>
          <w:lang w:eastAsia="pl-PL"/>
        </w:rPr>
        <w:t>Warunki udziału w postępowaniu</w:t>
      </w:r>
      <w:bookmarkEnd w:id="23"/>
    </w:p>
    <w:p w:rsidR="0083296F" w:rsidRPr="002B3A48" w:rsidRDefault="0083296F" w:rsidP="0027516E">
      <w:pPr>
        <w:spacing w:after="0" w:line="288" w:lineRule="auto"/>
        <w:jc w:val="both"/>
        <w:rPr>
          <w:rFonts w:ascii="Times New Roman" w:hAnsi="Times New Roman"/>
          <w:sz w:val="20"/>
          <w:szCs w:val="20"/>
          <w:lang w:eastAsia="pl-PL"/>
        </w:rPr>
      </w:pPr>
      <w:bookmarkStart w:id="24" w:name="_Toc253645420"/>
      <w:r w:rsidRPr="002B3A48">
        <w:rPr>
          <w:rFonts w:ascii="Times New Roman" w:hAnsi="Times New Roman"/>
          <w:sz w:val="20"/>
          <w:szCs w:val="20"/>
          <w:lang w:eastAsia="pl-PL"/>
        </w:rPr>
        <w:t xml:space="preserve">O udzielenie zamówienia mogą ubiegać się Wykonawcy, którzy: </w:t>
      </w:r>
    </w:p>
    <w:bookmarkEnd w:id="24"/>
    <w:p w:rsidR="0083296F" w:rsidRPr="002B3A48" w:rsidRDefault="0083296F" w:rsidP="00BB21C1">
      <w:pPr>
        <w:numPr>
          <w:ilvl w:val="0"/>
          <w:numId w:val="11"/>
        </w:numPr>
        <w:spacing w:before="120" w:after="0" w:line="288" w:lineRule="auto"/>
        <w:ind w:firstLine="0"/>
        <w:jc w:val="both"/>
        <w:rPr>
          <w:rFonts w:ascii="Times New Roman" w:hAnsi="Times New Roman"/>
          <w:sz w:val="20"/>
          <w:szCs w:val="20"/>
          <w:lang w:eastAsia="pl-PL"/>
        </w:rPr>
      </w:pPr>
      <w:r w:rsidRPr="002B3A48">
        <w:rPr>
          <w:rFonts w:ascii="Times New Roman" w:hAnsi="Times New Roman"/>
          <w:sz w:val="20"/>
          <w:szCs w:val="20"/>
          <w:lang w:eastAsia="pl-PL"/>
        </w:rPr>
        <w:t>Spełniają warunki, dotyczące:</w:t>
      </w:r>
    </w:p>
    <w:p w:rsidR="0083296F" w:rsidRPr="002B3A48" w:rsidRDefault="0083296F" w:rsidP="00BB21C1">
      <w:pPr>
        <w:numPr>
          <w:ilvl w:val="0"/>
          <w:numId w:val="10"/>
        </w:numPr>
        <w:tabs>
          <w:tab w:val="clear" w:pos="717"/>
        </w:tabs>
        <w:spacing w:before="120" w:after="0" w:line="288" w:lineRule="auto"/>
        <w:ind w:left="709" w:hanging="425"/>
        <w:jc w:val="both"/>
        <w:rPr>
          <w:rFonts w:ascii="Times New Roman" w:hAnsi="Times New Roman"/>
          <w:sz w:val="20"/>
          <w:szCs w:val="20"/>
          <w:lang w:eastAsia="pl-PL"/>
        </w:rPr>
      </w:pPr>
      <w:r w:rsidRPr="002B3A48">
        <w:rPr>
          <w:rFonts w:ascii="Times New Roman" w:hAnsi="Times New Roman"/>
          <w:sz w:val="20"/>
          <w:szCs w:val="20"/>
          <w:lang w:eastAsia="pl-PL"/>
        </w:rPr>
        <w:t>posiadania uprawnień do wykonywania określonej działalności lub czynności, jeżeli przepisy prawa nakładają obowiązek ich posiadania</w:t>
      </w:r>
    </w:p>
    <w:p w:rsidR="0083296F" w:rsidRPr="002B3A48" w:rsidRDefault="0083296F" w:rsidP="00BB21C1">
      <w:pPr>
        <w:numPr>
          <w:ilvl w:val="0"/>
          <w:numId w:val="10"/>
        </w:numPr>
        <w:spacing w:before="120"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posiadania wiedzy i doświadczenia</w:t>
      </w:r>
    </w:p>
    <w:p w:rsidR="0083296F" w:rsidRPr="002B3A48" w:rsidRDefault="0083296F" w:rsidP="006221C0">
      <w:pPr>
        <w:spacing w:before="120" w:after="0" w:line="288" w:lineRule="auto"/>
        <w:ind w:left="357"/>
        <w:jc w:val="both"/>
        <w:rPr>
          <w:rFonts w:ascii="Times New Roman" w:hAnsi="Times New Roman"/>
          <w:sz w:val="20"/>
          <w:szCs w:val="20"/>
          <w:lang w:eastAsia="pl-PL"/>
        </w:rPr>
      </w:pPr>
      <w:r w:rsidRPr="002B3A48">
        <w:rPr>
          <w:rFonts w:ascii="Times New Roman" w:hAnsi="Times New Roman"/>
          <w:sz w:val="20"/>
          <w:szCs w:val="20"/>
          <w:lang w:eastAsia="pl-PL"/>
        </w:rPr>
        <w:t>Wykonawca spełni warunek w sytuacji, kiedy wykaże, że w okresie ostatnich trzech lat przed upływem terminu składania ofert, a jeżeli okres prowadzenia działalności jest krótszy – w tym okresie, wykonał co najmniej:</w:t>
      </w:r>
    </w:p>
    <w:p w:rsidR="0083296F" w:rsidRPr="002B3A48" w:rsidRDefault="0083296F" w:rsidP="006221C0">
      <w:pPr>
        <w:spacing w:before="120" w:after="0" w:line="288" w:lineRule="auto"/>
        <w:ind w:left="357"/>
        <w:jc w:val="both"/>
        <w:rPr>
          <w:rFonts w:ascii="Times New Roman" w:hAnsi="Times New Roman"/>
          <w:sz w:val="20"/>
          <w:szCs w:val="20"/>
          <w:lang w:eastAsia="pl-PL"/>
        </w:rPr>
      </w:pPr>
      <w:r w:rsidRPr="002B3A48">
        <w:rPr>
          <w:rFonts w:ascii="Times New Roman" w:hAnsi="Times New Roman"/>
          <w:b/>
          <w:i/>
          <w:sz w:val="20"/>
          <w:szCs w:val="20"/>
          <w:u w:val="single"/>
          <w:lang w:eastAsia="pl-PL"/>
        </w:rPr>
        <w:lastRenderedPageBreak/>
        <w:t>Dla części 1</w:t>
      </w:r>
      <w:r w:rsidRPr="002B3A48">
        <w:rPr>
          <w:rFonts w:ascii="Times New Roman" w:hAnsi="Times New Roman"/>
          <w:sz w:val="20"/>
          <w:szCs w:val="20"/>
          <w:lang w:eastAsia="pl-PL"/>
        </w:rPr>
        <w:t xml:space="preserve"> - pięć usług polegających na przygotowaniu i przeprowadzeniu zgłoszeń patentowych polskich z zakresu biologii o wartości co najmniej 5 000,00 zł brutto każda oraz trzy usługi polegające na przygotowaniu i przeprowadzeniu zgłoszeń patentowych zagranicznych z zakresu biologii o wartości co najmniej 8 000,00 zł brutto każda.</w:t>
      </w:r>
    </w:p>
    <w:p w:rsidR="0083296F" w:rsidRPr="002B3A48" w:rsidRDefault="0083296F" w:rsidP="006221C0">
      <w:pPr>
        <w:spacing w:before="120" w:after="0" w:line="288" w:lineRule="auto"/>
        <w:ind w:left="357"/>
        <w:jc w:val="both"/>
        <w:rPr>
          <w:rFonts w:ascii="Times New Roman" w:hAnsi="Times New Roman"/>
          <w:sz w:val="20"/>
          <w:szCs w:val="20"/>
          <w:lang w:eastAsia="pl-PL"/>
        </w:rPr>
      </w:pPr>
      <w:r w:rsidRPr="002B3A48">
        <w:rPr>
          <w:rFonts w:ascii="Times New Roman" w:hAnsi="Times New Roman"/>
          <w:b/>
          <w:i/>
          <w:sz w:val="20"/>
          <w:szCs w:val="20"/>
          <w:u w:val="single"/>
          <w:lang w:eastAsia="pl-PL"/>
        </w:rPr>
        <w:t>Dla części 2</w:t>
      </w:r>
      <w:r w:rsidRPr="002B3A48">
        <w:rPr>
          <w:rFonts w:ascii="Times New Roman" w:hAnsi="Times New Roman"/>
          <w:sz w:val="20"/>
          <w:szCs w:val="20"/>
          <w:lang w:eastAsia="pl-PL"/>
        </w:rPr>
        <w:t xml:space="preserve"> - dziesięć usług polegających na przygotowaniu i przeprowadzeniu zgłoszeń patentowych polskich z zakresu biochemii/ biotechnologii/ medycyny lub chemii o wartości co najmniej 5 000,00 zł brutto każda oraz pięć usług polegających na przygotowaniu i przeprowadzeniu zgłoszeń patentowych zagranicznych z zakresu biochemii/biotechnologii/medycyny lub chemii o wartości co najmniej 8 000,00 zł brutto każda</w:t>
      </w:r>
    </w:p>
    <w:p w:rsidR="0083296F" w:rsidRPr="002B3A48" w:rsidRDefault="0083296F" w:rsidP="00BB21C1">
      <w:pPr>
        <w:pStyle w:val="Akapitzlist"/>
        <w:numPr>
          <w:ilvl w:val="0"/>
          <w:numId w:val="10"/>
        </w:numPr>
        <w:spacing w:before="240"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dysponowania odpowiednim potencjałem technicznym oraz osobami zdolnymi do wykonania zamówienia</w:t>
      </w: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sz w:val="20"/>
          <w:szCs w:val="20"/>
          <w:lang w:eastAsia="pl-PL"/>
        </w:rPr>
        <w:t>Zamawiający uzna warunek za spełniony, jeżeli Wykonawca wykaże, że dysponuje osobami zdolnymi do wykonania przedmiotu zamówienia posiadającymi doświadczenie, wykształcenie i kwalifikacje zawodowe odpowiednie do zadań, jakie zostaną im powierzone tj.:</w:t>
      </w: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b/>
          <w:i/>
          <w:sz w:val="20"/>
          <w:szCs w:val="20"/>
          <w:u w:val="single"/>
          <w:lang w:eastAsia="pl-PL"/>
        </w:rPr>
        <w:t>Dla części 1</w:t>
      </w:r>
      <w:r w:rsidRPr="002B3A48">
        <w:rPr>
          <w:rFonts w:ascii="Times New Roman" w:hAnsi="Times New Roman"/>
          <w:sz w:val="20"/>
          <w:szCs w:val="20"/>
          <w:lang w:eastAsia="pl-PL"/>
        </w:rPr>
        <w:t xml:space="preserve"> - osobami, z których:</w:t>
      </w: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uprawnienia polskiego i europejskiego rzecznika patentowego uprawnionego do reprezentowania przed Urzędem Patentowym RP, mającego co najmniej 3-letnie doświadczenie w sprawach związanych z ochroną własności przemysłowej  z dziedziny biologii</w:t>
      </w:r>
    </w:p>
    <w:p w:rsidR="0083296F" w:rsidRDefault="0083296F" w:rsidP="00520E68">
      <w:pPr>
        <w:spacing w:after="0" w:line="288" w:lineRule="auto"/>
        <w:ind w:left="284"/>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wykształcenie wyższe, co najmniej magisterskie, w dziedzinie biologii oraz znała język angielski w stopniu co najmniej gwarantującym wykonanie usług stanowiących przedmiot niniejszego zamówienia</w:t>
      </w:r>
      <w:r w:rsidR="00520E68">
        <w:rPr>
          <w:rFonts w:ascii="Times New Roman" w:hAnsi="Times New Roman"/>
          <w:sz w:val="20"/>
          <w:szCs w:val="20"/>
          <w:lang w:eastAsia="pl-PL"/>
        </w:rPr>
        <w:t>,</w:t>
      </w:r>
    </w:p>
    <w:p w:rsidR="00520E68" w:rsidRPr="002B3A48" w:rsidRDefault="00520E68" w:rsidP="00520E68">
      <w:pPr>
        <w:spacing w:after="0" w:line="288" w:lineRule="auto"/>
        <w:ind w:left="284"/>
        <w:jc w:val="both"/>
        <w:rPr>
          <w:rFonts w:ascii="Times New Roman" w:hAnsi="Times New Roman"/>
          <w:sz w:val="20"/>
          <w:szCs w:val="20"/>
          <w:lang w:eastAsia="pl-PL"/>
        </w:rPr>
      </w:pP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b/>
          <w:i/>
          <w:sz w:val="20"/>
          <w:szCs w:val="20"/>
          <w:u w:val="single"/>
          <w:lang w:eastAsia="pl-PL"/>
        </w:rPr>
        <w:t>Dla części 2</w:t>
      </w:r>
      <w:r w:rsidRPr="002B3A48">
        <w:rPr>
          <w:rFonts w:ascii="Times New Roman" w:hAnsi="Times New Roman"/>
          <w:sz w:val="20"/>
          <w:szCs w:val="20"/>
          <w:lang w:eastAsia="pl-PL"/>
        </w:rPr>
        <w:t xml:space="preserve"> - osobami, z których:</w:t>
      </w: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sz w:val="20"/>
          <w:szCs w:val="20"/>
          <w:lang w:eastAsia="pl-PL"/>
        </w:rPr>
        <w:t>- co najmniej dwie będą posiadały uprawnienia polskiego i europejskiego rzecznika patentowego uprawnionego do reprezentowania przed Urzędem Patentowym RP, mającego co najmniej 3-letnie doświadczenie w sprawach związanych z ochroną własności przemysłowej  z dziedziny biochemii/biotechnologii/medycyny lub chemii</w:t>
      </w:r>
    </w:p>
    <w:p w:rsidR="0083296F" w:rsidRPr="002B3A48" w:rsidRDefault="0083296F" w:rsidP="006221C0">
      <w:pPr>
        <w:spacing w:after="0" w:line="288" w:lineRule="auto"/>
        <w:ind w:left="284"/>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wykształcenie wyższe, co najmniej magisterskie, w dziedzinie biochemii/ biotechnologii/ medycyny lub chemii oraz znała język angielski w stopniu co najmniej gwarantującym wykonanie usług stanowiących przedmiot niniejszego zamówienia,</w:t>
      </w:r>
    </w:p>
    <w:p w:rsidR="0083296F" w:rsidRPr="002B3A48" w:rsidRDefault="0083296F" w:rsidP="006221C0">
      <w:pPr>
        <w:spacing w:after="0" w:line="288" w:lineRule="auto"/>
        <w:ind w:left="284"/>
        <w:jc w:val="both"/>
        <w:rPr>
          <w:rFonts w:ascii="Times New Roman" w:hAnsi="Times New Roman"/>
          <w:sz w:val="20"/>
          <w:szCs w:val="20"/>
          <w:lang w:eastAsia="pl-PL"/>
        </w:rPr>
      </w:pPr>
    </w:p>
    <w:p w:rsidR="0083296F" w:rsidRPr="002B3A48" w:rsidRDefault="0083296F" w:rsidP="00BB21C1">
      <w:pPr>
        <w:pStyle w:val="Akapitzlist"/>
        <w:numPr>
          <w:ilvl w:val="0"/>
          <w:numId w:val="10"/>
        </w:num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sytuacji ekonomicznej i finansowej</w:t>
      </w:r>
    </w:p>
    <w:p w:rsidR="0083296F" w:rsidRPr="00520E68" w:rsidRDefault="0083296F" w:rsidP="006221C0">
      <w:pPr>
        <w:spacing w:after="0" w:line="288" w:lineRule="auto"/>
        <w:ind w:left="357"/>
        <w:jc w:val="both"/>
        <w:rPr>
          <w:rFonts w:ascii="Times New Roman" w:hAnsi="Times New Roman"/>
          <w:sz w:val="20"/>
          <w:szCs w:val="20"/>
          <w:lang w:eastAsia="pl-PL"/>
        </w:rPr>
      </w:pPr>
      <w:r w:rsidRPr="002B3A48">
        <w:rPr>
          <w:rFonts w:ascii="Times New Roman" w:hAnsi="Times New Roman"/>
          <w:sz w:val="20"/>
          <w:szCs w:val="20"/>
          <w:lang w:eastAsia="pl-PL"/>
        </w:rPr>
        <w:t xml:space="preserve">Wykonawca spełni warunek w sytuacji, kiedy wykaże, że posiada polisę ubezpieczenia odpowiedzialności cywilnej za szkody wyrządzone przy świadczeniu pomocy w sprawach własności przemysłowej, a w przypadku jej braku inny dokument potwierdzający, że Wykonawca jest ubezpieczony od odpowiedzialności cywilnej w zakresie prowadzonej działalności związanej z przedmiotem zamówienia na </w:t>
      </w:r>
      <w:r w:rsidRPr="00520E68">
        <w:rPr>
          <w:rFonts w:ascii="Times New Roman" w:hAnsi="Times New Roman"/>
          <w:sz w:val="20"/>
          <w:szCs w:val="20"/>
          <w:lang w:eastAsia="pl-PL"/>
        </w:rPr>
        <w:t xml:space="preserve">kwotę co najmniej 1 000 000,00 zł na terenie RP i 2 000 000 zł dla zagranicy. </w:t>
      </w:r>
    </w:p>
    <w:p w:rsidR="0083296F" w:rsidRPr="002B3A48" w:rsidRDefault="0083296F" w:rsidP="006221C0">
      <w:pPr>
        <w:pStyle w:val="Wyliczenie123wtekcie"/>
        <w:tabs>
          <w:tab w:val="clear" w:pos="993"/>
          <w:tab w:val="num" w:pos="720"/>
        </w:tabs>
        <w:spacing w:before="0" w:after="0" w:line="288" w:lineRule="auto"/>
        <w:ind w:left="720" w:hanging="360"/>
        <w:rPr>
          <w:rFonts w:ascii="Times New Roman" w:hAnsi="Times New Roman"/>
        </w:rPr>
      </w:pPr>
    </w:p>
    <w:p w:rsidR="0083296F" w:rsidRPr="002B3A48" w:rsidRDefault="0083296F" w:rsidP="006221C0">
      <w:pPr>
        <w:pStyle w:val="Wyliczenie123wtekcie"/>
        <w:tabs>
          <w:tab w:val="clear" w:pos="993"/>
          <w:tab w:val="num" w:pos="720"/>
        </w:tabs>
        <w:spacing w:before="0" w:after="0" w:line="288" w:lineRule="auto"/>
        <w:ind w:left="720" w:hanging="360"/>
        <w:rPr>
          <w:rFonts w:ascii="Times New Roman" w:hAnsi="Times New Roman"/>
        </w:rPr>
      </w:pPr>
      <w:r w:rsidRPr="002B3A48">
        <w:rPr>
          <w:rFonts w:ascii="Times New Roman" w:hAnsi="Times New Roman"/>
        </w:rPr>
        <w:t>2.</w:t>
      </w:r>
      <w:r w:rsidRPr="002B3A48">
        <w:rPr>
          <w:rFonts w:ascii="Times New Roman" w:hAnsi="Times New Roman"/>
        </w:rPr>
        <w:tab/>
        <w:t xml:space="preserve">Nie podlegają wykluczeniu z postępowania, na podstawie art. 24 </w:t>
      </w:r>
      <w:proofErr w:type="spellStart"/>
      <w:r w:rsidRPr="002B3A48">
        <w:rPr>
          <w:rFonts w:ascii="Times New Roman" w:hAnsi="Times New Roman"/>
        </w:rPr>
        <w:t>Pzp</w:t>
      </w:r>
      <w:proofErr w:type="spellEnd"/>
      <w:r w:rsidRPr="002B3A48">
        <w:rPr>
          <w:rFonts w:ascii="Times New Roman" w:hAnsi="Times New Roman"/>
        </w:rPr>
        <w:t>.</w:t>
      </w:r>
    </w:p>
    <w:p w:rsidR="0083296F" w:rsidRPr="002B3A48" w:rsidRDefault="0083296F" w:rsidP="006221C0">
      <w:pPr>
        <w:pStyle w:val="Wyliczenie123wtekcie"/>
        <w:tabs>
          <w:tab w:val="clear" w:pos="993"/>
          <w:tab w:val="num" w:pos="720"/>
        </w:tabs>
        <w:spacing w:before="0" w:after="0" w:line="288" w:lineRule="auto"/>
        <w:rPr>
          <w:rFonts w:ascii="Times New Roman" w:hAnsi="Times New Roman"/>
        </w:rPr>
      </w:pPr>
      <w:r w:rsidRPr="002B3A48">
        <w:rPr>
          <w:rFonts w:ascii="Times New Roman" w:hAnsi="Times New Roman"/>
        </w:rPr>
        <w:t xml:space="preserve">Ocena spełniania ww. warunków dokonana zostanie zgodnie z formułą spełnia – nie spełnia, w oparciu </w:t>
      </w:r>
      <w:r w:rsidRPr="002B3A48">
        <w:rPr>
          <w:rFonts w:ascii="Times New Roman" w:hAnsi="Times New Roman"/>
        </w:rPr>
        <w:br/>
        <w:t>o informacje zawarte w oświadczeniach i dokumentach wyszczególnionych w punkcie I .6 SIWZ. Z treści załączonych dokumentów musi wynikać jednoznacznie, iż ww. warunki Wykonawca spełnił.</w:t>
      </w:r>
    </w:p>
    <w:p w:rsidR="0083296F" w:rsidRPr="002B3A48" w:rsidRDefault="0083296F" w:rsidP="006221C0">
      <w:pPr>
        <w:pStyle w:val="Wyliczenie123wtekcie"/>
        <w:tabs>
          <w:tab w:val="clear" w:pos="993"/>
          <w:tab w:val="num" w:pos="720"/>
        </w:tabs>
        <w:spacing w:before="0" w:after="0" w:line="288" w:lineRule="auto"/>
        <w:rPr>
          <w:rFonts w:ascii="Times New Roman" w:hAnsi="Times New Roman"/>
        </w:rPr>
      </w:pPr>
    </w:p>
    <w:p w:rsidR="0083296F" w:rsidRPr="002B3A48" w:rsidRDefault="0083296F" w:rsidP="006221C0">
      <w:pPr>
        <w:pStyle w:val="Wyliczenie123wtekcie"/>
        <w:tabs>
          <w:tab w:val="clear" w:pos="993"/>
          <w:tab w:val="num" w:pos="720"/>
        </w:tabs>
        <w:spacing w:before="0" w:after="0" w:line="288" w:lineRule="auto"/>
        <w:rPr>
          <w:rFonts w:ascii="Times New Roman" w:hAnsi="Times New Roman"/>
        </w:rPr>
      </w:pPr>
      <w:r w:rsidRPr="002B3A48">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sidRPr="002B3A48">
        <w:rPr>
          <w:rFonts w:ascii="Times New Roman" w:hAnsi="Times New Roman"/>
        </w:rPr>
        <w:lastRenderedPageBreak/>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3296F" w:rsidRPr="00520E68" w:rsidRDefault="0083296F" w:rsidP="00BB21C1">
      <w:pPr>
        <w:pStyle w:val="Akapitzlist"/>
        <w:keepNext/>
        <w:numPr>
          <w:ilvl w:val="0"/>
          <w:numId w:val="13"/>
        </w:numPr>
        <w:tabs>
          <w:tab w:val="num" w:pos="360"/>
        </w:tabs>
        <w:spacing w:before="240" w:after="0" w:line="240" w:lineRule="auto"/>
        <w:jc w:val="both"/>
        <w:outlineLvl w:val="1"/>
        <w:rPr>
          <w:rFonts w:ascii="Times New Roman" w:hAnsi="Times New Roman"/>
          <w:b/>
          <w:sz w:val="24"/>
          <w:szCs w:val="24"/>
          <w:lang w:eastAsia="pl-PL"/>
        </w:rPr>
      </w:pPr>
      <w:r w:rsidRPr="00520E68">
        <w:rPr>
          <w:rFonts w:ascii="Times New Roman" w:hAnsi="Times New Roman"/>
          <w:b/>
          <w:sz w:val="24"/>
          <w:szCs w:val="24"/>
          <w:lang w:eastAsia="pl-PL"/>
        </w:rPr>
        <w:t>Oświadczenia i dokumenty, jakie należy załączyć do oferty</w:t>
      </w:r>
    </w:p>
    <w:p w:rsidR="0083296F" w:rsidRPr="002B3A48" w:rsidRDefault="0083296F" w:rsidP="006221C0">
      <w:pPr>
        <w:tabs>
          <w:tab w:val="left" w:pos="360"/>
        </w:tabs>
        <w:spacing w:after="0" w:line="240" w:lineRule="auto"/>
        <w:ind w:left="360"/>
        <w:jc w:val="both"/>
        <w:rPr>
          <w:rFonts w:ascii="Times New Roman" w:hAnsi="Times New Roman"/>
          <w:b/>
          <w:sz w:val="20"/>
          <w:szCs w:val="20"/>
          <w:lang w:eastAsia="pl-PL"/>
        </w:rPr>
      </w:pPr>
    </w:p>
    <w:p w:rsidR="0083296F" w:rsidRPr="002B3A48" w:rsidRDefault="0083296F" w:rsidP="00BB21C1">
      <w:pPr>
        <w:pStyle w:val="Akapitzlist"/>
        <w:numPr>
          <w:ilvl w:val="1"/>
          <w:numId w:val="13"/>
        </w:numPr>
        <w:spacing w:after="0" w:line="240" w:lineRule="auto"/>
        <w:ind w:left="567" w:hanging="567"/>
        <w:jc w:val="both"/>
        <w:rPr>
          <w:rFonts w:ascii="Times New Roman" w:hAnsi="Times New Roman"/>
          <w:sz w:val="20"/>
          <w:szCs w:val="20"/>
          <w:lang w:eastAsia="pl-PL"/>
        </w:rPr>
      </w:pPr>
      <w:r w:rsidRPr="002B3A48">
        <w:rPr>
          <w:rFonts w:ascii="Times New Roman" w:hAnsi="Times New Roman"/>
          <w:sz w:val="20"/>
          <w:szCs w:val="20"/>
          <w:lang w:eastAsia="pl-PL"/>
        </w:rPr>
        <w:t>W celu potwierdzenia spełniania warunków, o których mowa w punkcie I.5 SIWZ, Wykonawca zobowiązany jest do złożenia niżej wymienionych oświadczeń i dokumentów, tj.:</w:t>
      </w:r>
    </w:p>
    <w:p w:rsidR="0083296F" w:rsidRPr="002B3A48" w:rsidRDefault="0083296F" w:rsidP="006221C0">
      <w:pPr>
        <w:pStyle w:val="Wyliczenie123wumowie"/>
        <w:tabs>
          <w:tab w:val="clear" w:pos="993"/>
        </w:tabs>
        <w:spacing w:before="0" w:after="0" w:line="240" w:lineRule="auto"/>
        <w:ind w:left="567"/>
        <w:rPr>
          <w:rFonts w:ascii="Times New Roman" w:hAnsi="Times New Roman"/>
          <w:highlight w:val="yellow"/>
        </w:rPr>
      </w:pPr>
    </w:p>
    <w:p w:rsidR="0083296F" w:rsidRPr="002B3A48" w:rsidRDefault="0083296F" w:rsidP="002F2B45">
      <w:pPr>
        <w:pStyle w:val="Wyliczenie123wumowie"/>
        <w:tabs>
          <w:tab w:val="clear" w:pos="993"/>
        </w:tabs>
        <w:spacing w:before="0" w:after="0" w:line="240" w:lineRule="auto"/>
        <w:ind w:left="284"/>
        <w:rPr>
          <w:rFonts w:ascii="Times New Roman" w:hAnsi="Times New Roman"/>
        </w:rPr>
      </w:pPr>
      <w:r w:rsidRPr="002B3A48">
        <w:rPr>
          <w:rFonts w:ascii="Times New Roman" w:hAnsi="Times New Roman"/>
        </w:rPr>
        <w:t>a ) wykaz wykonanych lub wykonywanych co najmniej:</w:t>
      </w:r>
    </w:p>
    <w:p w:rsidR="0083296F" w:rsidRPr="002B3A48" w:rsidRDefault="0083296F" w:rsidP="006221C0">
      <w:pPr>
        <w:pStyle w:val="Akapitzlist"/>
        <w:spacing w:before="120" w:after="0" w:line="288" w:lineRule="auto"/>
        <w:ind w:left="717"/>
        <w:jc w:val="both"/>
        <w:rPr>
          <w:rFonts w:ascii="Times New Roman" w:hAnsi="Times New Roman"/>
          <w:sz w:val="20"/>
          <w:szCs w:val="20"/>
          <w:lang w:eastAsia="pl-PL"/>
        </w:rPr>
      </w:pPr>
      <w:r w:rsidRPr="002B3A48">
        <w:rPr>
          <w:rFonts w:ascii="Times New Roman" w:hAnsi="Times New Roman"/>
          <w:sz w:val="20"/>
          <w:szCs w:val="20"/>
          <w:lang w:eastAsia="pl-PL"/>
        </w:rPr>
        <w:t xml:space="preserve">- </w:t>
      </w:r>
      <w:r w:rsidRPr="002B3A48">
        <w:rPr>
          <w:rFonts w:ascii="Times New Roman" w:hAnsi="Times New Roman"/>
          <w:b/>
          <w:i/>
          <w:sz w:val="20"/>
          <w:szCs w:val="20"/>
          <w:u w:val="single"/>
          <w:lang w:eastAsia="pl-PL"/>
        </w:rPr>
        <w:t>Dla części 1</w:t>
      </w:r>
      <w:r w:rsidRPr="002B3A48">
        <w:rPr>
          <w:rFonts w:ascii="Times New Roman" w:hAnsi="Times New Roman"/>
          <w:sz w:val="20"/>
          <w:szCs w:val="20"/>
          <w:lang w:eastAsia="pl-PL"/>
        </w:rPr>
        <w:t xml:space="preserve"> - pięciu usług polegających na przygotowaniu i przeprowadzeniu zgłoszeń patentowych polskich z zakresu biologii o wartości co najmniej 5 000,00 zł brutto każda oraz trzech usług polegających na przygotowaniu i przeprowadzeniu zgłoszeń patentowych zagranicznych z zakresu biologii o wartości co najmniej 8 000,00 zł brutto każda.</w:t>
      </w:r>
    </w:p>
    <w:p w:rsidR="0083296F" w:rsidRPr="002B3A48" w:rsidRDefault="0083296F" w:rsidP="006425EF">
      <w:pPr>
        <w:spacing w:before="120" w:after="0" w:line="288" w:lineRule="auto"/>
        <w:ind w:left="567"/>
        <w:jc w:val="both"/>
        <w:rPr>
          <w:rFonts w:ascii="Times New Roman" w:hAnsi="Times New Roman"/>
          <w:sz w:val="20"/>
          <w:szCs w:val="20"/>
          <w:lang w:eastAsia="pl-PL"/>
        </w:rPr>
      </w:pPr>
      <w:r w:rsidRPr="002B3A48">
        <w:rPr>
          <w:rFonts w:ascii="Times New Roman" w:hAnsi="Times New Roman"/>
          <w:sz w:val="20"/>
          <w:szCs w:val="20"/>
          <w:lang w:eastAsia="pl-PL"/>
        </w:rPr>
        <w:t xml:space="preserve">- </w:t>
      </w:r>
      <w:r w:rsidRPr="002B3A48">
        <w:rPr>
          <w:rFonts w:ascii="Times New Roman" w:hAnsi="Times New Roman"/>
          <w:b/>
          <w:i/>
          <w:sz w:val="20"/>
          <w:szCs w:val="20"/>
          <w:u w:val="single"/>
          <w:lang w:eastAsia="pl-PL"/>
        </w:rPr>
        <w:t>Dla części 2</w:t>
      </w:r>
      <w:r w:rsidRPr="002B3A48">
        <w:rPr>
          <w:rFonts w:ascii="Times New Roman" w:hAnsi="Times New Roman"/>
          <w:sz w:val="20"/>
          <w:szCs w:val="20"/>
          <w:lang w:eastAsia="pl-PL"/>
        </w:rPr>
        <w:t xml:space="preserve"> - dziesięciu usług polegających na przygotowaniu i przeprowadzeniu zgłoszeń patentowych polskich z zakresu biochemii/biotechnologii/medycyny lub chemii o wartości co najmniej 5 000,00 zł brutto każda oraz pięciu usług polegających na przygotowaniu i przeprowadzeniu zgłoszeń patentowych zagranicznych z zakresu biochemii/ biotechnologii/ medycyny lub chemii o wartości co najmniej 8 000,00 zł brutto każda, </w:t>
      </w:r>
    </w:p>
    <w:p w:rsidR="0083296F" w:rsidRPr="002B3A48" w:rsidRDefault="0083296F" w:rsidP="006425EF">
      <w:pPr>
        <w:pStyle w:val="Wyliczenie123wumowie"/>
        <w:tabs>
          <w:tab w:val="clear" w:pos="993"/>
        </w:tabs>
        <w:spacing w:after="0" w:line="240" w:lineRule="auto"/>
        <w:ind w:left="284"/>
        <w:rPr>
          <w:rFonts w:ascii="Times New Roman" w:hAnsi="Times New Roman"/>
        </w:rPr>
      </w:pPr>
      <w:r w:rsidRPr="002B3A48">
        <w:rPr>
          <w:rFonts w:ascii="Times New Roman" w:hAnsi="Times New Roman"/>
        </w:rPr>
        <w:t xml:space="preserve">potwierdzający doświadczenie Wykonawcy w wykonywaniu usług będących przedmiotem zamówienia, z podaniem miejsca, terminu wykonywania usługi, telefonem kontaktowym do Zamawiającego – oraz załączeniem dokumentu potwierdzającego, że usługa została wykonana lub jest wykonywana należycie (referencje). Wzór wykazu stanowi </w:t>
      </w:r>
      <w:r w:rsidRPr="002B3A48">
        <w:rPr>
          <w:rFonts w:ascii="Times New Roman" w:hAnsi="Times New Roman"/>
          <w:b/>
        </w:rPr>
        <w:t>załącznik nr 2</w:t>
      </w:r>
      <w:r w:rsidRPr="002B3A48">
        <w:rPr>
          <w:rFonts w:ascii="Times New Roman" w:hAnsi="Times New Roman"/>
        </w:rPr>
        <w:t xml:space="preserve"> do oferty.</w:t>
      </w:r>
    </w:p>
    <w:p w:rsidR="0083296F" w:rsidRPr="002B3A48" w:rsidRDefault="0083296F" w:rsidP="006221C0">
      <w:pPr>
        <w:pStyle w:val="Wyliczenie123wumowie"/>
        <w:tabs>
          <w:tab w:val="clear" w:pos="993"/>
        </w:tabs>
        <w:spacing w:before="0" w:after="0" w:line="240" w:lineRule="auto"/>
        <w:rPr>
          <w:rFonts w:ascii="Times New Roman" w:hAnsi="Times New Roman"/>
        </w:rPr>
      </w:pPr>
    </w:p>
    <w:p w:rsidR="0083296F" w:rsidRPr="002B3A48" w:rsidRDefault="0083296F" w:rsidP="006221C0">
      <w:pPr>
        <w:pStyle w:val="Wyliczenie123wumowie"/>
        <w:tabs>
          <w:tab w:val="clear" w:pos="993"/>
        </w:tabs>
        <w:spacing w:before="0" w:after="0" w:line="240" w:lineRule="auto"/>
        <w:rPr>
          <w:rFonts w:ascii="Times New Roman" w:hAnsi="Times New Roman"/>
        </w:rPr>
      </w:pPr>
      <w:r w:rsidRPr="002B3A48">
        <w:rPr>
          <w:rFonts w:ascii="Times New Roman" w:hAnsi="Times New Roman"/>
        </w:rPr>
        <w:t>Do przeliczania na PLN wartości zrealizowanych usług wyrażonych w walutach innych niż PLN, Zamawiający przyjmie średni kurs publikowany przez Narodowy Bank Polski z dnia składania ofert.</w:t>
      </w:r>
    </w:p>
    <w:p w:rsidR="0083296F" w:rsidRPr="002B3A48" w:rsidRDefault="0083296F" w:rsidP="006221C0">
      <w:pPr>
        <w:pStyle w:val="Wyliczenie123wumowie"/>
        <w:tabs>
          <w:tab w:val="clear" w:pos="993"/>
        </w:tabs>
        <w:spacing w:before="0" w:after="0" w:line="240" w:lineRule="auto"/>
        <w:rPr>
          <w:rFonts w:ascii="Times New Roman" w:hAnsi="Times New Roman"/>
        </w:rPr>
      </w:pPr>
    </w:p>
    <w:p w:rsidR="0083296F" w:rsidRPr="002B3A48" w:rsidRDefault="0083296F" w:rsidP="00BB1D7A">
      <w:pPr>
        <w:pStyle w:val="Akapitzlist"/>
        <w:spacing w:after="0" w:line="288" w:lineRule="auto"/>
        <w:ind w:left="0"/>
        <w:jc w:val="both"/>
        <w:rPr>
          <w:rFonts w:ascii="Times New Roman" w:hAnsi="Times New Roman"/>
          <w:sz w:val="20"/>
          <w:szCs w:val="20"/>
        </w:rPr>
      </w:pPr>
      <w:r w:rsidRPr="002B3A48">
        <w:rPr>
          <w:rFonts w:ascii="Times New Roman" w:hAnsi="Times New Roman"/>
          <w:sz w:val="20"/>
          <w:szCs w:val="20"/>
        </w:rPr>
        <w:t>b) wykazu osób, które będą uczestniczyć w wykonywaniu przedmiot zamówienia, z których:</w:t>
      </w:r>
    </w:p>
    <w:p w:rsidR="0083296F" w:rsidRPr="002B3A48" w:rsidRDefault="0083296F" w:rsidP="006425EF">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b/>
          <w:i/>
          <w:sz w:val="20"/>
          <w:szCs w:val="20"/>
          <w:u w:val="single"/>
          <w:lang w:eastAsia="pl-PL"/>
        </w:rPr>
        <w:t>Dla części 1</w:t>
      </w:r>
      <w:r w:rsidRPr="002B3A48">
        <w:rPr>
          <w:rFonts w:ascii="Times New Roman" w:hAnsi="Times New Roman"/>
          <w:sz w:val="20"/>
          <w:szCs w:val="20"/>
          <w:lang w:eastAsia="pl-PL"/>
        </w:rPr>
        <w:t xml:space="preserve"> </w:t>
      </w:r>
    </w:p>
    <w:p w:rsidR="0083296F" w:rsidRPr="002B3A48" w:rsidRDefault="0083296F" w:rsidP="006425EF">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uprawnienia polskiego i europejskiego rzecznika patentowego uprawnionego do reprezentowania przed Urzędem Patentowym RP, mającego co najmniej 3-letnie doświadczenie w sprawach związanych z ochroną własności przemysłowej  z dziedziny biologii</w:t>
      </w:r>
    </w:p>
    <w:p w:rsidR="0083296F" w:rsidRPr="002B3A48" w:rsidRDefault="0083296F" w:rsidP="00B259C2">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wykształcenie wyższe, co najmniej magisterskie, w dziedzinie biologii oraz znała język angielski w stopniu co najmniej gwarantującym wykonanie usług stanowiących przedmiot niniejszego zamówienia,</w:t>
      </w:r>
    </w:p>
    <w:p w:rsidR="0083296F" w:rsidRPr="002B3A48" w:rsidRDefault="0083296F" w:rsidP="00B259C2">
      <w:pPr>
        <w:pStyle w:val="Akapitzlist"/>
        <w:spacing w:after="0" w:line="288" w:lineRule="auto"/>
        <w:ind w:left="717"/>
        <w:jc w:val="both"/>
        <w:rPr>
          <w:rFonts w:ascii="Times New Roman" w:hAnsi="Times New Roman"/>
          <w:sz w:val="20"/>
          <w:szCs w:val="20"/>
          <w:lang w:eastAsia="pl-PL"/>
        </w:rPr>
      </w:pPr>
    </w:p>
    <w:p w:rsidR="0083296F" w:rsidRPr="002B3A48" w:rsidRDefault="0083296F" w:rsidP="00B259C2">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b/>
          <w:i/>
          <w:sz w:val="20"/>
          <w:szCs w:val="20"/>
          <w:u w:val="single"/>
          <w:lang w:eastAsia="pl-PL"/>
        </w:rPr>
        <w:t>Dla części 2</w:t>
      </w:r>
      <w:r w:rsidRPr="002B3A48">
        <w:rPr>
          <w:rFonts w:ascii="Times New Roman" w:hAnsi="Times New Roman"/>
          <w:sz w:val="20"/>
          <w:szCs w:val="20"/>
          <w:lang w:eastAsia="pl-PL"/>
        </w:rPr>
        <w:t xml:space="preserve"> </w:t>
      </w:r>
    </w:p>
    <w:p w:rsidR="0083296F" w:rsidRPr="002B3A48" w:rsidRDefault="0083296F" w:rsidP="00B259C2">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sz w:val="20"/>
          <w:szCs w:val="20"/>
          <w:lang w:eastAsia="pl-PL"/>
        </w:rPr>
        <w:t>- co najmniej dwie będą posiadały uprawnienia polskiego i europejskiego rzecznika patentowego uprawnionego do reprezentowania przed Urzędem Patentowym RP, mającego co najmniej 3-letnie doświadczenie w sprawach związanych z ochroną własności przemysłowej z dziedziny biochemii/biotechnologii/medycyny lub chemii</w:t>
      </w:r>
    </w:p>
    <w:p w:rsidR="0083296F" w:rsidRPr="002B3A48" w:rsidRDefault="0083296F" w:rsidP="00B259C2">
      <w:pPr>
        <w:pStyle w:val="Akapitzlist"/>
        <w:spacing w:after="0" w:line="288" w:lineRule="auto"/>
        <w:ind w:left="717"/>
        <w:jc w:val="both"/>
        <w:rPr>
          <w:rFonts w:ascii="Times New Roman" w:hAnsi="Times New Roman"/>
          <w:sz w:val="20"/>
          <w:szCs w:val="20"/>
          <w:lang w:eastAsia="pl-PL"/>
        </w:rPr>
      </w:pPr>
      <w:r w:rsidRPr="002B3A48">
        <w:rPr>
          <w:rFonts w:ascii="Times New Roman" w:hAnsi="Times New Roman"/>
          <w:sz w:val="20"/>
          <w:szCs w:val="20"/>
          <w:lang w:eastAsia="pl-PL"/>
        </w:rPr>
        <w:t>- co najmniej jedna będzie posiadała wykształcenie wyższe, co najmniej magisterskie, w dziedzinie biochemii/ biotechnologii/ medycyny lub chemii oraz znała język angielski w stopniu co najmniej gwarantującym wykonanie usług stanowiących przedmiot niniejszego zamówienia,</w:t>
      </w:r>
    </w:p>
    <w:p w:rsidR="0083296F" w:rsidRPr="002B3A48" w:rsidRDefault="0083296F" w:rsidP="006221C0">
      <w:pPr>
        <w:spacing w:after="0" w:line="288" w:lineRule="auto"/>
        <w:ind w:left="284"/>
        <w:jc w:val="both"/>
        <w:rPr>
          <w:rFonts w:ascii="Times New Roman" w:hAnsi="Times New Roman"/>
          <w:sz w:val="20"/>
          <w:szCs w:val="20"/>
          <w:lang w:eastAsia="pl-PL"/>
        </w:rPr>
      </w:pPr>
    </w:p>
    <w:p w:rsidR="0083296F" w:rsidRPr="002B3A48" w:rsidRDefault="0083296F" w:rsidP="006221C0">
      <w:pPr>
        <w:pStyle w:val="Wyliczenie123wumowie"/>
        <w:tabs>
          <w:tab w:val="clear" w:pos="993"/>
        </w:tabs>
        <w:spacing w:before="0" w:after="0" w:line="240" w:lineRule="auto"/>
        <w:ind w:left="284"/>
        <w:rPr>
          <w:rFonts w:ascii="Times New Roman" w:hAnsi="Times New Roman"/>
        </w:rPr>
      </w:pPr>
      <w:r w:rsidRPr="002B3A48">
        <w:rPr>
          <w:rFonts w:ascii="Times New Roman" w:hAnsi="Times New Roman"/>
        </w:rPr>
        <w:t xml:space="preserve">Wzór wykazu stanowi </w:t>
      </w:r>
      <w:r w:rsidR="00520E68">
        <w:rPr>
          <w:rFonts w:ascii="Times New Roman" w:hAnsi="Times New Roman"/>
          <w:b/>
        </w:rPr>
        <w:t>załącznik nr</w:t>
      </w:r>
      <w:r w:rsidRPr="002B3A48">
        <w:rPr>
          <w:rFonts w:ascii="Times New Roman" w:hAnsi="Times New Roman"/>
          <w:b/>
        </w:rPr>
        <w:t>3</w:t>
      </w:r>
      <w:r w:rsidRPr="002B3A48">
        <w:rPr>
          <w:rFonts w:ascii="Times New Roman" w:hAnsi="Times New Roman"/>
        </w:rPr>
        <w:t xml:space="preserve"> do oferty.</w:t>
      </w:r>
    </w:p>
    <w:p w:rsidR="0083296F" w:rsidRPr="002B3A48" w:rsidRDefault="0083296F" w:rsidP="006221C0">
      <w:pPr>
        <w:pStyle w:val="Wyliczenie123wumowie"/>
        <w:tabs>
          <w:tab w:val="clear" w:pos="993"/>
        </w:tabs>
        <w:spacing w:before="0" w:after="0" w:line="240" w:lineRule="auto"/>
        <w:ind w:left="567"/>
        <w:rPr>
          <w:rFonts w:ascii="Times New Roman" w:hAnsi="Times New Roman"/>
          <w:highlight w:val="yellow"/>
        </w:rPr>
      </w:pPr>
    </w:p>
    <w:p w:rsidR="0083296F" w:rsidRPr="002B3A48" w:rsidRDefault="0083296F" w:rsidP="00BB1D7A">
      <w:pPr>
        <w:pStyle w:val="Akapitzlist"/>
        <w:spacing w:after="0" w:line="288" w:lineRule="auto"/>
        <w:ind w:left="0"/>
        <w:jc w:val="both"/>
        <w:rPr>
          <w:rFonts w:ascii="Times New Roman" w:hAnsi="Times New Roman"/>
          <w:sz w:val="20"/>
          <w:szCs w:val="20"/>
          <w:lang w:eastAsia="pl-PL"/>
        </w:rPr>
      </w:pPr>
      <w:r w:rsidRPr="002B3A48">
        <w:rPr>
          <w:rFonts w:ascii="Times New Roman" w:hAnsi="Times New Roman"/>
          <w:sz w:val="20"/>
          <w:szCs w:val="20"/>
        </w:rPr>
        <w:t xml:space="preserve">c) opłaconej </w:t>
      </w:r>
      <w:r w:rsidRPr="002B3A48">
        <w:rPr>
          <w:rFonts w:ascii="Times New Roman" w:hAnsi="Times New Roman"/>
          <w:sz w:val="20"/>
          <w:szCs w:val="20"/>
          <w:lang w:eastAsia="pl-PL"/>
        </w:rPr>
        <w:t xml:space="preserve">polisy ubezpieczenia odpowiedzialności cywilnej za szkody wyrządzone przy świadczeniu pomocy w sprawach własności przemysłowej, a w przypadku jej braku inny dokument potwierdzający, że Wykonawca </w:t>
      </w:r>
      <w:r w:rsidRPr="002B3A48">
        <w:rPr>
          <w:rFonts w:ascii="Times New Roman" w:hAnsi="Times New Roman"/>
          <w:sz w:val="20"/>
          <w:szCs w:val="20"/>
          <w:lang w:eastAsia="pl-PL"/>
        </w:rPr>
        <w:lastRenderedPageBreak/>
        <w:t xml:space="preserve">jest ubezpieczony od odpowiedzialności cywilnej za szkody wyrządzone przy świadczeniu pomocy w sprawach własności przemysłowej, na kwotę co najmniej 1 000 000,00 zł na terenie RP i 2 000 000 zł dla zagranicy. </w:t>
      </w:r>
    </w:p>
    <w:p w:rsidR="0083296F" w:rsidRPr="002B3A48" w:rsidRDefault="0083296F" w:rsidP="006221C0">
      <w:pPr>
        <w:pStyle w:val="Wyliczenie123wumowie"/>
        <w:tabs>
          <w:tab w:val="clear" w:pos="993"/>
          <w:tab w:val="clear" w:pos="8789"/>
        </w:tabs>
        <w:spacing w:before="0" w:after="0" w:line="240" w:lineRule="auto"/>
        <w:ind w:left="567"/>
        <w:rPr>
          <w:rFonts w:ascii="Times New Roman" w:hAnsi="Times New Roman"/>
        </w:rPr>
      </w:pPr>
    </w:p>
    <w:p w:rsidR="0083296F" w:rsidRPr="002B3A48" w:rsidRDefault="0083296F" w:rsidP="006221C0">
      <w:pPr>
        <w:spacing w:line="240" w:lineRule="auto"/>
        <w:jc w:val="both"/>
        <w:rPr>
          <w:rFonts w:ascii="Times New Roman" w:hAnsi="Times New Roman"/>
          <w:sz w:val="20"/>
          <w:szCs w:val="20"/>
        </w:rPr>
      </w:pPr>
      <w:r w:rsidRPr="002B3A48">
        <w:rPr>
          <w:rFonts w:ascii="Times New Roman" w:hAnsi="Times New Roman"/>
          <w:sz w:val="20"/>
          <w:szCs w:val="20"/>
        </w:rPr>
        <w:t xml:space="preserve">Jeżeli kwota ubezpieczenia opiewać będzie na inną walutę niż PLN wówczas </w:t>
      </w:r>
      <w:r w:rsidRPr="002B3A48">
        <w:rPr>
          <w:rFonts w:ascii="Times New Roman" w:hAnsi="Times New Roman"/>
          <w:b/>
          <w:sz w:val="20"/>
          <w:szCs w:val="20"/>
        </w:rPr>
        <w:t>Zamawiający</w:t>
      </w:r>
      <w:r w:rsidRPr="002B3A48">
        <w:rPr>
          <w:rFonts w:ascii="Times New Roman" w:hAnsi="Times New Roman"/>
          <w:sz w:val="20"/>
          <w:szCs w:val="20"/>
        </w:rPr>
        <w:t xml:space="preserve">, dla celów ustalenia czy </w:t>
      </w:r>
      <w:r w:rsidRPr="002B3A48">
        <w:rPr>
          <w:rFonts w:ascii="Times New Roman" w:hAnsi="Times New Roman"/>
          <w:b/>
          <w:sz w:val="20"/>
          <w:szCs w:val="20"/>
        </w:rPr>
        <w:t>Wykonawca</w:t>
      </w:r>
      <w:r w:rsidRPr="002B3A48">
        <w:rPr>
          <w:rFonts w:ascii="Times New Roman" w:hAnsi="Times New Roman"/>
          <w:sz w:val="20"/>
          <w:szCs w:val="20"/>
        </w:rPr>
        <w:t xml:space="preserve"> spełnia warunki udziału w postępowaniu, przeliczy ją na PLN według średniego kursu NBP z dnia złożenia oferty.</w:t>
      </w:r>
    </w:p>
    <w:p w:rsidR="0083296F" w:rsidRPr="002B3A48" w:rsidRDefault="0083296F" w:rsidP="006221C0">
      <w:pPr>
        <w:pStyle w:val="Wyliczenie123wumowie"/>
        <w:tabs>
          <w:tab w:val="clear" w:pos="993"/>
          <w:tab w:val="clear" w:pos="8789"/>
        </w:tabs>
        <w:spacing w:before="0" w:after="0" w:line="240" w:lineRule="auto"/>
        <w:ind w:left="567"/>
        <w:rPr>
          <w:rFonts w:ascii="Times New Roman" w:hAnsi="Times New Roman"/>
          <w:highlight w:val="yellow"/>
        </w:rPr>
      </w:pPr>
    </w:p>
    <w:p w:rsidR="0083296F" w:rsidRPr="002B3A48" w:rsidRDefault="0083296F" w:rsidP="006221C0">
      <w:pPr>
        <w:tabs>
          <w:tab w:val="right" w:pos="8789"/>
        </w:tabs>
        <w:spacing w:line="240" w:lineRule="auto"/>
        <w:jc w:val="both"/>
        <w:rPr>
          <w:rFonts w:ascii="Times New Roman" w:hAnsi="Times New Roman"/>
          <w:sz w:val="20"/>
          <w:szCs w:val="20"/>
        </w:rPr>
      </w:pPr>
      <w:r w:rsidRPr="002B3A48">
        <w:rPr>
          <w:rFonts w:ascii="Times New Roman" w:hAnsi="Times New Roman"/>
          <w:sz w:val="20"/>
          <w:szCs w:val="20"/>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t xml:space="preserve"> zobowiązany jest oprócz oświadczeń i dokumentów wymienionych w pkt. 6.1 - dodatkowo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3296F" w:rsidRPr="002B3A48" w:rsidRDefault="0083296F" w:rsidP="006221C0">
      <w:pPr>
        <w:tabs>
          <w:tab w:val="right" w:pos="8789"/>
        </w:tabs>
        <w:spacing w:after="0" w:line="240" w:lineRule="auto"/>
        <w:jc w:val="both"/>
        <w:rPr>
          <w:rFonts w:ascii="Times New Roman" w:hAnsi="Times New Roman"/>
          <w:sz w:val="20"/>
          <w:szCs w:val="20"/>
          <w:lang w:eastAsia="pl-PL"/>
        </w:rPr>
      </w:pPr>
    </w:p>
    <w:p w:rsidR="0083296F" w:rsidRPr="002B3A48" w:rsidRDefault="0083296F" w:rsidP="00BB21C1">
      <w:pPr>
        <w:pStyle w:val="Akapitzlist"/>
        <w:numPr>
          <w:ilvl w:val="2"/>
          <w:numId w:val="21"/>
        </w:numPr>
        <w:spacing w:after="0" w:line="240" w:lineRule="auto"/>
        <w:ind w:left="567" w:hanging="567"/>
        <w:jc w:val="both"/>
        <w:rPr>
          <w:rFonts w:ascii="Times New Roman" w:hAnsi="Times New Roman"/>
          <w:sz w:val="20"/>
          <w:szCs w:val="20"/>
          <w:lang w:eastAsia="pl-PL"/>
        </w:rPr>
      </w:pPr>
      <w:r w:rsidRPr="002B3A48">
        <w:rPr>
          <w:rFonts w:ascii="Times New Roman" w:hAnsi="Times New Roman"/>
          <w:sz w:val="20"/>
          <w:szCs w:val="20"/>
          <w:lang w:eastAsia="pl-PL"/>
        </w:rPr>
        <w:t xml:space="preserve">W celu wykazania braku podstaw do wykluczenia z postępowania o udzielenie zamówienia Wykonawcy z przyczyn, o których mowa w art. 24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Wykonawca zobowiązany jest złożyć następujące dokumenty:</w:t>
      </w:r>
    </w:p>
    <w:p w:rsidR="0083296F" w:rsidRPr="002B3A48" w:rsidRDefault="0083296F" w:rsidP="00BB21C1">
      <w:pPr>
        <w:pStyle w:val="Akapitzlist"/>
        <w:numPr>
          <w:ilvl w:val="0"/>
          <w:numId w:val="16"/>
        </w:numPr>
        <w:tabs>
          <w:tab w:val="clear" w:pos="717"/>
          <w:tab w:val="num" w:pos="567"/>
        </w:tabs>
        <w:spacing w:after="0" w:line="240" w:lineRule="auto"/>
        <w:ind w:left="567" w:hanging="283"/>
        <w:jc w:val="both"/>
        <w:rPr>
          <w:rFonts w:ascii="Times New Roman" w:hAnsi="Times New Roman"/>
          <w:sz w:val="20"/>
          <w:szCs w:val="20"/>
          <w:lang w:eastAsia="pl-PL"/>
        </w:rPr>
      </w:pPr>
      <w:r w:rsidRPr="002B3A48">
        <w:rPr>
          <w:rFonts w:ascii="Times New Roman" w:hAnsi="Times New Roman"/>
          <w:sz w:val="20"/>
          <w:szCs w:val="20"/>
          <w:lang w:eastAsia="pl-PL"/>
        </w:rPr>
        <w:t xml:space="preserve">oświadczenie o spełnianiu warunków udziału w postępowaniu oraz o braku podstaw do wykluczenia, zgodnie z </w:t>
      </w:r>
      <w:r w:rsidRPr="002B3A48">
        <w:rPr>
          <w:rFonts w:ascii="Times New Roman" w:hAnsi="Times New Roman"/>
          <w:b/>
          <w:sz w:val="20"/>
          <w:szCs w:val="20"/>
          <w:lang w:eastAsia="pl-PL"/>
        </w:rPr>
        <w:t>załącznikiem nr 1</w:t>
      </w:r>
      <w:r w:rsidRPr="002B3A48">
        <w:rPr>
          <w:rFonts w:ascii="Times New Roman" w:hAnsi="Times New Roman"/>
          <w:sz w:val="20"/>
          <w:szCs w:val="20"/>
          <w:lang w:eastAsia="pl-PL"/>
        </w:rPr>
        <w:t xml:space="preserve"> do oferty;</w:t>
      </w:r>
    </w:p>
    <w:p w:rsidR="0083296F" w:rsidRPr="002B3A48" w:rsidRDefault="0083296F" w:rsidP="00BB21C1">
      <w:pPr>
        <w:pStyle w:val="Akapitzlist"/>
        <w:numPr>
          <w:ilvl w:val="0"/>
          <w:numId w:val="16"/>
        </w:numPr>
        <w:tabs>
          <w:tab w:val="clear" w:pos="717"/>
          <w:tab w:val="num" w:pos="600"/>
          <w:tab w:val="num" w:pos="644"/>
          <w:tab w:val="right" w:pos="8789"/>
        </w:tabs>
        <w:spacing w:line="240" w:lineRule="auto"/>
        <w:ind w:left="600" w:hanging="301"/>
        <w:jc w:val="both"/>
        <w:rPr>
          <w:rFonts w:ascii="Times New Roman" w:hAnsi="Times New Roman"/>
          <w:sz w:val="20"/>
          <w:szCs w:val="20"/>
        </w:rPr>
      </w:pPr>
      <w:r w:rsidRPr="002B3A48">
        <w:rPr>
          <w:rFonts w:ascii="Times New Roman" w:hAnsi="Times New Roman"/>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83296F" w:rsidRPr="002B3A48" w:rsidRDefault="0083296F" w:rsidP="00BB21C1">
      <w:pPr>
        <w:pStyle w:val="Akapitzlist"/>
        <w:numPr>
          <w:ilvl w:val="0"/>
          <w:numId w:val="16"/>
        </w:numPr>
        <w:tabs>
          <w:tab w:val="clear" w:pos="717"/>
          <w:tab w:val="num" w:pos="600"/>
          <w:tab w:val="num" w:pos="644"/>
          <w:tab w:val="right" w:pos="8789"/>
        </w:tabs>
        <w:spacing w:line="240" w:lineRule="auto"/>
        <w:ind w:left="600" w:hanging="301"/>
        <w:jc w:val="both"/>
        <w:rPr>
          <w:rFonts w:ascii="Times New Roman" w:hAnsi="Times New Roman"/>
          <w:sz w:val="20"/>
          <w:szCs w:val="20"/>
        </w:rPr>
      </w:pPr>
      <w:r w:rsidRPr="002B3A48">
        <w:rPr>
          <w:rFonts w:ascii="Times New Roman" w:hAnsi="Times New Roman"/>
          <w:sz w:val="20"/>
          <w:szCs w:val="20"/>
        </w:rPr>
        <w:t xml:space="preserve">listę podmiotów należących do grupy kapitałowej, o której mowa w art.24 ust. 2 pkt.5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t xml:space="preserve"> albo informację o tym, że nie należy do tej grupy kapitałowej – treść stosownego oświadczenia znajduje się w </w:t>
      </w:r>
      <w:r w:rsidRPr="002B3A48">
        <w:rPr>
          <w:rFonts w:ascii="Times New Roman" w:hAnsi="Times New Roman"/>
          <w:b/>
          <w:sz w:val="20"/>
          <w:szCs w:val="20"/>
        </w:rPr>
        <w:t xml:space="preserve">załączniku nr 4 </w:t>
      </w:r>
      <w:r w:rsidRPr="002B3A48">
        <w:rPr>
          <w:rFonts w:ascii="Times New Roman" w:hAnsi="Times New Roman"/>
          <w:sz w:val="20"/>
          <w:szCs w:val="20"/>
        </w:rPr>
        <w:t>do oferty.</w:t>
      </w:r>
    </w:p>
    <w:p w:rsidR="0083296F" w:rsidRPr="002B3A48" w:rsidRDefault="0083296F" w:rsidP="006221C0">
      <w:pPr>
        <w:spacing w:after="0" w:line="240" w:lineRule="auto"/>
        <w:jc w:val="both"/>
        <w:rPr>
          <w:rFonts w:ascii="Times New Roman" w:hAnsi="Times New Roman"/>
          <w:sz w:val="20"/>
          <w:szCs w:val="20"/>
          <w:lang w:eastAsia="pl-PL"/>
        </w:rPr>
      </w:pPr>
    </w:p>
    <w:p w:rsidR="0083296F" w:rsidRPr="002B3A48" w:rsidRDefault="0083296F" w:rsidP="00BB21C1">
      <w:pPr>
        <w:pStyle w:val="Akapitzlist"/>
        <w:numPr>
          <w:ilvl w:val="2"/>
          <w:numId w:val="21"/>
        </w:numPr>
        <w:spacing w:before="120" w:after="0" w:line="240" w:lineRule="auto"/>
        <w:ind w:left="709" w:hanging="709"/>
        <w:jc w:val="both"/>
        <w:rPr>
          <w:rFonts w:ascii="Times New Roman" w:hAnsi="Times New Roman"/>
          <w:b/>
          <w:sz w:val="20"/>
          <w:szCs w:val="20"/>
          <w:lang w:eastAsia="pl-PL"/>
        </w:rPr>
      </w:pPr>
      <w:r w:rsidRPr="002B3A48">
        <w:rPr>
          <w:rFonts w:ascii="Times New Roman" w:hAnsi="Times New Roman"/>
          <w:b/>
          <w:sz w:val="20"/>
          <w:szCs w:val="20"/>
          <w:lang w:eastAsia="pl-PL"/>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Pr="002B3A48">
        <w:rPr>
          <w:rFonts w:ascii="Times New Roman" w:hAnsi="Times New Roman"/>
          <w:b/>
          <w:sz w:val="20"/>
          <w:szCs w:val="20"/>
          <w:lang w:eastAsia="pl-PL"/>
        </w:rPr>
        <w:t>Dz.U</w:t>
      </w:r>
      <w:proofErr w:type="spellEnd"/>
      <w:r w:rsidRPr="002B3A48">
        <w:rPr>
          <w:rFonts w:ascii="Times New Roman" w:hAnsi="Times New Roman"/>
          <w:b/>
          <w:sz w:val="20"/>
          <w:szCs w:val="20"/>
          <w:lang w:eastAsia="pl-PL"/>
        </w:rPr>
        <w:t xml:space="preserve">. z 2013r. poz.231), Wykonawca zobowiązany jest do złożenia niżej wymienionych oświadczeń i dokumentów, potwierdzających odpowiednio, iż:  </w:t>
      </w:r>
    </w:p>
    <w:p w:rsidR="0083296F" w:rsidRPr="002B3A48" w:rsidRDefault="0083296F" w:rsidP="00B259C2">
      <w:pPr>
        <w:pStyle w:val="Akapitzlist"/>
        <w:spacing w:before="120" w:after="0" w:line="240" w:lineRule="auto"/>
        <w:ind w:left="568"/>
        <w:jc w:val="both"/>
        <w:rPr>
          <w:rFonts w:ascii="Times New Roman" w:hAnsi="Times New Roman"/>
          <w:b/>
          <w:sz w:val="20"/>
          <w:szCs w:val="20"/>
          <w:lang w:eastAsia="pl-PL"/>
        </w:rPr>
      </w:pPr>
      <w:r w:rsidRPr="002B3A48">
        <w:rPr>
          <w:rFonts w:ascii="Times New Roman" w:hAnsi="Times New Roman"/>
          <w:sz w:val="20"/>
          <w:szCs w:val="20"/>
          <w:lang w:eastAsia="pl-PL"/>
        </w:rPr>
        <w:t xml:space="preserve">- nie otwarto jego likwidacji ani nie ogłoszono upadłości - wystawiony </w:t>
      </w:r>
      <w:r w:rsidRPr="002B3A48">
        <w:rPr>
          <w:rFonts w:ascii="Times New Roman" w:hAnsi="Times New Roman"/>
          <w:b/>
          <w:sz w:val="20"/>
          <w:szCs w:val="20"/>
          <w:lang w:eastAsia="pl-PL"/>
        </w:rPr>
        <w:t xml:space="preserve">nie wcześniej niż 6 miesięcy  przed upływem terminu składania ofert </w:t>
      </w:r>
      <w:r w:rsidRPr="002B3A48">
        <w:rPr>
          <w:rFonts w:ascii="Times New Roman" w:hAnsi="Times New Roman"/>
          <w:sz w:val="20"/>
          <w:szCs w:val="20"/>
          <w:lang w:eastAsia="pl-PL"/>
        </w:rPr>
        <w:t xml:space="preserve"> </w:t>
      </w:r>
    </w:p>
    <w:p w:rsidR="0083296F" w:rsidRPr="002B3A48" w:rsidRDefault="0083296F" w:rsidP="00B259C2">
      <w:pPr>
        <w:spacing w:after="0" w:line="240" w:lineRule="auto"/>
        <w:jc w:val="both"/>
        <w:rPr>
          <w:rFonts w:ascii="Times New Roman" w:hAnsi="Times New Roman"/>
          <w:sz w:val="20"/>
          <w:szCs w:val="20"/>
          <w:lang w:eastAsia="pl-PL"/>
        </w:rPr>
      </w:pPr>
      <w:bookmarkStart w:id="25" w:name="_Toc320261080"/>
      <w:bookmarkStart w:id="26" w:name="_Toc320261782"/>
    </w:p>
    <w:p w:rsidR="0083296F" w:rsidRPr="002B3A48" w:rsidRDefault="0083296F" w:rsidP="00BB21C1">
      <w:pPr>
        <w:pStyle w:val="Akapitzlist"/>
        <w:numPr>
          <w:ilvl w:val="2"/>
          <w:numId w:val="21"/>
        </w:numPr>
        <w:spacing w:before="120" w:after="0" w:line="240" w:lineRule="auto"/>
        <w:ind w:left="567" w:hanging="567"/>
        <w:jc w:val="both"/>
        <w:rPr>
          <w:rFonts w:ascii="Times New Roman" w:hAnsi="Times New Roman"/>
          <w:sz w:val="20"/>
          <w:szCs w:val="20"/>
          <w:lang w:eastAsia="pl-PL"/>
        </w:rPr>
      </w:pPr>
      <w:r w:rsidRPr="002B3A48">
        <w:rPr>
          <w:rFonts w:ascii="Times New Roman" w:hAnsi="Times New Roman"/>
          <w:sz w:val="20"/>
          <w:szCs w:val="20"/>
        </w:rPr>
        <w:t>Jeżeli w kraju miejsca zamieszkania osoby lub w kraju, w którym wykonawca ma siedzibę lub miejsce zamieszkania, nie wydaje się dokumentów o których mowa w pkt. 6.2.2,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25"/>
      <w:bookmarkEnd w:id="26"/>
      <w:r w:rsidRPr="002B3A48">
        <w:rPr>
          <w:rFonts w:ascii="Times New Roman" w:hAnsi="Times New Roman"/>
          <w:sz w:val="20"/>
          <w:szCs w:val="20"/>
        </w:rPr>
        <w:t>, lub przed notariuszem.</w:t>
      </w:r>
    </w:p>
    <w:p w:rsidR="0083296F" w:rsidRPr="002B3A48" w:rsidRDefault="0083296F" w:rsidP="006221C0">
      <w:pPr>
        <w:tabs>
          <w:tab w:val="left" w:pos="360"/>
        </w:tabs>
        <w:spacing w:after="0" w:line="240" w:lineRule="auto"/>
        <w:ind w:left="300" w:hanging="300"/>
        <w:jc w:val="both"/>
        <w:rPr>
          <w:rFonts w:ascii="Times New Roman" w:hAnsi="Times New Roman"/>
          <w:sz w:val="20"/>
          <w:szCs w:val="20"/>
          <w:lang w:eastAsia="pl-PL"/>
        </w:rPr>
      </w:pPr>
    </w:p>
    <w:p w:rsidR="0083296F" w:rsidRPr="002B3A48" w:rsidRDefault="0083296F" w:rsidP="00BB21C1">
      <w:pPr>
        <w:pStyle w:val="Akapitzlist"/>
        <w:numPr>
          <w:ilvl w:val="1"/>
          <w:numId w:val="21"/>
        </w:numPr>
        <w:spacing w:after="0" w:line="240" w:lineRule="auto"/>
        <w:ind w:left="567" w:hanging="567"/>
        <w:jc w:val="both"/>
        <w:rPr>
          <w:rFonts w:ascii="Times New Roman" w:hAnsi="Times New Roman"/>
          <w:sz w:val="20"/>
          <w:szCs w:val="20"/>
          <w:lang w:eastAsia="pl-PL"/>
        </w:rPr>
      </w:pPr>
      <w:r w:rsidRPr="002B3A48">
        <w:rPr>
          <w:rFonts w:ascii="Times New Roman" w:hAnsi="Times New Roman"/>
          <w:sz w:val="20"/>
          <w:szCs w:val="20"/>
          <w:lang w:eastAsia="pl-PL"/>
        </w:rPr>
        <w:t>W przypadku składania jednej oferty przez podmioty występujące wspólnie (spółka cywilna, konsorcjum) oferta musi spełniać następujące wymagania:</w:t>
      </w:r>
    </w:p>
    <w:p w:rsidR="0083296F" w:rsidRPr="002B3A48" w:rsidRDefault="0083296F" w:rsidP="006221C0">
      <w:pPr>
        <w:tabs>
          <w:tab w:val="right" w:pos="8789"/>
        </w:tabs>
        <w:spacing w:after="0" w:line="240" w:lineRule="auto"/>
        <w:ind w:left="540" w:hanging="240"/>
        <w:jc w:val="both"/>
        <w:rPr>
          <w:rFonts w:ascii="Times New Roman" w:hAnsi="Times New Roman"/>
          <w:sz w:val="20"/>
          <w:szCs w:val="20"/>
          <w:lang w:eastAsia="pl-PL"/>
        </w:rPr>
      </w:pPr>
      <w:r w:rsidRPr="002B3A48">
        <w:rPr>
          <w:rFonts w:ascii="Times New Roman" w:hAnsi="Times New Roman"/>
          <w:sz w:val="20"/>
          <w:szCs w:val="20"/>
          <w:lang w:eastAsia="pl-PL"/>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I.6.2.1,</w:t>
      </w:r>
    </w:p>
    <w:p w:rsidR="0083296F" w:rsidRPr="002B3A48" w:rsidRDefault="0083296F" w:rsidP="006221C0">
      <w:pPr>
        <w:tabs>
          <w:tab w:val="right" w:pos="8789"/>
        </w:tabs>
        <w:spacing w:after="0" w:line="240" w:lineRule="auto"/>
        <w:ind w:left="540" w:hanging="180"/>
        <w:jc w:val="both"/>
        <w:rPr>
          <w:rFonts w:ascii="Times New Roman" w:hAnsi="Times New Roman"/>
          <w:sz w:val="20"/>
          <w:szCs w:val="20"/>
          <w:lang w:eastAsia="pl-PL"/>
        </w:rPr>
      </w:pPr>
      <w:r w:rsidRPr="002B3A48">
        <w:rPr>
          <w:rFonts w:ascii="Times New Roman" w:hAnsi="Times New Roman"/>
          <w:sz w:val="20"/>
          <w:szCs w:val="20"/>
          <w:lang w:eastAsia="pl-PL"/>
        </w:rPr>
        <w:t xml:space="preserve">b) warunki dotyczące: posiadania wiedzy i doświadczenia, dysponowania odpowiednim potencjałem technicznym oraz osobami zdolnymi do wykonania zamówienia, a także sytuacji ekonomicznej </w:t>
      </w:r>
      <w:r w:rsidRPr="002B3A48">
        <w:rPr>
          <w:rFonts w:ascii="Times New Roman" w:hAnsi="Times New Roman"/>
          <w:sz w:val="20"/>
          <w:szCs w:val="20"/>
          <w:lang w:eastAsia="pl-PL"/>
        </w:rPr>
        <w:br/>
        <w:t>i finansowej łącznie muszą spełniać wymagane od Wykonawców warunki,</w:t>
      </w:r>
    </w:p>
    <w:p w:rsidR="0083296F" w:rsidRPr="002B3A48" w:rsidRDefault="0083296F" w:rsidP="006221C0">
      <w:pPr>
        <w:tabs>
          <w:tab w:val="right" w:pos="8789"/>
        </w:tabs>
        <w:spacing w:after="0" w:line="240" w:lineRule="auto"/>
        <w:ind w:left="540" w:hanging="240"/>
        <w:jc w:val="both"/>
        <w:rPr>
          <w:rFonts w:ascii="Times New Roman" w:hAnsi="Times New Roman"/>
          <w:sz w:val="20"/>
          <w:szCs w:val="20"/>
          <w:lang w:eastAsia="pl-PL"/>
        </w:rPr>
      </w:pPr>
      <w:r w:rsidRPr="002B3A48">
        <w:rPr>
          <w:rFonts w:ascii="Times New Roman" w:hAnsi="Times New Roman"/>
          <w:sz w:val="20"/>
          <w:szCs w:val="20"/>
          <w:lang w:eastAsia="pl-PL"/>
        </w:rPr>
        <w:t>c) do oferty należy dołączyć dokument potwierdzający, że za wykonanie umowy wszyscy Wykonawcy będą odpowiadać solidarnie,</w:t>
      </w:r>
    </w:p>
    <w:p w:rsidR="0083296F" w:rsidRPr="002B3A48" w:rsidRDefault="0083296F" w:rsidP="006221C0">
      <w:pPr>
        <w:tabs>
          <w:tab w:val="right" w:pos="8789"/>
        </w:tabs>
        <w:spacing w:after="0" w:line="240" w:lineRule="auto"/>
        <w:ind w:left="540" w:hanging="240"/>
        <w:jc w:val="both"/>
        <w:rPr>
          <w:rFonts w:ascii="Times New Roman" w:hAnsi="Times New Roman"/>
          <w:sz w:val="20"/>
          <w:szCs w:val="20"/>
          <w:lang w:eastAsia="pl-PL"/>
        </w:rPr>
      </w:pPr>
      <w:r w:rsidRPr="002B3A48">
        <w:rPr>
          <w:rFonts w:ascii="Times New Roman" w:hAnsi="Times New Roman"/>
          <w:sz w:val="20"/>
          <w:szCs w:val="20"/>
          <w:lang w:eastAsia="pl-PL"/>
        </w:rPr>
        <w:lastRenderedPageBreak/>
        <w:t>d) Wykonawcy występujący wspólnie muszą ustanowić pełnomocnika uprawnionego do złożenia oferty albo do złożenia oferty i zawarcia umowy z Zamawiającym (stosowne dokumenty należy załączyć do oferty),</w:t>
      </w:r>
    </w:p>
    <w:p w:rsidR="0083296F" w:rsidRPr="002B3A48" w:rsidRDefault="0083296F" w:rsidP="006221C0">
      <w:pPr>
        <w:tabs>
          <w:tab w:val="right" w:pos="8789"/>
        </w:tabs>
        <w:spacing w:after="0" w:line="240" w:lineRule="auto"/>
        <w:ind w:left="540" w:hanging="240"/>
        <w:jc w:val="both"/>
        <w:rPr>
          <w:rFonts w:ascii="Times New Roman" w:hAnsi="Times New Roman"/>
          <w:sz w:val="20"/>
          <w:szCs w:val="20"/>
          <w:lang w:eastAsia="pl-PL"/>
        </w:rPr>
      </w:pPr>
      <w:r w:rsidRPr="002B3A48">
        <w:rPr>
          <w:rFonts w:ascii="Times New Roman" w:hAnsi="Times New Roman"/>
          <w:sz w:val="20"/>
          <w:szCs w:val="20"/>
          <w:lang w:eastAsia="pl-PL"/>
        </w:rPr>
        <w:t>e) wszelka korespondencja oraz rozliczenia dokonywane będą wyłącznie z podmiotem występującym jako reprezentant pozostałych.</w:t>
      </w:r>
    </w:p>
    <w:p w:rsidR="0083296F" w:rsidRPr="002B3A48" w:rsidRDefault="0083296F" w:rsidP="00BB21C1">
      <w:pPr>
        <w:pStyle w:val="Akapitzlist"/>
        <w:numPr>
          <w:ilvl w:val="1"/>
          <w:numId w:val="21"/>
        </w:numPr>
        <w:spacing w:before="120" w:line="240" w:lineRule="auto"/>
        <w:ind w:left="567" w:hanging="567"/>
        <w:jc w:val="both"/>
        <w:rPr>
          <w:rFonts w:ascii="Times New Roman" w:hAnsi="Times New Roman"/>
          <w:sz w:val="20"/>
          <w:szCs w:val="20"/>
          <w:lang w:eastAsia="pl-PL"/>
        </w:rPr>
      </w:pPr>
      <w:r w:rsidRPr="002B3A48">
        <w:rPr>
          <w:rFonts w:ascii="Times New Roman" w:hAnsi="Times New Roman"/>
          <w:sz w:val="20"/>
          <w:szCs w:val="20"/>
          <w:lang w:eastAsia="pl-PL"/>
        </w:rPr>
        <w:t xml:space="preserve">W przypadku jeżeli Wykonawca zamierza powierzyć wykonanie zamówienia podwykonawcom zobowiązany jest, zgodnie z art. 36 ust. 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do wskazania w ofercie jaką część zamówienia będą oni wykonywać.</w:t>
      </w:r>
    </w:p>
    <w:p w:rsidR="0083296F" w:rsidRPr="002B3A48" w:rsidRDefault="0083296F" w:rsidP="006221C0">
      <w:pPr>
        <w:pStyle w:val="Akapitzlist"/>
        <w:spacing w:before="120" w:line="240" w:lineRule="auto"/>
        <w:ind w:left="0"/>
        <w:jc w:val="both"/>
        <w:rPr>
          <w:rFonts w:ascii="Times New Roman" w:hAnsi="Times New Roman"/>
          <w:sz w:val="20"/>
          <w:szCs w:val="20"/>
          <w:lang w:eastAsia="pl-PL"/>
        </w:rPr>
      </w:pPr>
    </w:p>
    <w:p w:rsidR="0083296F" w:rsidRPr="002B3A48" w:rsidRDefault="0083296F" w:rsidP="00BB21C1">
      <w:pPr>
        <w:pStyle w:val="Akapitzlist"/>
        <w:numPr>
          <w:ilvl w:val="1"/>
          <w:numId w:val="21"/>
        </w:numPr>
        <w:spacing w:before="120" w:after="0" w:line="240" w:lineRule="auto"/>
        <w:ind w:left="567" w:hanging="567"/>
        <w:jc w:val="both"/>
        <w:rPr>
          <w:rFonts w:ascii="Times New Roman" w:hAnsi="Times New Roman"/>
          <w:sz w:val="20"/>
          <w:szCs w:val="20"/>
          <w:lang w:eastAsia="pl-PL"/>
        </w:rPr>
      </w:pPr>
      <w:r w:rsidRPr="002B3A48">
        <w:rPr>
          <w:rFonts w:ascii="Times New Roman" w:hAnsi="Times New Roman"/>
          <w:sz w:val="20"/>
          <w:szCs w:val="20"/>
          <w:lang w:eastAsia="pl-PL"/>
        </w:rPr>
        <w:t xml:space="preserve">W przypadku, gdy dokumenty o których mowa w punkcie I.6 ust. od 1 do 4 SIWZ złożone będą przez osobę, której umocowanie nie wynika z oświadczenia i dokumentów określonych w pkt. I.6.2.1 lit. b)  lub I.6.2.2 lub I.6.2.3.do oferty należy załączyć pełnomocnictwo, w oryginale lub notarialnie poświadczonym odpisie, osoby podpisującej ofertę. </w:t>
      </w:r>
      <w:bookmarkStart w:id="27" w:name="_Toc251065703"/>
      <w:bookmarkStart w:id="28" w:name="_Toc253604453"/>
      <w:bookmarkStart w:id="29" w:name="_Toc253645421"/>
    </w:p>
    <w:p w:rsidR="0083296F" w:rsidRPr="002B3A48" w:rsidRDefault="0083296F" w:rsidP="006221C0">
      <w:pPr>
        <w:pStyle w:val="Akapitzlist"/>
        <w:ind w:left="0"/>
        <w:rPr>
          <w:rFonts w:ascii="Times New Roman" w:hAnsi="Times New Roman"/>
          <w:b/>
          <w:bCs/>
          <w:sz w:val="20"/>
          <w:szCs w:val="20"/>
          <w:lang w:eastAsia="pl-PL"/>
        </w:rPr>
      </w:pPr>
    </w:p>
    <w:p w:rsidR="0083296F" w:rsidRPr="002B3A48" w:rsidRDefault="0083296F" w:rsidP="00BB21C1">
      <w:pPr>
        <w:pStyle w:val="Akapitzlist"/>
        <w:numPr>
          <w:ilvl w:val="1"/>
          <w:numId w:val="21"/>
        </w:numPr>
        <w:spacing w:before="120" w:after="0" w:line="240" w:lineRule="auto"/>
        <w:ind w:left="0" w:firstLine="0"/>
        <w:jc w:val="both"/>
        <w:rPr>
          <w:rFonts w:ascii="Times New Roman" w:hAnsi="Times New Roman"/>
          <w:sz w:val="20"/>
          <w:szCs w:val="20"/>
          <w:lang w:eastAsia="pl-PL"/>
        </w:rPr>
      </w:pPr>
      <w:r w:rsidRPr="002B3A48">
        <w:rPr>
          <w:rFonts w:ascii="Times New Roman" w:hAnsi="Times New Roman"/>
          <w:b/>
          <w:bCs/>
          <w:sz w:val="20"/>
          <w:szCs w:val="20"/>
          <w:lang w:eastAsia="pl-PL"/>
        </w:rPr>
        <w:t>Dokumenty fakultatywne</w:t>
      </w:r>
      <w:r w:rsidRPr="002B3A48">
        <w:rPr>
          <w:rFonts w:ascii="Times New Roman" w:hAnsi="Times New Roman"/>
          <w:bCs/>
          <w:sz w:val="20"/>
          <w:szCs w:val="20"/>
          <w:lang w:eastAsia="pl-PL"/>
        </w:rPr>
        <w:t>:</w:t>
      </w:r>
      <w:bookmarkEnd w:id="27"/>
      <w:bookmarkEnd w:id="28"/>
      <w:bookmarkEnd w:id="29"/>
    </w:p>
    <w:p w:rsidR="0083296F" w:rsidRPr="002B3A48" w:rsidRDefault="0083296F" w:rsidP="006221C0">
      <w:pPr>
        <w:spacing w:after="0" w:line="288" w:lineRule="auto"/>
        <w:ind w:left="567"/>
        <w:jc w:val="both"/>
        <w:rPr>
          <w:rFonts w:ascii="Times New Roman" w:hAnsi="Times New Roman"/>
          <w:sz w:val="20"/>
          <w:szCs w:val="20"/>
          <w:lang w:eastAsia="pl-PL"/>
        </w:rPr>
      </w:pPr>
      <w:r w:rsidRPr="002B3A48">
        <w:rPr>
          <w:rFonts w:ascii="Times New Roman" w:hAnsi="Times New Roman"/>
          <w:sz w:val="20"/>
          <w:szCs w:val="20"/>
          <w:lang w:eastAsia="pl-PL"/>
        </w:rPr>
        <w:t>W celu usprawnienia przeprowadzenia postępowania Zamawiający oczekuje fakultatywnie od Wykonawcy dołączenia do oferty następujących dokumentów:</w:t>
      </w:r>
    </w:p>
    <w:p w:rsidR="0083296F" w:rsidRPr="002B3A48" w:rsidRDefault="0083296F" w:rsidP="00BB21C1">
      <w:pPr>
        <w:pStyle w:val="Akapitzlist"/>
        <w:numPr>
          <w:ilvl w:val="0"/>
          <w:numId w:val="15"/>
        </w:num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zaparafowanego projektu umowy, zawartego w III części SIWZ.</w:t>
      </w:r>
    </w:p>
    <w:p w:rsidR="0083296F" w:rsidRPr="002B3A48" w:rsidRDefault="0083296F" w:rsidP="00204103">
      <w:pPr>
        <w:pStyle w:val="Akapitzlist"/>
        <w:spacing w:after="0" w:line="288" w:lineRule="auto"/>
        <w:jc w:val="both"/>
        <w:rPr>
          <w:rFonts w:ascii="Times New Roman" w:hAnsi="Times New Roman"/>
          <w:sz w:val="20"/>
          <w:szCs w:val="20"/>
          <w:lang w:eastAsia="pl-PL"/>
        </w:rPr>
      </w:pPr>
    </w:p>
    <w:p w:rsidR="0083296F" w:rsidRPr="00EF61EF" w:rsidRDefault="0083296F" w:rsidP="00BB21C1">
      <w:pPr>
        <w:pStyle w:val="Akapitzlist"/>
        <w:keepNext/>
        <w:numPr>
          <w:ilvl w:val="0"/>
          <w:numId w:val="21"/>
        </w:numPr>
        <w:spacing w:before="240" w:after="0" w:line="360" w:lineRule="auto"/>
        <w:jc w:val="both"/>
        <w:outlineLvl w:val="1"/>
        <w:rPr>
          <w:rFonts w:ascii="Times New Roman" w:hAnsi="Times New Roman"/>
          <w:b/>
          <w:sz w:val="24"/>
          <w:szCs w:val="24"/>
          <w:lang w:eastAsia="pl-PL"/>
        </w:rPr>
      </w:pPr>
      <w:r w:rsidRPr="00EF61EF">
        <w:rPr>
          <w:rFonts w:ascii="Times New Roman" w:hAnsi="Times New Roman"/>
          <w:b/>
          <w:sz w:val="24"/>
          <w:szCs w:val="24"/>
        </w:rPr>
        <w:t>Opis sposobu dokonywania oceny spełniania warunków w postępowaniu</w:t>
      </w:r>
    </w:p>
    <w:bookmarkEnd w:id="22"/>
    <w:p w:rsidR="0083296F" w:rsidRPr="002B3A48" w:rsidRDefault="0083296F" w:rsidP="00572722">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Warunki uczestnictwa w postępowaniu określone zostały w ustawie z dnia 29 stycznia 2004r. Prawo zamówień publicznych i aktach wykonawczych do tej ustawy oraz w niniejszej SIWZ. Złożenie oferty jest jednoznaczne </w:t>
      </w:r>
      <w:r w:rsidRPr="002B3A48">
        <w:rPr>
          <w:rFonts w:ascii="Times New Roman" w:hAnsi="Times New Roman"/>
          <w:sz w:val="20"/>
          <w:szCs w:val="20"/>
          <w:lang w:eastAsia="pl-PL"/>
        </w:rPr>
        <w:br/>
        <w:t xml:space="preserve">z akceptacją bez zastrzeżeń w całości warunków określonych w SIWZ, jako wyłącznej podstawy postępowania. Wykonawca zobowiązany jest do przestrzegania wszystkich postanowień SIWZ. </w:t>
      </w:r>
    </w:p>
    <w:p w:rsidR="0083296F" w:rsidRPr="002B3A48" w:rsidRDefault="0083296F" w:rsidP="00572722">
      <w:pPr>
        <w:spacing w:after="0" w:line="240" w:lineRule="auto"/>
        <w:jc w:val="both"/>
        <w:rPr>
          <w:rFonts w:ascii="Times New Roman" w:hAnsi="Times New Roman"/>
          <w:sz w:val="20"/>
          <w:szCs w:val="20"/>
          <w:lang w:eastAsia="pl-PL"/>
        </w:rPr>
      </w:pPr>
    </w:p>
    <w:p w:rsidR="0083296F" w:rsidRPr="002B3A48" w:rsidRDefault="0083296F" w:rsidP="00572722">
      <w:pPr>
        <w:tabs>
          <w:tab w:val="num" w:pos="720"/>
          <w:tab w:val="right" w:pos="8789"/>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Ocena spełniania ww. warunków dokonana zostanie zgodnie z formułą spełnia – nie spełnia, w oparciu </w:t>
      </w:r>
      <w:r w:rsidRPr="002B3A48">
        <w:rPr>
          <w:rFonts w:ascii="Times New Roman" w:hAnsi="Times New Roman"/>
          <w:sz w:val="20"/>
          <w:szCs w:val="20"/>
          <w:lang w:eastAsia="pl-PL"/>
        </w:rPr>
        <w:br/>
        <w:t>o informacje zawarte w oświadczeniach i dokumentach wyszczególnionych w punkcie I.6 SIWZ. Z treści załączonych dokumentów musi wynikać jednoznacznie, iż ww. warunki Wykonawca spełnił.</w:t>
      </w:r>
    </w:p>
    <w:p w:rsidR="0083296F" w:rsidRPr="002B3A48" w:rsidRDefault="0083296F" w:rsidP="00572722">
      <w:pPr>
        <w:spacing w:after="0" w:line="240" w:lineRule="auto"/>
        <w:jc w:val="both"/>
        <w:rPr>
          <w:rFonts w:ascii="Times New Roman" w:hAnsi="Times New Roman"/>
          <w:sz w:val="20"/>
          <w:szCs w:val="20"/>
          <w:lang w:eastAsia="pl-PL"/>
        </w:rPr>
      </w:pPr>
    </w:p>
    <w:p w:rsidR="0083296F" w:rsidRPr="002B3A48" w:rsidRDefault="0083296F" w:rsidP="00572722">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Dokumenty, o których mowa w punkcie I.6 SIWZ, z zastrzeżeniem postanowień pkt. I.6.5 SIWZ, należy złożyć w oryginale lub kserokopii poświadczonej za zgodność z oryginałem przez osobę uprawnioną do złożenia oferty. Za zgodność z oryginałem powinna być potwierdzona każda strona kserokopii zawierająca jakąkolwiek treść. </w:t>
      </w:r>
    </w:p>
    <w:p w:rsidR="0083296F" w:rsidRPr="002B3A48" w:rsidRDefault="0083296F" w:rsidP="00572722">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Zamawiający wzywa, zgodnie z art. 26 ust. 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wyjaśnień dotyczących ww. oświadczeń lub dokumentów.</w:t>
      </w:r>
    </w:p>
    <w:p w:rsidR="0083296F" w:rsidRPr="002B3A48" w:rsidRDefault="0083296F" w:rsidP="00572722">
      <w:pPr>
        <w:spacing w:after="0" w:line="240" w:lineRule="auto"/>
        <w:jc w:val="both"/>
        <w:rPr>
          <w:rFonts w:ascii="Times New Roman" w:hAnsi="Times New Roman"/>
          <w:sz w:val="20"/>
          <w:szCs w:val="20"/>
          <w:lang w:eastAsia="pl-PL"/>
        </w:rPr>
      </w:pPr>
    </w:p>
    <w:p w:rsidR="0083296F" w:rsidRDefault="0083296F" w:rsidP="00572722">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Zamawiający zastrzega sobie prawo sprawdzenia podanych przez Wykonawcę informacji.</w:t>
      </w:r>
    </w:p>
    <w:p w:rsidR="00EF61EF" w:rsidRPr="002B3A48" w:rsidRDefault="00EF61EF" w:rsidP="00572722">
      <w:pPr>
        <w:spacing w:after="0" w:line="240" w:lineRule="auto"/>
        <w:jc w:val="both"/>
        <w:rPr>
          <w:rFonts w:ascii="Times New Roman" w:hAnsi="Times New Roman"/>
          <w:sz w:val="20"/>
          <w:szCs w:val="20"/>
          <w:lang w:eastAsia="pl-PL"/>
        </w:rPr>
      </w:pPr>
    </w:p>
    <w:p w:rsidR="0083296F" w:rsidRPr="00EF61EF" w:rsidRDefault="0083296F" w:rsidP="00BB21C1">
      <w:pPr>
        <w:pStyle w:val="Akapitzlist"/>
        <w:keepNext/>
        <w:numPr>
          <w:ilvl w:val="0"/>
          <w:numId w:val="21"/>
        </w:numPr>
        <w:spacing w:after="0" w:line="360" w:lineRule="auto"/>
        <w:jc w:val="both"/>
        <w:outlineLvl w:val="1"/>
        <w:rPr>
          <w:rFonts w:ascii="Times New Roman" w:hAnsi="Times New Roman"/>
          <w:b/>
          <w:sz w:val="24"/>
          <w:szCs w:val="24"/>
          <w:lang w:eastAsia="pl-PL"/>
        </w:rPr>
      </w:pPr>
      <w:bookmarkStart w:id="30" w:name="_Toc253645423"/>
      <w:r w:rsidRPr="00EF61EF">
        <w:rPr>
          <w:rFonts w:ascii="Times New Roman" w:hAnsi="Times New Roman"/>
          <w:b/>
          <w:sz w:val="24"/>
          <w:szCs w:val="24"/>
          <w:lang w:eastAsia="pl-PL"/>
        </w:rPr>
        <w:t>Sposób kontaktowania się z Zamawiającym</w:t>
      </w:r>
      <w:bookmarkEnd w:id="30"/>
    </w:p>
    <w:p w:rsidR="0083296F" w:rsidRPr="002B3A48" w:rsidRDefault="0083296F" w:rsidP="00EF61EF">
      <w:pPr>
        <w:pStyle w:val="Akapitzlist"/>
        <w:keepNext/>
        <w:numPr>
          <w:ilvl w:val="1"/>
          <w:numId w:val="38"/>
        </w:numPr>
        <w:spacing w:before="120" w:after="0" w:line="360" w:lineRule="auto"/>
        <w:jc w:val="both"/>
        <w:outlineLvl w:val="2"/>
        <w:rPr>
          <w:rFonts w:ascii="Times New Roman" w:hAnsi="Times New Roman"/>
          <w:b/>
          <w:bCs/>
          <w:sz w:val="20"/>
          <w:szCs w:val="20"/>
          <w:lang w:eastAsia="pl-PL"/>
        </w:rPr>
      </w:pPr>
      <w:bookmarkStart w:id="31" w:name="_Toc251065706"/>
      <w:bookmarkStart w:id="32" w:name="_Toc253604456"/>
      <w:bookmarkStart w:id="33" w:name="_Toc253645424"/>
      <w:r w:rsidRPr="002B3A48">
        <w:rPr>
          <w:rFonts w:ascii="Times New Roman" w:hAnsi="Times New Roman"/>
          <w:b/>
          <w:bCs/>
          <w:sz w:val="20"/>
          <w:szCs w:val="20"/>
          <w:lang w:eastAsia="pl-PL"/>
        </w:rPr>
        <w:t>Korespondencja:</w:t>
      </w:r>
      <w:bookmarkEnd w:id="31"/>
      <w:bookmarkEnd w:id="32"/>
      <w:bookmarkEnd w:id="33"/>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Oświadczenia, wnioski, zawiadomienia oraz informacje Zamawiający i Wykonawcy przekazują pisemnie, faksem lub drogą elektroniczną. Wykonawca przekazuje je Zamawiającemu na adres:</w:t>
      </w:r>
    </w:p>
    <w:p w:rsidR="0083296F" w:rsidRPr="002B3A48" w:rsidRDefault="0083296F" w:rsidP="00572722">
      <w:pPr>
        <w:spacing w:after="0" w:line="240" w:lineRule="auto"/>
        <w:rPr>
          <w:rFonts w:ascii="Times New Roman" w:hAnsi="Times New Roman"/>
          <w:b/>
          <w:sz w:val="20"/>
          <w:szCs w:val="20"/>
        </w:rPr>
      </w:pPr>
      <w:bookmarkStart w:id="34" w:name="_Toc251065707"/>
      <w:r w:rsidRPr="002B3A48">
        <w:rPr>
          <w:rFonts w:ascii="Times New Roman" w:hAnsi="Times New Roman"/>
          <w:b/>
          <w:sz w:val="20"/>
          <w:szCs w:val="20"/>
        </w:rPr>
        <w:t>Instytut Chemii Bioorganicznej Polskiej Akademii Nauk</w:t>
      </w:r>
    </w:p>
    <w:p w:rsidR="0083296F" w:rsidRPr="002B3A48" w:rsidRDefault="0083296F" w:rsidP="00572722">
      <w:pPr>
        <w:spacing w:after="0" w:line="240" w:lineRule="auto"/>
        <w:rPr>
          <w:rFonts w:ascii="Times New Roman" w:hAnsi="Times New Roman"/>
          <w:b/>
          <w:sz w:val="20"/>
          <w:szCs w:val="20"/>
        </w:rPr>
      </w:pPr>
      <w:r w:rsidRPr="002B3A48">
        <w:rPr>
          <w:rFonts w:ascii="Times New Roman" w:hAnsi="Times New Roman"/>
          <w:b/>
          <w:sz w:val="20"/>
          <w:szCs w:val="20"/>
        </w:rPr>
        <w:t>ul. Noskowskiego 12/14, 61-704 Poznań</w:t>
      </w:r>
    </w:p>
    <w:p w:rsidR="0083296F" w:rsidRPr="002B3A48" w:rsidRDefault="0083296F" w:rsidP="00572722">
      <w:pPr>
        <w:spacing w:after="0" w:line="240" w:lineRule="auto"/>
        <w:rPr>
          <w:rFonts w:ascii="Times New Roman" w:hAnsi="Times New Roman"/>
          <w:b/>
          <w:sz w:val="20"/>
          <w:szCs w:val="20"/>
        </w:rPr>
      </w:pPr>
      <w:r w:rsidRPr="002B3A48">
        <w:rPr>
          <w:rFonts w:ascii="Times New Roman" w:hAnsi="Times New Roman"/>
          <w:b/>
          <w:sz w:val="20"/>
          <w:szCs w:val="20"/>
        </w:rPr>
        <w:t xml:space="preserve">faks: 61 852 05 32 </w:t>
      </w:r>
    </w:p>
    <w:p w:rsidR="0083296F" w:rsidRPr="002B3A48" w:rsidRDefault="0083296F" w:rsidP="00572722">
      <w:pPr>
        <w:spacing w:after="0" w:line="240" w:lineRule="auto"/>
        <w:rPr>
          <w:rFonts w:ascii="Times New Roman" w:hAnsi="Times New Roman"/>
          <w:b/>
          <w:sz w:val="20"/>
          <w:szCs w:val="20"/>
        </w:rPr>
      </w:pPr>
      <w:r w:rsidRPr="002B3A48">
        <w:rPr>
          <w:rFonts w:ascii="Times New Roman" w:hAnsi="Times New Roman"/>
          <w:b/>
          <w:sz w:val="20"/>
          <w:szCs w:val="20"/>
        </w:rPr>
        <w:t xml:space="preserve">mail: </w:t>
      </w:r>
      <w:hyperlink r:id="rId9" w:history="1">
        <w:r w:rsidRPr="002B3A48">
          <w:rPr>
            <w:rStyle w:val="Hipercze"/>
            <w:rFonts w:ascii="Times New Roman" w:hAnsi="Times New Roman"/>
            <w:b/>
            <w:sz w:val="20"/>
            <w:szCs w:val="20"/>
          </w:rPr>
          <w:t>zampub@ibch.poznan.pl</w:t>
        </w:r>
      </w:hyperlink>
    </w:p>
    <w:p w:rsidR="0083296F" w:rsidRPr="002B3A48" w:rsidRDefault="0083296F" w:rsidP="00572722">
      <w:pPr>
        <w:pStyle w:val="Tekstpodstawowy21"/>
        <w:spacing w:after="0" w:line="288" w:lineRule="auto"/>
        <w:jc w:val="both"/>
        <w:rPr>
          <w:b/>
          <w:u w:val="single"/>
        </w:rPr>
      </w:pPr>
    </w:p>
    <w:p w:rsidR="0083296F" w:rsidRPr="002B3A48" w:rsidRDefault="0083296F" w:rsidP="00572722">
      <w:pPr>
        <w:pStyle w:val="Tekstpodstawowy21"/>
        <w:spacing w:after="0" w:line="288" w:lineRule="auto"/>
        <w:jc w:val="both"/>
        <w:rPr>
          <w:b/>
          <w:i/>
        </w:rPr>
      </w:pPr>
      <w:r w:rsidRPr="002B3A48">
        <w:rPr>
          <w:b/>
          <w:u w:val="single"/>
        </w:rPr>
        <w:t>Uwaga</w:t>
      </w:r>
      <w:r w:rsidRPr="002B3A48">
        <w:rPr>
          <w:b/>
        </w:rPr>
        <w:t>:</w:t>
      </w:r>
      <w:r w:rsidRPr="002B3A48">
        <w:rPr>
          <w:b/>
          <w:i/>
        </w:rPr>
        <w:t xml:space="preserve"> </w:t>
      </w:r>
    </w:p>
    <w:p w:rsidR="0083296F" w:rsidRPr="002B3A48" w:rsidRDefault="0083296F" w:rsidP="00BB21C1">
      <w:pPr>
        <w:pStyle w:val="Tekstpodstawowy21"/>
        <w:numPr>
          <w:ilvl w:val="0"/>
          <w:numId w:val="12"/>
        </w:numPr>
        <w:spacing w:after="0" w:line="288" w:lineRule="auto"/>
        <w:ind w:left="284" w:hanging="284"/>
        <w:jc w:val="both"/>
        <w:rPr>
          <w:b/>
          <w:i/>
          <w:lang w:eastAsia="pl-PL"/>
        </w:rPr>
      </w:pPr>
      <w:r w:rsidRPr="002B3A48">
        <w:rPr>
          <w:b/>
          <w:i/>
        </w:rPr>
        <w:t xml:space="preserve">Jeżeli Zamawiający lub Wykonawca przekazują oświadczenia, wnioski, zawiadomienia oraz informacje faksem lub drogą elektroniczną, każda ze Stron na żądanie drugiej niezwłocznie potwierdza fakt ich otrzymania. </w:t>
      </w:r>
    </w:p>
    <w:p w:rsidR="0083296F" w:rsidRPr="002B3A48" w:rsidRDefault="0083296F" w:rsidP="00BB21C1">
      <w:pPr>
        <w:pStyle w:val="Tekstpodstawowy21"/>
        <w:numPr>
          <w:ilvl w:val="0"/>
          <w:numId w:val="12"/>
        </w:numPr>
        <w:spacing w:after="0" w:line="288" w:lineRule="auto"/>
        <w:ind w:left="284" w:hanging="284"/>
        <w:jc w:val="both"/>
        <w:rPr>
          <w:b/>
          <w:i/>
          <w:lang w:eastAsia="pl-PL"/>
        </w:rPr>
      </w:pPr>
      <w:r w:rsidRPr="002B3A48">
        <w:rPr>
          <w:b/>
          <w:i/>
          <w:lang w:eastAsia="pl-PL"/>
        </w:rPr>
        <w:lastRenderedPageBreak/>
        <w:t xml:space="preserve">W przypadku prowadzenia korespondencji drogą elektroniczną za datę doręczenia wiadomości rozumie się datę jej umieszczenia </w:t>
      </w:r>
      <w:r w:rsidRPr="002B3A48">
        <w:rPr>
          <w:b/>
          <w:i/>
        </w:rPr>
        <w:t>na serwerze odbiorcy lub podmiotu świadczącego dla niego usługę poczty elektronicznej, a nie datę odczytania wiadomości przez odbiorcę</w:t>
      </w:r>
      <w:r w:rsidRPr="002B3A48">
        <w:rPr>
          <w:b/>
          <w:i/>
          <w:lang w:eastAsia="pl-PL"/>
        </w:rPr>
        <w:t>.</w:t>
      </w:r>
    </w:p>
    <w:p w:rsidR="0083296F" w:rsidRPr="002B3A48" w:rsidRDefault="0083296F" w:rsidP="00B5378F">
      <w:pPr>
        <w:pStyle w:val="Tekstpodstawowy21"/>
        <w:spacing w:after="0" w:line="288" w:lineRule="auto"/>
        <w:jc w:val="both"/>
        <w:rPr>
          <w:b/>
          <w:i/>
          <w:lang w:eastAsia="pl-PL"/>
        </w:rPr>
      </w:pPr>
    </w:p>
    <w:p w:rsidR="0083296F" w:rsidRPr="002B3A48" w:rsidRDefault="0083296F" w:rsidP="00EF61EF">
      <w:pPr>
        <w:pStyle w:val="Akapitzlist"/>
        <w:numPr>
          <w:ilvl w:val="1"/>
          <w:numId w:val="38"/>
        </w:numPr>
        <w:spacing w:before="120" w:after="0" w:line="288" w:lineRule="auto"/>
        <w:ind w:left="0" w:firstLine="0"/>
        <w:jc w:val="both"/>
        <w:rPr>
          <w:rFonts w:ascii="Times New Roman" w:hAnsi="Times New Roman"/>
          <w:b/>
          <w:sz w:val="20"/>
          <w:szCs w:val="20"/>
          <w:lang w:eastAsia="pl-PL"/>
        </w:rPr>
      </w:pPr>
      <w:r w:rsidRPr="002B3A48">
        <w:rPr>
          <w:rFonts w:ascii="Times New Roman" w:hAnsi="Times New Roman"/>
          <w:b/>
          <w:sz w:val="20"/>
          <w:szCs w:val="20"/>
          <w:lang w:eastAsia="pl-PL"/>
        </w:rPr>
        <w:t>Wyjaśnienia:</w:t>
      </w:r>
      <w:bookmarkEnd w:id="34"/>
    </w:p>
    <w:p w:rsidR="0083296F" w:rsidRPr="002B3A48" w:rsidRDefault="0083296F" w:rsidP="00147EFF">
      <w:pPr>
        <w:suppressAutoHyphens/>
        <w:spacing w:after="0" w:line="240" w:lineRule="auto"/>
        <w:ind w:left="360" w:hanging="360"/>
        <w:jc w:val="both"/>
        <w:rPr>
          <w:rFonts w:ascii="Times New Roman" w:hAnsi="Times New Roman"/>
          <w:color w:val="000000"/>
          <w:sz w:val="20"/>
          <w:szCs w:val="20"/>
          <w:lang w:eastAsia="ar-SA"/>
        </w:rPr>
      </w:pPr>
      <w:r w:rsidRPr="002B3A48">
        <w:rPr>
          <w:rFonts w:ascii="Times New Roman" w:hAnsi="Times New Roman"/>
          <w:color w:val="000000"/>
          <w:sz w:val="20"/>
          <w:szCs w:val="20"/>
          <w:lang w:eastAsia="ar-SA"/>
        </w:rPr>
        <w:t xml:space="preserve">a) Wykonawcy mogą zwracać się do </w:t>
      </w:r>
      <w:r w:rsidRPr="002B3A48">
        <w:rPr>
          <w:rFonts w:ascii="Times New Roman" w:hAnsi="Times New Roman"/>
          <w:bCs/>
          <w:color w:val="000000"/>
          <w:sz w:val="20"/>
          <w:szCs w:val="20"/>
          <w:lang w:eastAsia="ar-SA"/>
        </w:rPr>
        <w:t>Zamawiającego</w:t>
      </w:r>
      <w:r w:rsidRPr="002B3A48">
        <w:rPr>
          <w:rFonts w:ascii="Times New Roman" w:hAnsi="Times New Roman"/>
          <w:color w:val="000000"/>
          <w:sz w:val="20"/>
          <w:szCs w:val="20"/>
          <w:lang w:eastAsia="ar-SA"/>
        </w:rPr>
        <w:t xml:space="preserve"> o wyjaśnienie treści SIWZ. </w:t>
      </w:r>
      <w:r w:rsidRPr="002B3A48">
        <w:rPr>
          <w:rFonts w:ascii="Times New Roman" w:hAnsi="Times New Roman"/>
          <w:bCs/>
          <w:color w:val="000000"/>
          <w:sz w:val="20"/>
          <w:szCs w:val="20"/>
          <w:lang w:eastAsia="ar-SA"/>
        </w:rPr>
        <w:t>Zamawiający</w:t>
      </w:r>
      <w:r w:rsidRPr="002B3A48">
        <w:rPr>
          <w:rFonts w:ascii="Times New Roman" w:hAnsi="Times New Roman"/>
          <w:color w:val="000000"/>
          <w:sz w:val="20"/>
          <w:szCs w:val="20"/>
          <w:lang w:eastAsia="ar-SA"/>
        </w:rPr>
        <w:t xml:space="preserve"> udzieli niezwłocznie wyjaśnień, zgodnie z treścią art. 38 ust. 1 </w:t>
      </w:r>
      <w:proofErr w:type="spellStart"/>
      <w:r w:rsidRPr="002B3A48">
        <w:rPr>
          <w:rFonts w:ascii="Times New Roman" w:hAnsi="Times New Roman"/>
          <w:color w:val="000000"/>
          <w:sz w:val="20"/>
          <w:szCs w:val="20"/>
          <w:lang w:eastAsia="ar-SA"/>
        </w:rPr>
        <w:t>Pzp</w:t>
      </w:r>
      <w:proofErr w:type="spellEnd"/>
      <w:r w:rsidRPr="002B3A48">
        <w:rPr>
          <w:rFonts w:ascii="Times New Roman" w:hAnsi="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2B3A48">
        <w:rPr>
          <w:rFonts w:ascii="Times New Roman" w:hAnsi="Times New Roman"/>
          <w:bCs/>
          <w:color w:val="000000"/>
          <w:sz w:val="20"/>
          <w:szCs w:val="20"/>
          <w:lang w:eastAsia="ar-SA"/>
        </w:rPr>
        <w:t>Zamawiający</w:t>
      </w:r>
      <w:r w:rsidRPr="002B3A48">
        <w:rPr>
          <w:rFonts w:ascii="Times New Roman" w:hAnsi="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83296F" w:rsidRPr="002B3A48" w:rsidRDefault="0083296F" w:rsidP="00147EFF">
      <w:pPr>
        <w:suppressAutoHyphens/>
        <w:spacing w:after="0" w:line="240" w:lineRule="auto"/>
        <w:ind w:left="360" w:hanging="360"/>
        <w:jc w:val="both"/>
        <w:rPr>
          <w:rFonts w:ascii="Times New Roman" w:hAnsi="Times New Roman"/>
          <w:color w:val="000000"/>
          <w:sz w:val="20"/>
          <w:szCs w:val="20"/>
          <w:lang w:eastAsia="ar-SA"/>
        </w:rPr>
      </w:pPr>
      <w:r w:rsidRPr="002B3A48">
        <w:rPr>
          <w:rFonts w:ascii="Times New Roman" w:hAnsi="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83296F" w:rsidRPr="002B3A48" w:rsidRDefault="0083296F" w:rsidP="00147EFF">
      <w:pPr>
        <w:suppressAutoHyphens/>
        <w:spacing w:after="0" w:line="360" w:lineRule="auto"/>
        <w:jc w:val="both"/>
        <w:rPr>
          <w:rFonts w:ascii="Times New Roman" w:hAnsi="Times New Roman"/>
          <w:color w:val="000000"/>
          <w:sz w:val="20"/>
          <w:szCs w:val="20"/>
          <w:lang w:eastAsia="ar-SA"/>
        </w:rPr>
      </w:pPr>
    </w:p>
    <w:p w:rsidR="0083296F" w:rsidRPr="002B3A48" w:rsidRDefault="0083296F" w:rsidP="00EF61EF">
      <w:pPr>
        <w:pStyle w:val="Akapitzlist"/>
        <w:keepNext/>
        <w:numPr>
          <w:ilvl w:val="1"/>
          <w:numId w:val="38"/>
        </w:numPr>
        <w:spacing w:after="0" w:line="360" w:lineRule="auto"/>
        <w:ind w:left="0" w:firstLine="0"/>
        <w:jc w:val="both"/>
        <w:outlineLvl w:val="2"/>
        <w:rPr>
          <w:rFonts w:ascii="Times New Roman" w:hAnsi="Times New Roman"/>
          <w:b/>
          <w:bCs/>
          <w:sz w:val="20"/>
          <w:szCs w:val="20"/>
          <w:lang w:eastAsia="pl-PL"/>
        </w:rPr>
      </w:pPr>
      <w:bookmarkStart w:id="35" w:name="_Toc252532394"/>
      <w:bookmarkStart w:id="36" w:name="_Toc253604457"/>
      <w:bookmarkStart w:id="37" w:name="_Toc253645425"/>
      <w:r w:rsidRPr="002B3A48">
        <w:rPr>
          <w:rFonts w:ascii="Times New Roman" w:hAnsi="Times New Roman"/>
          <w:b/>
          <w:bCs/>
          <w:sz w:val="20"/>
          <w:szCs w:val="20"/>
          <w:lang w:eastAsia="pl-PL"/>
        </w:rPr>
        <w:t>Modyfikacja SIWZ:</w:t>
      </w:r>
      <w:bookmarkEnd w:id="35"/>
      <w:bookmarkEnd w:id="36"/>
      <w:bookmarkEnd w:id="37"/>
    </w:p>
    <w:p w:rsidR="0083296F" w:rsidRPr="002B3A48" w:rsidRDefault="0083296F" w:rsidP="00147EFF">
      <w:pPr>
        <w:spacing w:after="0" w:line="240" w:lineRule="auto"/>
        <w:jc w:val="both"/>
        <w:rPr>
          <w:rFonts w:ascii="Times New Roman" w:hAnsi="Times New Roman"/>
          <w:sz w:val="20"/>
          <w:szCs w:val="20"/>
          <w:lang w:eastAsia="pl-PL"/>
        </w:rPr>
      </w:pPr>
      <w:bookmarkStart w:id="38" w:name="_Toc140981792"/>
      <w:bookmarkStart w:id="39" w:name="_Toc199737397"/>
      <w:r w:rsidRPr="002B3A48">
        <w:rPr>
          <w:rFonts w:ascii="Times New Roman" w:hAnsi="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83296F" w:rsidRPr="002B3A48" w:rsidRDefault="0083296F" w:rsidP="00147EFF">
      <w:pPr>
        <w:spacing w:after="0" w:line="360" w:lineRule="auto"/>
        <w:jc w:val="both"/>
        <w:rPr>
          <w:rFonts w:ascii="Times New Roman" w:hAnsi="Times New Roman"/>
          <w:sz w:val="20"/>
          <w:szCs w:val="20"/>
          <w:lang w:eastAsia="pl-PL"/>
        </w:rPr>
      </w:pPr>
    </w:p>
    <w:p w:rsidR="0083296F" w:rsidRPr="002B3A48" w:rsidRDefault="0083296F" w:rsidP="00EF61EF">
      <w:pPr>
        <w:pStyle w:val="Akapitzlist"/>
        <w:keepNext/>
        <w:numPr>
          <w:ilvl w:val="1"/>
          <w:numId w:val="38"/>
        </w:numPr>
        <w:spacing w:after="0" w:line="360" w:lineRule="auto"/>
        <w:ind w:left="0" w:firstLine="0"/>
        <w:jc w:val="both"/>
        <w:outlineLvl w:val="2"/>
        <w:rPr>
          <w:rFonts w:ascii="Times New Roman" w:hAnsi="Times New Roman"/>
          <w:b/>
          <w:bCs/>
          <w:sz w:val="20"/>
          <w:szCs w:val="20"/>
          <w:lang w:eastAsia="pl-PL"/>
        </w:rPr>
      </w:pPr>
      <w:bookmarkStart w:id="40" w:name="_Toc252532395"/>
      <w:bookmarkStart w:id="41" w:name="_Toc253604458"/>
      <w:bookmarkStart w:id="42" w:name="_Toc253645426"/>
      <w:r w:rsidRPr="002B3A48">
        <w:rPr>
          <w:rFonts w:ascii="Times New Roman" w:hAnsi="Times New Roman"/>
          <w:b/>
          <w:bCs/>
          <w:sz w:val="20"/>
          <w:szCs w:val="20"/>
          <w:lang w:eastAsia="pl-PL"/>
        </w:rPr>
        <w:t>Przedłużenie terminu składania ofert:</w:t>
      </w:r>
      <w:bookmarkEnd w:id="40"/>
      <w:bookmarkEnd w:id="41"/>
      <w:bookmarkEnd w:id="42"/>
    </w:p>
    <w:p w:rsidR="0083296F" w:rsidRPr="002B3A48" w:rsidRDefault="0083296F" w:rsidP="00147EFF">
      <w:pPr>
        <w:spacing w:after="0" w:line="240" w:lineRule="auto"/>
        <w:jc w:val="both"/>
        <w:rPr>
          <w:rFonts w:ascii="Times New Roman" w:hAnsi="Times New Roman"/>
          <w:sz w:val="20"/>
          <w:szCs w:val="20"/>
          <w:lang w:eastAsia="pl-PL"/>
        </w:rPr>
      </w:pPr>
      <w:bookmarkStart w:id="43" w:name="_Toc140981793"/>
      <w:bookmarkStart w:id="44" w:name="_Toc199737398"/>
      <w:bookmarkEnd w:id="38"/>
      <w:bookmarkEnd w:id="39"/>
      <w:r w:rsidRPr="002B3A48">
        <w:rPr>
          <w:rFonts w:ascii="Times New Roman" w:hAnsi="Times New Roman"/>
          <w:sz w:val="20"/>
          <w:szCs w:val="20"/>
          <w:lang w:eastAsia="pl-PL"/>
        </w:rPr>
        <w:t xml:space="preserve">Zamawiający przedłuża termin składania ofert o czas niezbędny do wprowadzenia zmian w ofertach, zgodnie </w:t>
      </w:r>
      <w:r w:rsidRPr="002B3A48">
        <w:rPr>
          <w:rFonts w:ascii="Times New Roman" w:hAnsi="Times New Roman"/>
          <w:sz w:val="20"/>
          <w:szCs w:val="20"/>
          <w:lang w:eastAsia="pl-PL"/>
        </w:rPr>
        <w:br/>
        <w:t xml:space="preserve">z treścią art. 12 a ust. 2 oraz art. 38 ust. 6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360" w:lineRule="auto"/>
        <w:jc w:val="both"/>
        <w:rPr>
          <w:rFonts w:ascii="Times New Roman" w:hAnsi="Times New Roman"/>
          <w:sz w:val="20"/>
          <w:szCs w:val="20"/>
          <w:lang w:eastAsia="pl-PL"/>
        </w:rPr>
      </w:pPr>
    </w:p>
    <w:p w:rsidR="0083296F" w:rsidRPr="002B3A48" w:rsidRDefault="0083296F" w:rsidP="00EF61EF">
      <w:pPr>
        <w:pStyle w:val="Akapitzlist"/>
        <w:keepNext/>
        <w:numPr>
          <w:ilvl w:val="1"/>
          <w:numId w:val="38"/>
        </w:numPr>
        <w:spacing w:after="0" w:line="360" w:lineRule="auto"/>
        <w:ind w:left="0" w:firstLine="0"/>
        <w:jc w:val="both"/>
        <w:outlineLvl w:val="2"/>
        <w:rPr>
          <w:rFonts w:ascii="Times New Roman" w:hAnsi="Times New Roman"/>
          <w:b/>
          <w:bCs/>
          <w:sz w:val="20"/>
          <w:szCs w:val="20"/>
          <w:lang w:eastAsia="pl-PL"/>
        </w:rPr>
      </w:pPr>
      <w:bookmarkStart w:id="45" w:name="_Toc252532396"/>
      <w:bookmarkStart w:id="46" w:name="_Toc253604459"/>
      <w:bookmarkStart w:id="47" w:name="_Toc253645427"/>
      <w:r w:rsidRPr="002B3A48">
        <w:rPr>
          <w:rFonts w:ascii="Times New Roman" w:hAnsi="Times New Roman"/>
          <w:b/>
          <w:bCs/>
          <w:sz w:val="20"/>
          <w:szCs w:val="20"/>
          <w:lang w:eastAsia="pl-PL"/>
        </w:rPr>
        <w:t>Osoby uprawnione do kontaktu z Wykonawcami:</w:t>
      </w:r>
      <w:bookmarkEnd w:id="45"/>
      <w:bookmarkEnd w:id="46"/>
      <w:bookmarkEnd w:id="47"/>
    </w:p>
    <w:bookmarkEnd w:id="43"/>
    <w:bookmarkEnd w:id="44"/>
    <w:p w:rsidR="0083296F" w:rsidRPr="002B3A48" w:rsidRDefault="0083296F" w:rsidP="00147EFF">
      <w:pPr>
        <w:spacing w:before="120" w:after="120" w:line="360" w:lineRule="auto"/>
        <w:jc w:val="both"/>
        <w:rPr>
          <w:rFonts w:ascii="Times New Roman" w:hAnsi="Times New Roman"/>
          <w:sz w:val="20"/>
          <w:szCs w:val="20"/>
          <w:u w:val="single"/>
          <w:lang w:eastAsia="pl-PL"/>
        </w:rPr>
      </w:pPr>
      <w:r w:rsidRPr="002B3A48">
        <w:rPr>
          <w:rFonts w:ascii="Times New Roman" w:hAnsi="Times New Roman"/>
          <w:bCs/>
          <w:sz w:val="20"/>
          <w:szCs w:val="20"/>
          <w:lang w:eastAsia="pl-PL"/>
        </w:rPr>
        <w:t xml:space="preserve">Katarzyna </w:t>
      </w:r>
      <w:proofErr w:type="spellStart"/>
      <w:r w:rsidRPr="002B3A48">
        <w:rPr>
          <w:rFonts w:ascii="Times New Roman" w:hAnsi="Times New Roman"/>
          <w:bCs/>
          <w:sz w:val="20"/>
          <w:szCs w:val="20"/>
          <w:lang w:eastAsia="pl-PL"/>
        </w:rPr>
        <w:t>Wielentejczyk</w:t>
      </w:r>
      <w:proofErr w:type="spellEnd"/>
      <w:r w:rsidRPr="002B3A48">
        <w:rPr>
          <w:rFonts w:ascii="Times New Roman" w:hAnsi="Times New Roman"/>
          <w:bCs/>
          <w:sz w:val="20"/>
          <w:szCs w:val="20"/>
          <w:lang w:eastAsia="pl-PL"/>
        </w:rPr>
        <w:t xml:space="preserve">- </w:t>
      </w:r>
      <w:hyperlink r:id="rId10" w:history="1">
        <w:r w:rsidRPr="002B3A48">
          <w:rPr>
            <w:rStyle w:val="Hipercze"/>
            <w:rFonts w:ascii="Times New Roman" w:hAnsi="Times New Roman"/>
            <w:b/>
            <w:sz w:val="20"/>
            <w:szCs w:val="20"/>
            <w:lang w:eastAsia="pl-PL"/>
          </w:rPr>
          <w:t>zampub@ibch.poznan.pl</w:t>
        </w:r>
      </w:hyperlink>
    </w:p>
    <w:p w:rsidR="0083296F" w:rsidRPr="00EF61EF" w:rsidRDefault="0083296F" w:rsidP="00EF61EF">
      <w:pPr>
        <w:pStyle w:val="Akapitzlist"/>
        <w:keepNext/>
        <w:numPr>
          <w:ilvl w:val="0"/>
          <w:numId w:val="38"/>
        </w:numPr>
        <w:tabs>
          <w:tab w:val="left" w:pos="360"/>
        </w:tabs>
        <w:spacing w:after="0" w:line="288" w:lineRule="auto"/>
        <w:jc w:val="both"/>
        <w:outlineLvl w:val="1"/>
        <w:rPr>
          <w:rFonts w:ascii="Times New Roman" w:hAnsi="Times New Roman"/>
          <w:b/>
          <w:sz w:val="24"/>
          <w:szCs w:val="24"/>
          <w:lang w:eastAsia="pl-PL"/>
        </w:rPr>
      </w:pPr>
      <w:bookmarkStart w:id="48" w:name="_Toc253645428"/>
      <w:r w:rsidRPr="00EF61EF">
        <w:rPr>
          <w:rFonts w:ascii="Times New Roman" w:hAnsi="Times New Roman"/>
          <w:b/>
          <w:sz w:val="24"/>
          <w:szCs w:val="24"/>
          <w:lang w:eastAsia="pl-PL"/>
        </w:rPr>
        <w:t>Wadium</w:t>
      </w:r>
      <w:bookmarkEnd w:id="48"/>
    </w:p>
    <w:p w:rsidR="0083296F" w:rsidRPr="002B3A48" w:rsidRDefault="0083296F" w:rsidP="002043C3">
      <w:pPr>
        <w:pStyle w:val="Tekstpodstawowywcity"/>
        <w:ind w:left="0"/>
        <w:rPr>
          <w:rFonts w:ascii="Times New Roman" w:hAnsi="Times New Roman" w:cs="Times New Roman"/>
        </w:rPr>
      </w:pPr>
      <w:bookmarkStart w:id="49" w:name="_Toc253645429"/>
      <w:r w:rsidRPr="002B3A48">
        <w:rPr>
          <w:rFonts w:ascii="Times New Roman" w:hAnsi="Times New Roman" w:cs="Times New Roman"/>
        </w:rPr>
        <w:t xml:space="preserve">Zgodnie z art. 45 ust. 2 </w:t>
      </w:r>
      <w:proofErr w:type="spellStart"/>
      <w:r w:rsidRPr="002B3A48">
        <w:rPr>
          <w:rFonts w:ascii="Times New Roman" w:hAnsi="Times New Roman" w:cs="Times New Roman"/>
        </w:rPr>
        <w:t>Pzp</w:t>
      </w:r>
      <w:proofErr w:type="spellEnd"/>
      <w:r w:rsidRPr="002B3A48">
        <w:rPr>
          <w:rFonts w:ascii="Times New Roman" w:hAnsi="Times New Roman" w:cs="Times New Roman"/>
        </w:rPr>
        <w:t xml:space="preserve"> </w:t>
      </w:r>
      <w:r w:rsidRPr="002B3A48">
        <w:rPr>
          <w:rFonts w:ascii="Times New Roman" w:hAnsi="Times New Roman" w:cs="Times New Roman"/>
          <w:b/>
          <w:bCs/>
        </w:rPr>
        <w:t>Zamawiający</w:t>
      </w:r>
      <w:r w:rsidRPr="002B3A48">
        <w:rPr>
          <w:rFonts w:ascii="Times New Roman" w:hAnsi="Times New Roman" w:cs="Times New Roman"/>
        </w:rPr>
        <w:t xml:space="preserve"> nie będzie pobierał wadium w postępowaniu.</w:t>
      </w:r>
    </w:p>
    <w:p w:rsidR="0083296F" w:rsidRPr="00EF61EF" w:rsidRDefault="0083296F" w:rsidP="00EF61EF">
      <w:pPr>
        <w:pStyle w:val="Akapitzlist"/>
        <w:keepNext/>
        <w:numPr>
          <w:ilvl w:val="0"/>
          <w:numId w:val="38"/>
        </w:numPr>
        <w:spacing w:before="240" w:after="0" w:line="360" w:lineRule="auto"/>
        <w:jc w:val="both"/>
        <w:outlineLvl w:val="1"/>
        <w:rPr>
          <w:rFonts w:ascii="Times New Roman" w:hAnsi="Times New Roman"/>
          <w:b/>
          <w:sz w:val="24"/>
          <w:szCs w:val="24"/>
          <w:lang w:eastAsia="pl-PL"/>
        </w:rPr>
      </w:pPr>
      <w:r w:rsidRPr="00EF61EF">
        <w:rPr>
          <w:rFonts w:ascii="Times New Roman" w:hAnsi="Times New Roman"/>
          <w:b/>
          <w:sz w:val="24"/>
          <w:szCs w:val="24"/>
          <w:lang w:eastAsia="pl-PL"/>
        </w:rPr>
        <w:t>Termin związania ofertą</w:t>
      </w:r>
      <w:bookmarkEnd w:id="49"/>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Wykonawca jest związany ofertą przez okres 30 dni od upływu terminu składania ofert.</w:t>
      </w:r>
    </w:p>
    <w:p w:rsidR="0083296F" w:rsidRPr="00EF61EF" w:rsidRDefault="0083296F" w:rsidP="00EF61EF">
      <w:pPr>
        <w:pStyle w:val="Akapitzlist"/>
        <w:keepNext/>
        <w:numPr>
          <w:ilvl w:val="0"/>
          <w:numId w:val="38"/>
        </w:numPr>
        <w:spacing w:before="120" w:after="0" w:line="288" w:lineRule="auto"/>
        <w:jc w:val="both"/>
        <w:outlineLvl w:val="1"/>
        <w:rPr>
          <w:rFonts w:ascii="Times New Roman" w:hAnsi="Times New Roman"/>
          <w:b/>
          <w:sz w:val="24"/>
          <w:szCs w:val="24"/>
          <w:lang w:eastAsia="pl-PL"/>
        </w:rPr>
      </w:pPr>
      <w:bookmarkStart w:id="50" w:name="_Toc253645430"/>
      <w:r w:rsidRPr="00EF61EF">
        <w:rPr>
          <w:rFonts w:ascii="Times New Roman" w:hAnsi="Times New Roman"/>
          <w:b/>
          <w:sz w:val="24"/>
          <w:szCs w:val="24"/>
          <w:lang w:eastAsia="pl-PL"/>
        </w:rPr>
        <w:t>Przygotowanie oferty</w:t>
      </w:r>
      <w:bookmarkEnd w:id="50"/>
    </w:p>
    <w:p w:rsidR="0083296F" w:rsidRPr="002B3A48" w:rsidRDefault="0083296F" w:rsidP="0019199A">
      <w:pPr>
        <w:suppressAutoHyphens/>
        <w:spacing w:after="0" w:line="240" w:lineRule="auto"/>
        <w:jc w:val="both"/>
        <w:rPr>
          <w:rFonts w:ascii="Times New Roman" w:hAnsi="Times New Roman"/>
          <w:sz w:val="20"/>
          <w:szCs w:val="20"/>
          <w:lang w:eastAsia="ar-SA"/>
        </w:rPr>
      </w:pPr>
      <w:bookmarkStart w:id="51" w:name="_Toc253645431"/>
      <w:bookmarkStart w:id="52" w:name="_Toc140981798"/>
      <w:bookmarkStart w:id="53" w:name="_Toc199737407"/>
      <w:r w:rsidRPr="002B3A48">
        <w:rPr>
          <w:rFonts w:ascii="Times New Roman" w:hAnsi="Times New Roman"/>
          <w:sz w:val="20"/>
          <w:szCs w:val="20"/>
          <w:lang w:eastAsia="ar-SA"/>
        </w:rPr>
        <w:t xml:space="preserve">Oferta musi być złożona z zachowaniem formy pisemnej, w języku polskim pod rygorem nieważności. </w:t>
      </w:r>
    </w:p>
    <w:p w:rsidR="0083296F" w:rsidRPr="002B3A48" w:rsidRDefault="0083296F" w:rsidP="0019199A">
      <w:pPr>
        <w:spacing w:after="0" w:line="240" w:lineRule="auto"/>
        <w:jc w:val="both"/>
        <w:rPr>
          <w:rFonts w:ascii="Times New Roman" w:hAnsi="Times New Roman"/>
          <w:bCs/>
          <w:sz w:val="20"/>
          <w:szCs w:val="20"/>
          <w:lang w:eastAsia="pl-PL"/>
        </w:rPr>
      </w:pPr>
      <w:r w:rsidRPr="002B3A48">
        <w:rPr>
          <w:rFonts w:ascii="Times New Roman" w:hAnsi="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Zawartość oferty musi być zgodna z treścią SIWZ. </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Jeden Wykonawca może złożyć tylko jedną ofertę.</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Oferta musi być złożona w zamkniętej kopercie, na której należy napisać:</w:t>
      </w:r>
    </w:p>
    <w:p w:rsidR="0083296F" w:rsidRPr="002B3A48" w:rsidRDefault="0083296F" w:rsidP="006440A8">
      <w:pPr>
        <w:numPr>
          <w:ilvl w:val="0"/>
          <w:numId w:val="4"/>
        </w:numPr>
        <w:tabs>
          <w:tab w:val="left" w:pos="993"/>
          <w:tab w:val="right" w:pos="8789"/>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nazwę i adres Zamawiającego:</w:t>
      </w:r>
    </w:p>
    <w:p w:rsidR="0083296F" w:rsidRPr="002B3A48" w:rsidRDefault="0083296F" w:rsidP="00E85AB6">
      <w:pPr>
        <w:spacing w:after="0" w:line="240" w:lineRule="auto"/>
        <w:ind w:firstLine="360"/>
        <w:jc w:val="both"/>
        <w:rPr>
          <w:rFonts w:ascii="Times New Roman" w:hAnsi="Times New Roman"/>
          <w:b/>
          <w:sz w:val="20"/>
          <w:szCs w:val="20"/>
          <w:lang w:eastAsia="pl-PL"/>
        </w:rPr>
      </w:pPr>
      <w:r w:rsidRPr="002B3A48">
        <w:rPr>
          <w:rFonts w:ascii="Times New Roman" w:hAnsi="Times New Roman"/>
          <w:b/>
          <w:sz w:val="20"/>
          <w:szCs w:val="20"/>
          <w:lang w:eastAsia="pl-PL"/>
        </w:rPr>
        <w:t>Instytut Chemii Bioorganicznej Polskiej Akademii Nauk, ul. Noskowskiego 12/14, 61 –704 Poznań</w:t>
      </w:r>
    </w:p>
    <w:p w:rsidR="0083296F" w:rsidRPr="002B3A48" w:rsidRDefault="0083296F" w:rsidP="006440A8">
      <w:pPr>
        <w:numPr>
          <w:ilvl w:val="0"/>
          <w:numId w:val="4"/>
        </w:numPr>
        <w:tabs>
          <w:tab w:val="left" w:pos="993"/>
          <w:tab w:val="right" w:pos="8789"/>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nazwę zamówienia,</w:t>
      </w:r>
    </w:p>
    <w:p w:rsidR="0083296F" w:rsidRPr="002B3A48" w:rsidRDefault="0083296F" w:rsidP="006440A8">
      <w:pPr>
        <w:numPr>
          <w:ilvl w:val="0"/>
          <w:numId w:val="4"/>
        </w:numPr>
        <w:tabs>
          <w:tab w:val="left" w:pos="993"/>
          <w:tab w:val="right" w:pos="8789"/>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nazwę i dokładny adres Wykonawcy (wszystkich uczestników konsorcjum).</w:t>
      </w:r>
    </w:p>
    <w:p w:rsidR="0083296F" w:rsidRPr="002B3A48" w:rsidRDefault="0083296F" w:rsidP="006440A8">
      <w:pPr>
        <w:numPr>
          <w:ilvl w:val="0"/>
          <w:numId w:val="4"/>
        </w:numPr>
        <w:tabs>
          <w:tab w:val="left" w:pos="993"/>
          <w:tab w:val="right" w:pos="8789"/>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informację o treści: </w:t>
      </w:r>
      <w:r w:rsidRPr="002B3A48">
        <w:rPr>
          <w:rFonts w:ascii="Times New Roman" w:hAnsi="Times New Roman"/>
          <w:b/>
          <w:sz w:val="20"/>
          <w:szCs w:val="20"/>
          <w:lang w:eastAsia="pl-PL"/>
        </w:rPr>
        <w:t>„ Nie otwierać przed dniem………. godz. ……….”</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Jeżeli zaistnieją przesłanki z art. 11 ust. 4 ustawy z dnia 16.04.1993r. o zwalczaniu nieuczciwej konkurencji (tj. Dz. U. z 2003 Nr 153, poz. 1503 z </w:t>
      </w:r>
      <w:proofErr w:type="spellStart"/>
      <w:r w:rsidRPr="002B3A48">
        <w:rPr>
          <w:rFonts w:ascii="Times New Roman" w:hAnsi="Times New Roman"/>
          <w:sz w:val="20"/>
          <w:szCs w:val="20"/>
          <w:lang w:eastAsia="pl-PL"/>
        </w:rPr>
        <w:t>późn</w:t>
      </w:r>
      <w:proofErr w:type="spellEnd"/>
      <w:r w:rsidRPr="002B3A48">
        <w:rPr>
          <w:rFonts w:ascii="Times New Roman" w:hAnsi="Times New Roman"/>
          <w:sz w:val="20"/>
          <w:szCs w:val="20"/>
          <w:lang w:eastAsia="pl-PL"/>
        </w:rPr>
        <w:t xml:space="preserve">. zmianami), tj. informacje składane przez Wykonawcę objęte są tajemnicą przedsiębiorstwa, Wykonawca zobowiązany jest zabezpieczyć w odpowiedni sposób w swojej ofercie </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lastRenderedPageBreak/>
        <w:t>te informacje w celu zachowania ich poufności, np. poprzez umieszczenie tych informacji niezależnie od oferty (w odrębnej kopercie).</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Oferta musi być podpisana przez osoby uprawnione zgodnie z dokumentami rejestrowymi lub osobę posiadającą ważne pełnomocnictwo, które należy załączyć w ofercie, w oryginale lub notarialnie poświadczonym odpisie. </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Wykonawca może przed upływem terminu składania ofert zmienić lub wycofać ofertę.</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Naniesienie zmian w ofercie przez Wykonawcę zobowiązuje go do złożenia podpisu w każdym miejscu, w którym dokonano zmiany. </w:t>
      </w:r>
    </w:p>
    <w:p w:rsidR="0083296F" w:rsidRPr="002B3A48" w:rsidRDefault="0083296F" w:rsidP="0019199A">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Wykonawca ponosi wszystkie koszty związane z przygotowaniem i złożeniem oferty.</w:t>
      </w:r>
    </w:p>
    <w:p w:rsidR="0083296F" w:rsidRPr="00EF61EF" w:rsidRDefault="0083296F" w:rsidP="00EF61EF">
      <w:pPr>
        <w:pStyle w:val="Akapitzlist"/>
        <w:keepNext/>
        <w:numPr>
          <w:ilvl w:val="0"/>
          <w:numId w:val="38"/>
        </w:numPr>
        <w:tabs>
          <w:tab w:val="left" w:pos="400"/>
        </w:tabs>
        <w:spacing w:before="120" w:after="0" w:line="288" w:lineRule="auto"/>
        <w:jc w:val="both"/>
        <w:outlineLvl w:val="1"/>
        <w:rPr>
          <w:rFonts w:ascii="Times New Roman" w:hAnsi="Times New Roman"/>
          <w:b/>
          <w:sz w:val="24"/>
          <w:szCs w:val="24"/>
          <w:lang w:eastAsia="pl-PL"/>
        </w:rPr>
      </w:pPr>
      <w:r w:rsidRPr="00EF61EF">
        <w:rPr>
          <w:rFonts w:ascii="Times New Roman" w:hAnsi="Times New Roman"/>
          <w:b/>
          <w:sz w:val="24"/>
          <w:szCs w:val="24"/>
          <w:lang w:eastAsia="pl-PL"/>
        </w:rPr>
        <w:t>Miejsce oraz termin składania i otwarcia ofert</w:t>
      </w:r>
      <w:bookmarkEnd w:id="51"/>
    </w:p>
    <w:p w:rsidR="0083296F" w:rsidRPr="002B3A48" w:rsidRDefault="00EF61EF" w:rsidP="00EF61EF">
      <w:pPr>
        <w:pStyle w:val="Akapitzlist"/>
        <w:keepNext/>
        <w:numPr>
          <w:ilvl w:val="1"/>
          <w:numId w:val="38"/>
        </w:numPr>
        <w:spacing w:before="120" w:after="0" w:line="240" w:lineRule="auto"/>
        <w:jc w:val="both"/>
        <w:outlineLvl w:val="2"/>
        <w:rPr>
          <w:rFonts w:ascii="Times New Roman" w:hAnsi="Times New Roman"/>
          <w:b/>
          <w:bCs/>
          <w:sz w:val="20"/>
          <w:szCs w:val="20"/>
          <w:lang w:eastAsia="pl-PL"/>
        </w:rPr>
      </w:pPr>
      <w:bookmarkStart w:id="54" w:name="_Toc251065720"/>
      <w:bookmarkStart w:id="55" w:name="_Toc253604464"/>
      <w:bookmarkStart w:id="56" w:name="_Toc253645432"/>
      <w:bookmarkEnd w:id="52"/>
      <w:bookmarkEnd w:id="53"/>
      <w:r>
        <w:rPr>
          <w:rFonts w:ascii="Times New Roman" w:hAnsi="Times New Roman"/>
          <w:b/>
          <w:bCs/>
          <w:sz w:val="20"/>
          <w:szCs w:val="20"/>
          <w:lang w:eastAsia="pl-PL"/>
        </w:rPr>
        <w:t xml:space="preserve"> </w:t>
      </w:r>
      <w:r w:rsidR="0083296F" w:rsidRPr="002B3A48">
        <w:rPr>
          <w:rFonts w:ascii="Times New Roman" w:hAnsi="Times New Roman"/>
          <w:b/>
          <w:bCs/>
          <w:sz w:val="20"/>
          <w:szCs w:val="20"/>
          <w:lang w:eastAsia="pl-PL"/>
        </w:rPr>
        <w:t>Informacje ogólne:</w:t>
      </w:r>
      <w:bookmarkEnd w:id="54"/>
      <w:bookmarkEnd w:id="55"/>
      <w:bookmarkEnd w:id="56"/>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Oferta musi wpłynąć na adres </w:t>
      </w:r>
      <w:r w:rsidRPr="002B3A48">
        <w:rPr>
          <w:rFonts w:ascii="Times New Roman" w:hAnsi="Times New Roman"/>
          <w:b/>
          <w:bCs/>
          <w:sz w:val="20"/>
          <w:szCs w:val="20"/>
          <w:lang w:eastAsia="pl-PL"/>
        </w:rPr>
        <w:t>Zamawiającego</w:t>
      </w:r>
      <w:r w:rsidRPr="002B3A48">
        <w:rPr>
          <w:rFonts w:ascii="Times New Roman" w:hAnsi="Times New Roman"/>
          <w:sz w:val="20"/>
          <w:szCs w:val="20"/>
          <w:lang w:eastAsia="pl-PL"/>
        </w:rPr>
        <w:t>:</w:t>
      </w:r>
    </w:p>
    <w:p w:rsidR="0083296F" w:rsidRPr="002B3A48" w:rsidRDefault="0083296F" w:rsidP="00A1587A">
      <w:pPr>
        <w:pStyle w:val="Tekstpodstawowy21"/>
        <w:spacing w:after="0" w:line="240" w:lineRule="auto"/>
        <w:jc w:val="both"/>
        <w:rPr>
          <w:b/>
        </w:rPr>
      </w:pPr>
      <w:r w:rsidRPr="002B3A48">
        <w:rPr>
          <w:b/>
        </w:rPr>
        <w:t>Instytut Chemii Bioorganicznej Polskiej Akademii Nauk, ul. Noskowskiego 12/14, 61 –704 Poznań</w:t>
      </w:r>
    </w:p>
    <w:p w:rsidR="0083296F" w:rsidRPr="002B3A48" w:rsidRDefault="0083296F" w:rsidP="00E85AB6">
      <w:pPr>
        <w:pStyle w:val="Tekstpodstawowy21"/>
        <w:spacing w:after="0" w:line="240" w:lineRule="auto"/>
        <w:rPr>
          <w:b/>
        </w:rPr>
      </w:pPr>
      <w:r w:rsidRPr="002B3A48">
        <w:rPr>
          <w:b/>
        </w:rPr>
        <w:t xml:space="preserve">pokój nr 16 bud. C </w:t>
      </w:r>
    </w:p>
    <w:p w:rsidR="0083296F" w:rsidRPr="002B3A48" w:rsidRDefault="0083296F" w:rsidP="00147EFF">
      <w:pPr>
        <w:spacing w:after="0" w:line="240" w:lineRule="auto"/>
        <w:jc w:val="both"/>
        <w:rPr>
          <w:rFonts w:ascii="Times New Roman" w:hAnsi="Times New Roman"/>
          <w:b/>
          <w:bCs/>
          <w:sz w:val="20"/>
          <w:szCs w:val="20"/>
          <w:lang w:eastAsia="pl-PL"/>
        </w:rPr>
      </w:pPr>
      <w:r w:rsidRPr="002B3A48">
        <w:rPr>
          <w:rFonts w:ascii="Times New Roman" w:hAnsi="Times New Roman"/>
          <w:sz w:val="20"/>
          <w:szCs w:val="20"/>
          <w:lang w:eastAsia="pl-PL"/>
        </w:rPr>
        <w:t xml:space="preserve">najpóźniej do dnia </w:t>
      </w:r>
      <w:r w:rsidR="002F2B45" w:rsidRPr="002B3A48">
        <w:rPr>
          <w:rFonts w:ascii="Times New Roman" w:hAnsi="Times New Roman"/>
          <w:b/>
          <w:sz w:val="20"/>
          <w:szCs w:val="20"/>
          <w:lang w:eastAsia="pl-PL"/>
        </w:rPr>
        <w:t>14</w:t>
      </w:r>
      <w:r w:rsidRPr="002B3A48">
        <w:rPr>
          <w:rFonts w:ascii="Times New Roman" w:hAnsi="Times New Roman"/>
          <w:b/>
          <w:sz w:val="20"/>
          <w:szCs w:val="20"/>
          <w:lang w:eastAsia="pl-PL"/>
        </w:rPr>
        <w:t>.10.</w:t>
      </w:r>
      <w:r w:rsidRPr="002B3A48">
        <w:rPr>
          <w:rFonts w:ascii="Times New Roman" w:hAnsi="Times New Roman"/>
          <w:b/>
          <w:bCs/>
          <w:sz w:val="20"/>
          <w:szCs w:val="20"/>
          <w:lang w:eastAsia="pl-PL"/>
        </w:rPr>
        <w:t>2013 r</w:t>
      </w:r>
      <w:r w:rsidRPr="002B3A48">
        <w:rPr>
          <w:rFonts w:ascii="Times New Roman" w:hAnsi="Times New Roman"/>
          <w:sz w:val="20"/>
          <w:szCs w:val="20"/>
          <w:lang w:eastAsia="pl-PL"/>
        </w:rPr>
        <w:t xml:space="preserve">. </w:t>
      </w:r>
      <w:r w:rsidRPr="002B3A48">
        <w:rPr>
          <w:rFonts w:ascii="Times New Roman" w:hAnsi="Times New Roman"/>
          <w:b/>
          <w:bCs/>
          <w:sz w:val="20"/>
          <w:szCs w:val="20"/>
          <w:lang w:eastAsia="pl-PL"/>
        </w:rPr>
        <w:t xml:space="preserve">do godz. 10:00; </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Zamawiający niezwłocznie zawiadomi Wykonawcę o złożeniu oferty po terminie oraz zwróci ofertę po upływie terminu do wniesienia odwołania.</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2B3A48" w:rsidRDefault="0083296F" w:rsidP="00EF61EF">
      <w:pPr>
        <w:pStyle w:val="Akapitzlist"/>
        <w:keepNext/>
        <w:numPr>
          <w:ilvl w:val="1"/>
          <w:numId w:val="38"/>
        </w:numPr>
        <w:tabs>
          <w:tab w:val="left" w:pos="540"/>
        </w:tabs>
        <w:spacing w:before="120" w:after="0" w:line="288" w:lineRule="auto"/>
        <w:jc w:val="both"/>
        <w:outlineLvl w:val="2"/>
        <w:rPr>
          <w:rFonts w:ascii="Times New Roman" w:hAnsi="Times New Roman"/>
          <w:b/>
          <w:bCs/>
          <w:sz w:val="20"/>
          <w:szCs w:val="20"/>
          <w:lang w:eastAsia="pl-PL"/>
        </w:rPr>
      </w:pPr>
      <w:bookmarkStart w:id="57" w:name="_Toc251065721"/>
      <w:bookmarkStart w:id="58" w:name="_Toc253604465"/>
      <w:bookmarkStart w:id="59" w:name="_Toc253645433"/>
      <w:r w:rsidRPr="002B3A48">
        <w:rPr>
          <w:rFonts w:ascii="Times New Roman" w:hAnsi="Times New Roman"/>
          <w:b/>
          <w:bCs/>
          <w:sz w:val="20"/>
          <w:szCs w:val="20"/>
          <w:lang w:eastAsia="pl-PL"/>
        </w:rPr>
        <w:t>Otwarcie ofert:</w:t>
      </w:r>
      <w:bookmarkEnd w:id="57"/>
      <w:bookmarkEnd w:id="58"/>
      <w:bookmarkEnd w:id="59"/>
    </w:p>
    <w:p w:rsidR="0083296F" w:rsidRPr="002B3A48" w:rsidRDefault="0083296F" w:rsidP="001D7E28">
      <w:pPr>
        <w:spacing w:after="0" w:line="240" w:lineRule="auto"/>
        <w:jc w:val="both"/>
        <w:rPr>
          <w:rFonts w:ascii="Times New Roman" w:hAnsi="Times New Roman"/>
          <w:b/>
          <w:bCs/>
          <w:sz w:val="20"/>
          <w:szCs w:val="20"/>
          <w:u w:val="single"/>
          <w:lang w:eastAsia="pl-PL"/>
        </w:rPr>
      </w:pPr>
      <w:r w:rsidRPr="002B3A48">
        <w:rPr>
          <w:rFonts w:ascii="Times New Roman" w:hAnsi="Times New Roman"/>
          <w:sz w:val="20"/>
          <w:szCs w:val="20"/>
          <w:lang w:eastAsia="pl-PL"/>
        </w:rPr>
        <w:t xml:space="preserve">Otwarcie ofert nastąpi w dniu </w:t>
      </w:r>
      <w:r w:rsidR="002F2B45" w:rsidRPr="002B3A48">
        <w:rPr>
          <w:rFonts w:ascii="Times New Roman" w:hAnsi="Times New Roman"/>
          <w:b/>
          <w:sz w:val="20"/>
          <w:szCs w:val="20"/>
          <w:lang w:eastAsia="pl-PL"/>
        </w:rPr>
        <w:t>14</w:t>
      </w:r>
      <w:r w:rsidRPr="002B3A48">
        <w:rPr>
          <w:rFonts w:ascii="Times New Roman" w:hAnsi="Times New Roman"/>
          <w:b/>
          <w:sz w:val="20"/>
          <w:szCs w:val="20"/>
          <w:lang w:eastAsia="pl-PL"/>
        </w:rPr>
        <w:t>.10.2013 r</w:t>
      </w:r>
      <w:r w:rsidRPr="002B3A48">
        <w:rPr>
          <w:rFonts w:ascii="Times New Roman" w:hAnsi="Times New Roman"/>
          <w:sz w:val="20"/>
          <w:szCs w:val="20"/>
          <w:lang w:eastAsia="pl-PL"/>
        </w:rPr>
        <w:t xml:space="preserve">. </w:t>
      </w:r>
      <w:r w:rsidRPr="002B3A48">
        <w:rPr>
          <w:rFonts w:ascii="Times New Roman" w:hAnsi="Times New Roman"/>
          <w:b/>
          <w:sz w:val="20"/>
          <w:szCs w:val="20"/>
          <w:lang w:eastAsia="pl-PL"/>
        </w:rPr>
        <w:t xml:space="preserve">w Instytucie Chemii Bioorganicznej Polskiej Akademii Nauk, przy ul. Noskowskiego 12/14 w Poznaniu, w pokoju 17 </w:t>
      </w:r>
      <w:proofErr w:type="spellStart"/>
      <w:r w:rsidRPr="002B3A48">
        <w:rPr>
          <w:rFonts w:ascii="Times New Roman" w:hAnsi="Times New Roman"/>
          <w:b/>
          <w:sz w:val="20"/>
          <w:szCs w:val="20"/>
          <w:lang w:eastAsia="pl-PL"/>
        </w:rPr>
        <w:t>bud.C</w:t>
      </w:r>
      <w:proofErr w:type="spellEnd"/>
      <w:r w:rsidRPr="002B3A48">
        <w:rPr>
          <w:rFonts w:ascii="Times New Roman" w:hAnsi="Times New Roman"/>
          <w:b/>
          <w:sz w:val="20"/>
          <w:szCs w:val="20"/>
          <w:lang w:eastAsia="pl-PL"/>
        </w:rPr>
        <w:t xml:space="preserve"> o godz. 10:15</w:t>
      </w:r>
    </w:p>
    <w:p w:rsidR="0083296F" w:rsidRPr="002B3A48" w:rsidRDefault="0083296F" w:rsidP="00147EFF">
      <w:pPr>
        <w:spacing w:after="0" w:line="240" w:lineRule="auto"/>
        <w:jc w:val="both"/>
        <w:rPr>
          <w:rFonts w:ascii="Times New Roman" w:hAnsi="Times New Roman"/>
          <w:b/>
          <w:sz w:val="20"/>
          <w:szCs w:val="20"/>
          <w:lang w:eastAsia="pl-PL"/>
        </w:rPr>
      </w:pP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Otwarcie ofert jest jawne. </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Bezpośrednio przed otwarciem ofert Zamawiający podaje kwotę brutto, jaką zamierza przeznaczyć na sfinansowanie zamówienia. </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EF61EF" w:rsidRDefault="0083296F" w:rsidP="00EF61EF">
      <w:pPr>
        <w:pStyle w:val="Akapitzlist"/>
        <w:keepNext/>
        <w:numPr>
          <w:ilvl w:val="0"/>
          <w:numId w:val="38"/>
        </w:numPr>
        <w:tabs>
          <w:tab w:val="left" w:pos="1440"/>
        </w:tabs>
        <w:spacing w:before="120" w:after="0" w:line="288" w:lineRule="auto"/>
        <w:jc w:val="both"/>
        <w:outlineLvl w:val="1"/>
        <w:rPr>
          <w:rFonts w:ascii="Times New Roman" w:hAnsi="Times New Roman"/>
          <w:b/>
          <w:sz w:val="24"/>
          <w:szCs w:val="24"/>
          <w:lang w:eastAsia="pl-PL"/>
        </w:rPr>
      </w:pPr>
      <w:bookmarkStart w:id="60" w:name="_Toc253645434"/>
      <w:r w:rsidRPr="00EF61EF">
        <w:rPr>
          <w:rFonts w:ascii="Times New Roman" w:hAnsi="Times New Roman"/>
          <w:b/>
          <w:sz w:val="24"/>
          <w:szCs w:val="24"/>
          <w:lang w:eastAsia="pl-PL"/>
        </w:rPr>
        <w:t>Uzupełnianie dokumentów, poprawianie, wyjaśnienia treści oferty</w:t>
      </w:r>
      <w:bookmarkEnd w:id="60"/>
    </w:p>
    <w:p w:rsidR="0083296F" w:rsidRPr="002B3A48" w:rsidRDefault="0083296F" w:rsidP="00EF61EF">
      <w:pPr>
        <w:pStyle w:val="Akapitzlist"/>
        <w:keepNext/>
        <w:numPr>
          <w:ilvl w:val="1"/>
          <w:numId w:val="38"/>
        </w:numPr>
        <w:spacing w:before="120" w:after="0" w:line="288" w:lineRule="auto"/>
        <w:jc w:val="both"/>
        <w:outlineLvl w:val="2"/>
        <w:rPr>
          <w:rFonts w:ascii="Times New Roman" w:hAnsi="Times New Roman"/>
          <w:b/>
          <w:bCs/>
          <w:sz w:val="20"/>
          <w:szCs w:val="20"/>
          <w:lang w:eastAsia="pl-PL"/>
        </w:rPr>
      </w:pPr>
      <w:bookmarkStart w:id="61" w:name="_Toc251065723"/>
      <w:bookmarkStart w:id="62" w:name="_Toc253604467"/>
      <w:bookmarkStart w:id="63" w:name="_Toc253645435"/>
      <w:r w:rsidRPr="002B3A48">
        <w:rPr>
          <w:rFonts w:ascii="Times New Roman" w:hAnsi="Times New Roman"/>
          <w:b/>
          <w:bCs/>
          <w:sz w:val="20"/>
          <w:szCs w:val="20"/>
          <w:lang w:eastAsia="pl-PL"/>
        </w:rPr>
        <w:t>Uzupełnianie:</w:t>
      </w:r>
      <w:bookmarkEnd w:id="61"/>
      <w:bookmarkEnd w:id="62"/>
      <w:bookmarkEnd w:id="63"/>
    </w:p>
    <w:p w:rsidR="0083296F" w:rsidRPr="002B3A48" w:rsidRDefault="0083296F" w:rsidP="00147EFF">
      <w:pPr>
        <w:spacing w:after="0" w:line="240" w:lineRule="auto"/>
        <w:jc w:val="both"/>
        <w:rPr>
          <w:rFonts w:ascii="Times New Roman" w:hAnsi="Times New Roman"/>
          <w:sz w:val="20"/>
          <w:szCs w:val="20"/>
          <w:lang w:eastAsia="pl-PL"/>
        </w:rPr>
      </w:pPr>
      <w:bookmarkStart w:id="64" w:name="_Toc140981803"/>
      <w:bookmarkStart w:id="65" w:name="_Toc199737412"/>
      <w:r w:rsidRPr="002B3A48">
        <w:rPr>
          <w:rFonts w:ascii="Times New Roman" w:hAnsi="Times New Roman"/>
          <w:sz w:val="20"/>
          <w:szCs w:val="20"/>
          <w:lang w:eastAsia="pl-PL"/>
        </w:rPr>
        <w:t xml:space="preserve">Zamawiający, zgodnie z art. 26 ust. 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83296F" w:rsidRPr="002B3A48" w:rsidRDefault="0083296F" w:rsidP="00EF61EF">
      <w:pPr>
        <w:pStyle w:val="Akapitzlist"/>
        <w:keepNext/>
        <w:numPr>
          <w:ilvl w:val="1"/>
          <w:numId w:val="38"/>
        </w:numPr>
        <w:spacing w:before="120" w:after="0" w:line="288" w:lineRule="auto"/>
        <w:jc w:val="both"/>
        <w:outlineLvl w:val="2"/>
        <w:rPr>
          <w:rFonts w:ascii="Times New Roman" w:hAnsi="Times New Roman"/>
          <w:b/>
          <w:bCs/>
          <w:sz w:val="20"/>
          <w:szCs w:val="20"/>
          <w:lang w:eastAsia="pl-PL"/>
        </w:rPr>
      </w:pPr>
      <w:bookmarkStart w:id="66" w:name="_Toc251065724"/>
      <w:bookmarkStart w:id="67" w:name="_Toc253604468"/>
      <w:bookmarkStart w:id="68" w:name="_Toc253645436"/>
      <w:bookmarkStart w:id="69" w:name="_Toc140981804"/>
      <w:bookmarkStart w:id="70" w:name="_Toc199737413"/>
      <w:bookmarkEnd w:id="64"/>
      <w:bookmarkEnd w:id="65"/>
      <w:r w:rsidRPr="002B3A48">
        <w:rPr>
          <w:rFonts w:ascii="Times New Roman" w:hAnsi="Times New Roman"/>
          <w:b/>
          <w:bCs/>
          <w:sz w:val="20"/>
          <w:szCs w:val="20"/>
          <w:lang w:eastAsia="pl-PL"/>
        </w:rPr>
        <w:t>Wyjaśnianie treści oferty i poprawianie omyłek:</w:t>
      </w:r>
      <w:bookmarkEnd w:id="66"/>
      <w:bookmarkEnd w:id="67"/>
      <w:bookmarkEnd w:id="68"/>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 tekście oferty omyłki, zgodnie z art. 87 ust. 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w szczególności:</w:t>
      </w:r>
    </w:p>
    <w:p w:rsidR="0083296F" w:rsidRPr="002B3A48" w:rsidRDefault="0083296F" w:rsidP="00B259C2">
      <w:pPr>
        <w:tabs>
          <w:tab w:val="left" w:pos="0"/>
          <w:tab w:val="right" w:pos="8789"/>
        </w:tabs>
        <w:spacing w:before="12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w przypadku podania przez Wykonawcę rozbieżnie wartości kwoty łącznej liczbą i słownie, Zamawiający przyjmuje, że prawidłowo podano wartość kwoty łącznej wyrażoną słownie.</w:t>
      </w:r>
    </w:p>
    <w:p w:rsidR="0083296F" w:rsidRPr="002B3A48" w:rsidRDefault="0083296F" w:rsidP="00147EFF">
      <w:pPr>
        <w:tabs>
          <w:tab w:val="left" w:pos="0"/>
          <w:tab w:val="right" w:pos="8789"/>
        </w:tabs>
        <w:spacing w:after="0" w:line="288" w:lineRule="auto"/>
        <w:jc w:val="both"/>
        <w:rPr>
          <w:rFonts w:ascii="Times New Roman" w:hAnsi="Times New Roman"/>
          <w:sz w:val="20"/>
          <w:szCs w:val="20"/>
          <w:lang w:eastAsia="pl-PL"/>
        </w:rPr>
      </w:pPr>
    </w:p>
    <w:p w:rsidR="0083296F" w:rsidRPr="0041353F" w:rsidRDefault="0083296F" w:rsidP="00EF61EF">
      <w:pPr>
        <w:pStyle w:val="Akapitzlist"/>
        <w:keepNext/>
        <w:numPr>
          <w:ilvl w:val="0"/>
          <w:numId w:val="38"/>
        </w:numPr>
        <w:spacing w:before="120" w:after="0" w:line="288" w:lineRule="auto"/>
        <w:jc w:val="both"/>
        <w:outlineLvl w:val="1"/>
        <w:rPr>
          <w:rFonts w:ascii="Times New Roman" w:hAnsi="Times New Roman"/>
          <w:b/>
          <w:sz w:val="24"/>
          <w:szCs w:val="24"/>
          <w:lang w:eastAsia="pl-PL"/>
        </w:rPr>
      </w:pPr>
      <w:bookmarkStart w:id="71" w:name="_Toc253645437"/>
      <w:r w:rsidRPr="0041353F">
        <w:rPr>
          <w:rFonts w:ascii="Times New Roman" w:hAnsi="Times New Roman"/>
          <w:b/>
          <w:sz w:val="24"/>
          <w:szCs w:val="24"/>
          <w:lang w:eastAsia="pl-PL"/>
        </w:rPr>
        <w:lastRenderedPageBreak/>
        <w:t>Wykluczenie Wykonawcy</w:t>
      </w:r>
      <w:bookmarkEnd w:id="71"/>
    </w:p>
    <w:bookmarkEnd w:id="69"/>
    <w:bookmarkEnd w:id="70"/>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Zamawiający wykluczy Wykonawcę z postępowania o udzielenie zamówienia w przypadku zaistnienia przesłanek określonych w art. 24 ust. 1 i 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Ofertę Wykonawcy wykluczonego – zgodnie z art. 89 ust. 1 pkt. 5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 uznaje się za odrzuconą.</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41353F" w:rsidRDefault="0083296F" w:rsidP="00EF61EF">
      <w:pPr>
        <w:pStyle w:val="Akapitzlist"/>
        <w:keepNext/>
        <w:numPr>
          <w:ilvl w:val="0"/>
          <w:numId w:val="38"/>
        </w:numPr>
        <w:spacing w:before="120" w:after="0" w:line="288" w:lineRule="auto"/>
        <w:jc w:val="both"/>
        <w:outlineLvl w:val="1"/>
        <w:rPr>
          <w:rFonts w:ascii="Times New Roman" w:hAnsi="Times New Roman"/>
          <w:b/>
          <w:sz w:val="24"/>
          <w:szCs w:val="24"/>
          <w:lang w:eastAsia="pl-PL"/>
        </w:rPr>
      </w:pPr>
      <w:bookmarkStart w:id="72" w:name="_Toc253645438"/>
      <w:r w:rsidRPr="0041353F">
        <w:rPr>
          <w:rFonts w:ascii="Times New Roman" w:hAnsi="Times New Roman"/>
          <w:b/>
          <w:sz w:val="24"/>
          <w:szCs w:val="24"/>
          <w:lang w:eastAsia="pl-PL"/>
        </w:rPr>
        <w:t>Odrzucenie oferty</w:t>
      </w:r>
      <w:bookmarkEnd w:id="72"/>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Zamawiający odrzuci ofertę w przypadkach określonych w art. 89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2B3A48">
        <w:rPr>
          <w:rFonts w:ascii="Times New Roman" w:hAnsi="Times New Roman"/>
          <w:sz w:val="20"/>
          <w:szCs w:val="20"/>
          <w:lang w:eastAsia="pl-PL"/>
        </w:rPr>
        <w:br/>
        <w:t xml:space="preserve">z art. 92 ust. 1 pkt. 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Zamawiający, zgodnie z art. 90 ust. 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83296F" w:rsidRPr="002B3A48" w:rsidRDefault="0083296F" w:rsidP="00147EFF">
      <w:pPr>
        <w:spacing w:after="0" w:line="240" w:lineRule="auto"/>
        <w:jc w:val="both"/>
        <w:rPr>
          <w:rFonts w:ascii="Times New Roman" w:hAnsi="Times New Roman"/>
          <w:sz w:val="20"/>
          <w:szCs w:val="20"/>
          <w:lang w:eastAsia="pl-PL"/>
        </w:rPr>
      </w:pPr>
    </w:p>
    <w:p w:rsidR="0083296F" w:rsidRPr="0041353F" w:rsidRDefault="0083296F" w:rsidP="0041353F">
      <w:pPr>
        <w:pStyle w:val="Akapitzlist"/>
        <w:keepNext/>
        <w:numPr>
          <w:ilvl w:val="0"/>
          <w:numId w:val="38"/>
        </w:numPr>
        <w:spacing w:before="120" w:after="0" w:line="288" w:lineRule="auto"/>
        <w:jc w:val="both"/>
        <w:outlineLvl w:val="1"/>
        <w:rPr>
          <w:rFonts w:ascii="Times New Roman" w:hAnsi="Times New Roman"/>
          <w:b/>
          <w:sz w:val="24"/>
          <w:szCs w:val="24"/>
          <w:lang w:eastAsia="pl-PL"/>
        </w:rPr>
      </w:pPr>
      <w:r w:rsidRPr="0041353F">
        <w:rPr>
          <w:rFonts w:ascii="Times New Roman" w:hAnsi="Times New Roman"/>
          <w:b/>
          <w:sz w:val="24"/>
          <w:szCs w:val="24"/>
          <w:lang w:eastAsia="pl-PL"/>
        </w:rPr>
        <w:t>Termin zawarcia umowy</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Niezwłocznie po wyborze najkorzystniejszej oferty Zamawiający zawiadamia Wykonawców, którzy złożyli oferty, o terminie, określonym zgodnie z art. 94 ust. 1 lub 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po upływie którego umowa w sprawie zamówienia publicznego może być zawarta.</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41353F" w:rsidRDefault="0083296F" w:rsidP="00EF61EF">
      <w:pPr>
        <w:pStyle w:val="Akapitzlist"/>
        <w:numPr>
          <w:ilvl w:val="0"/>
          <w:numId w:val="38"/>
        </w:numPr>
        <w:spacing w:before="120" w:after="0" w:line="288" w:lineRule="auto"/>
        <w:jc w:val="both"/>
        <w:rPr>
          <w:rFonts w:ascii="Times New Roman" w:hAnsi="Times New Roman"/>
          <w:b/>
          <w:sz w:val="24"/>
          <w:szCs w:val="24"/>
          <w:lang w:eastAsia="pl-PL"/>
        </w:rPr>
      </w:pPr>
      <w:r w:rsidRPr="0041353F">
        <w:rPr>
          <w:rFonts w:ascii="Times New Roman" w:hAnsi="Times New Roman"/>
          <w:b/>
          <w:sz w:val="24"/>
          <w:szCs w:val="24"/>
          <w:lang w:eastAsia="pl-PL"/>
        </w:rPr>
        <w:t>Unieważnienie postępowania</w:t>
      </w:r>
    </w:p>
    <w:p w:rsidR="0083296F" w:rsidRPr="002B3A48" w:rsidRDefault="0083296F" w:rsidP="00147EFF">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W przypadku wystąpienia okoliczności wymienionych w art. 93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Zamawiający unieważni postępowanie </w:t>
      </w:r>
      <w:r w:rsidRPr="002B3A48">
        <w:rPr>
          <w:rFonts w:ascii="Times New Roman" w:hAnsi="Times New Roman"/>
          <w:sz w:val="20"/>
          <w:szCs w:val="20"/>
          <w:lang w:eastAsia="pl-PL"/>
        </w:rPr>
        <w:br/>
        <w:t>o udzielenie zamówienia. O unieważnieniu postępowania o udzielenie zamówienia Zamawiający zawiadamia równocześnie wszystkich Wykonawców, którzy:</w:t>
      </w:r>
    </w:p>
    <w:p w:rsidR="0083296F" w:rsidRPr="002B3A48" w:rsidRDefault="0083296F" w:rsidP="006440A8">
      <w:pPr>
        <w:numPr>
          <w:ilvl w:val="2"/>
          <w:numId w:val="7"/>
        </w:numPr>
        <w:tabs>
          <w:tab w:val="num" w:pos="400"/>
          <w:tab w:val="right" w:pos="8789"/>
        </w:tabs>
        <w:spacing w:before="120" w:after="0" w:line="240" w:lineRule="auto"/>
        <w:ind w:left="400" w:hanging="400"/>
        <w:jc w:val="both"/>
        <w:rPr>
          <w:rFonts w:ascii="Times New Roman" w:hAnsi="Times New Roman"/>
          <w:sz w:val="20"/>
          <w:szCs w:val="20"/>
          <w:lang w:eastAsia="pl-PL"/>
        </w:rPr>
      </w:pPr>
      <w:r w:rsidRPr="002B3A48">
        <w:rPr>
          <w:rFonts w:ascii="Times New Roman" w:hAnsi="Times New Roman"/>
          <w:sz w:val="20"/>
          <w:szCs w:val="20"/>
          <w:lang w:eastAsia="pl-PL"/>
        </w:rPr>
        <w:t>ubiegali się o udzielenie zamówienia – w przypadku unieważnienia postępowania przed upływem terminu składania ofert,</w:t>
      </w:r>
    </w:p>
    <w:p w:rsidR="0083296F" w:rsidRPr="002B3A48" w:rsidRDefault="0083296F" w:rsidP="006440A8">
      <w:pPr>
        <w:numPr>
          <w:ilvl w:val="2"/>
          <w:numId w:val="7"/>
        </w:numPr>
        <w:tabs>
          <w:tab w:val="num" w:pos="400"/>
          <w:tab w:val="right" w:pos="8789"/>
        </w:tabs>
        <w:spacing w:before="120" w:after="0" w:line="240" w:lineRule="auto"/>
        <w:ind w:left="400" w:hanging="400"/>
        <w:jc w:val="both"/>
        <w:rPr>
          <w:rFonts w:ascii="Times New Roman" w:hAnsi="Times New Roman"/>
          <w:sz w:val="20"/>
          <w:szCs w:val="20"/>
          <w:lang w:eastAsia="pl-PL"/>
        </w:rPr>
      </w:pPr>
      <w:r w:rsidRPr="002B3A48">
        <w:rPr>
          <w:rFonts w:ascii="Times New Roman" w:hAnsi="Times New Roman"/>
          <w:sz w:val="20"/>
          <w:szCs w:val="20"/>
          <w:lang w:eastAsia="pl-PL"/>
        </w:rPr>
        <w:t>złożyli oferty – w przypadku unieważnienia postępowania po upływie terminu składania ofert,</w:t>
      </w:r>
    </w:p>
    <w:p w:rsidR="0083296F" w:rsidRPr="002B3A48" w:rsidRDefault="0083296F" w:rsidP="00147EFF">
      <w:pPr>
        <w:spacing w:after="0" w:line="240" w:lineRule="auto"/>
        <w:ind w:left="360"/>
        <w:jc w:val="both"/>
        <w:rPr>
          <w:rFonts w:ascii="Times New Roman" w:hAnsi="Times New Roman"/>
          <w:sz w:val="20"/>
          <w:szCs w:val="20"/>
          <w:lang w:eastAsia="pl-PL"/>
        </w:rPr>
      </w:pPr>
      <w:r w:rsidRPr="002B3A48">
        <w:rPr>
          <w:rFonts w:ascii="Times New Roman" w:hAnsi="Times New Roman"/>
          <w:sz w:val="20"/>
          <w:szCs w:val="20"/>
          <w:lang w:eastAsia="pl-PL"/>
        </w:rPr>
        <w:t xml:space="preserve"> podając uzasadnienie faktyczne i prawne.</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41353F" w:rsidRDefault="0083296F" w:rsidP="00EF61EF">
      <w:pPr>
        <w:pStyle w:val="Akapitzlist"/>
        <w:keepNext/>
        <w:numPr>
          <w:ilvl w:val="0"/>
          <w:numId w:val="38"/>
        </w:numPr>
        <w:spacing w:before="120" w:after="0" w:line="288" w:lineRule="auto"/>
        <w:jc w:val="both"/>
        <w:outlineLvl w:val="1"/>
        <w:rPr>
          <w:rFonts w:ascii="Times New Roman" w:hAnsi="Times New Roman"/>
          <w:b/>
          <w:sz w:val="24"/>
          <w:szCs w:val="24"/>
          <w:lang w:eastAsia="pl-PL"/>
        </w:rPr>
      </w:pPr>
      <w:bookmarkStart w:id="73" w:name="_Toc253645439"/>
      <w:r w:rsidRPr="0041353F">
        <w:rPr>
          <w:rFonts w:ascii="Times New Roman" w:hAnsi="Times New Roman"/>
          <w:b/>
          <w:sz w:val="24"/>
          <w:szCs w:val="24"/>
          <w:lang w:eastAsia="pl-PL"/>
        </w:rPr>
        <w:t>Opis kryteriów, które Zamawiający zastosuje przy wyborze oferty</w:t>
      </w:r>
      <w:bookmarkEnd w:id="73"/>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Zamawiający wybiera ofertę najkorzystniejszą na podstawie kryteriów oceny ofert określonych w SIWZ.</w:t>
      </w:r>
    </w:p>
    <w:p w:rsidR="0083296F" w:rsidRPr="002B3A48" w:rsidRDefault="0083296F" w:rsidP="00BB21C1">
      <w:pPr>
        <w:pStyle w:val="Akapitzlist"/>
        <w:keepNext/>
        <w:numPr>
          <w:ilvl w:val="1"/>
          <w:numId w:val="24"/>
        </w:numPr>
        <w:spacing w:before="120" w:after="0" w:line="288" w:lineRule="auto"/>
        <w:ind w:hanging="643"/>
        <w:jc w:val="both"/>
        <w:outlineLvl w:val="2"/>
        <w:rPr>
          <w:rFonts w:ascii="Times New Roman" w:hAnsi="Times New Roman"/>
          <w:b/>
          <w:bCs/>
          <w:sz w:val="20"/>
          <w:szCs w:val="20"/>
          <w:lang w:eastAsia="pl-PL"/>
        </w:rPr>
      </w:pPr>
      <w:bookmarkStart w:id="74" w:name="_Toc251065729"/>
      <w:bookmarkStart w:id="75" w:name="_Toc253604472"/>
      <w:bookmarkStart w:id="76" w:name="_Toc253645440"/>
      <w:r w:rsidRPr="002B3A48">
        <w:rPr>
          <w:rFonts w:ascii="Times New Roman" w:hAnsi="Times New Roman"/>
          <w:b/>
          <w:bCs/>
          <w:sz w:val="20"/>
          <w:szCs w:val="20"/>
          <w:lang w:eastAsia="pl-PL"/>
        </w:rPr>
        <w:t>Kryteria oceny ofert:</w:t>
      </w:r>
      <w:bookmarkStart w:id="77" w:name="_Toc251065730"/>
      <w:bookmarkEnd w:id="74"/>
      <w:bookmarkEnd w:id="75"/>
      <w:bookmarkEnd w:id="76"/>
    </w:p>
    <w:p w:rsidR="0083296F" w:rsidRPr="002B3A48" w:rsidRDefault="0041353F" w:rsidP="0041353F">
      <w:pPr>
        <w:tabs>
          <w:tab w:val="left" w:pos="7797"/>
        </w:tabs>
        <w:spacing w:before="240" w:line="240" w:lineRule="auto"/>
        <w:ind w:left="360"/>
        <w:rPr>
          <w:rFonts w:ascii="Times New Roman" w:hAnsi="Times New Roman"/>
          <w:sz w:val="20"/>
          <w:szCs w:val="20"/>
          <w:lang w:eastAsia="pl-PL"/>
        </w:rPr>
      </w:pPr>
      <w:bookmarkStart w:id="78" w:name="_Toc253645443"/>
      <w:bookmarkEnd w:id="77"/>
      <w:r>
        <w:rPr>
          <w:rFonts w:ascii="Times New Roman" w:hAnsi="Times New Roman"/>
          <w:sz w:val="20"/>
          <w:szCs w:val="20"/>
          <w:lang w:eastAsia="pl-PL"/>
        </w:rPr>
        <w:t xml:space="preserve">Cena </w:t>
      </w:r>
      <w:r>
        <w:rPr>
          <w:rFonts w:ascii="Times New Roman" w:hAnsi="Times New Roman"/>
          <w:sz w:val="20"/>
          <w:szCs w:val="20"/>
          <w:lang w:eastAsia="pl-PL"/>
        </w:rPr>
        <w:tab/>
        <w:t>waga 100</w:t>
      </w:r>
    </w:p>
    <w:p w:rsidR="0083296F" w:rsidRPr="002B3A48" w:rsidRDefault="0083296F" w:rsidP="00BB21C1">
      <w:pPr>
        <w:pStyle w:val="Nagwek3"/>
        <w:numPr>
          <w:ilvl w:val="1"/>
          <w:numId w:val="22"/>
        </w:numPr>
        <w:tabs>
          <w:tab w:val="num" w:pos="540"/>
        </w:tabs>
        <w:spacing w:before="0" w:line="288" w:lineRule="auto"/>
        <w:rPr>
          <w:rFonts w:ascii="Times New Roman" w:hAnsi="Times New Roman" w:cs="Times New Roman"/>
          <w:szCs w:val="20"/>
        </w:rPr>
      </w:pPr>
      <w:bookmarkStart w:id="79" w:name="_Toc253604473"/>
      <w:bookmarkStart w:id="80" w:name="_Toc253645441"/>
      <w:r w:rsidRPr="002B3A48">
        <w:rPr>
          <w:rFonts w:ascii="Times New Roman" w:hAnsi="Times New Roman" w:cs="Times New Roman"/>
          <w:szCs w:val="20"/>
        </w:rPr>
        <w:tab/>
      </w:r>
      <w:bookmarkStart w:id="81" w:name="_Toc342573214"/>
      <w:bookmarkStart w:id="82" w:name="_Toc342573343"/>
      <w:r w:rsidRPr="002B3A48">
        <w:rPr>
          <w:rFonts w:ascii="Times New Roman" w:hAnsi="Times New Roman" w:cs="Times New Roman"/>
          <w:szCs w:val="20"/>
        </w:rPr>
        <w:t>Sposób oceny ofert:</w:t>
      </w:r>
      <w:bookmarkEnd w:id="79"/>
      <w:bookmarkEnd w:id="80"/>
      <w:bookmarkEnd w:id="81"/>
      <w:bookmarkEnd w:id="82"/>
    </w:p>
    <w:p w:rsidR="0083296F" w:rsidRPr="002B3A48" w:rsidRDefault="0083296F" w:rsidP="00B65A48">
      <w:pPr>
        <w:pStyle w:val="ust"/>
        <w:spacing w:before="120" w:after="0"/>
        <w:ind w:left="0" w:firstLine="0"/>
        <w:rPr>
          <w:sz w:val="20"/>
        </w:rPr>
      </w:pPr>
      <w:r w:rsidRPr="002B3A48">
        <w:rPr>
          <w:sz w:val="20"/>
        </w:rPr>
        <w:t xml:space="preserve">Oferty oceniane będą punktowo. W trakcie oceny ofert kolejno rozpatrywanym i ocenianym ofertom przyznawane są punkty za powyższe kryterium według niżej określonych zasad. </w:t>
      </w:r>
    </w:p>
    <w:p w:rsidR="0083296F" w:rsidRPr="002B3A48" w:rsidRDefault="0083296F" w:rsidP="00270A87">
      <w:pPr>
        <w:pStyle w:val="Listanumerowana"/>
        <w:numPr>
          <w:ilvl w:val="0"/>
          <w:numId w:val="0"/>
        </w:numPr>
        <w:snapToGrid w:val="0"/>
        <w:spacing w:line="240" w:lineRule="auto"/>
        <w:contextualSpacing w:val="0"/>
        <w:rPr>
          <w:rFonts w:ascii="Times New Roman" w:hAnsi="Times New Roman" w:cs="Times New Roman"/>
        </w:rPr>
      </w:pPr>
      <w:r w:rsidRPr="002B3A48">
        <w:rPr>
          <w:rFonts w:ascii="Times New Roman" w:hAnsi="Times New Roman" w:cs="Times New Roman"/>
        </w:rPr>
        <w:t>Przy ocenie oferty Zamawiający będzie brał pod uwagę wartość brutto zaoferowaną przez Wykonawcę, za wykonanie zamówienia.</w:t>
      </w:r>
    </w:p>
    <w:p w:rsidR="0083296F" w:rsidRPr="002B3A48" w:rsidRDefault="0083296F" w:rsidP="00270A87">
      <w:pPr>
        <w:pStyle w:val="Listanumerowana"/>
        <w:numPr>
          <w:ilvl w:val="0"/>
          <w:numId w:val="0"/>
        </w:numPr>
        <w:snapToGrid w:val="0"/>
        <w:spacing w:line="240" w:lineRule="auto"/>
        <w:contextualSpacing w:val="0"/>
        <w:rPr>
          <w:rFonts w:ascii="Times New Roman" w:hAnsi="Times New Roman" w:cs="Times New Roman"/>
        </w:rPr>
      </w:pPr>
    </w:p>
    <w:p w:rsidR="0083296F" w:rsidRPr="002B3A48" w:rsidRDefault="0083296F" w:rsidP="00907601">
      <w:pPr>
        <w:tabs>
          <w:tab w:val="left" w:pos="426"/>
        </w:tabs>
        <w:spacing w:after="0" w:line="240" w:lineRule="auto"/>
        <w:jc w:val="both"/>
        <w:rPr>
          <w:rFonts w:ascii="Times New Roman" w:hAnsi="Times New Roman"/>
          <w:sz w:val="20"/>
          <w:szCs w:val="20"/>
        </w:rPr>
      </w:pPr>
      <w:r w:rsidRPr="002B3A48">
        <w:rPr>
          <w:rFonts w:ascii="Times New Roman" w:hAnsi="Times New Roman"/>
          <w:b/>
          <w:sz w:val="20"/>
          <w:szCs w:val="20"/>
        </w:rPr>
        <w:t xml:space="preserve">Cena - </w:t>
      </w:r>
      <w:r w:rsidRPr="002B3A48">
        <w:rPr>
          <w:rFonts w:ascii="Times New Roman" w:hAnsi="Times New Roman"/>
          <w:sz w:val="20"/>
          <w:szCs w:val="20"/>
        </w:rPr>
        <w:t xml:space="preserve">Zamawiający wymaga określenia ceny zamówienia w PLN. </w:t>
      </w:r>
    </w:p>
    <w:p w:rsidR="0083296F" w:rsidRPr="002B3A48" w:rsidRDefault="0083296F" w:rsidP="00907601">
      <w:pPr>
        <w:pStyle w:val="Listanumerowana"/>
        <w:numPr>
          <w:ilvl w:val="0"/>
          <w:numId w:val="0"/>
        </w:numPr>
        <w:snapToGrid w:val="0"/>
        <w:spacing w:line="240" w:lineRule="auto"/>
        <w:contextualSpacing w:val="0"/>
        <w:rPr>
          <w:rFonts w:ascii="Times New Roman" w:hAnsi="Times New Roman" w:cs="Times New Roman"/>
        </w:rPr>
      </w:pPr>
      <w:r w:rsidRPr="002B3A48">
        <w:rPr>
          <w:rFonts w:ascii="Times New Roman" w:hAnsi="Times New Roman" w:cs="Times New Roman"/>
        </w:rPr>
        <w:t xml:space="preserve">Cena poszczególnych czynności i opłat musi być podana zgodnie ze wzorem oferty i musi być wyższa od zera. Cena musi uwzględniać wszelkie koszty, jakie będzie ponosił Wykonawca, niezbędne do zrealizowania przedmiotu zamówienia, zgodnie z niniejszą SIWZ, w tym m.in. wykonanie wszystkich obowiązków Wykonawcy, niezbędnych do zrealizowania przedmiotu zamówienia, podatek VAT w obowiązującej stawce, jak </w:t>
      </w:r>
      <w:r w:rsidRPr="002B3A48">
        <w:rPr>
          <w:rFonts w:ascii="Times New Roman" w:hAnsi="Times New Roman" w:cs="Times New Roman"/>
        </w:rPr>
        <w:lastRenderedPageBreak/>
        <w:t>i ewentualne ryzyko wynikające z okoliczności, których nie można było przewidzieć w chwili składania oferty oraz wszystkie wymagania Zamawiającego określone w SIWZ. Nie uwzględnienie powyższego przez Wykonawcę w zaoferowanej przez niego cenie nie będzie stanowić podstawy do ponoszenia przez Zamawiającego jakichkolwiek dodatkowych kosztów w terminie późniejszym.</w:t>
      </w:r>
    </w:p>
    <w:p w:rsidR="0083296F" w:rsidRPr="0041353F" w:rsidRDefault="0083296F" w:rsidP="0041353F">
      <w:pPr>
        <w:spacing w:before="240" w:line="240" w:lineRule="auto"/>
        <w:jc w:val="both"/>
        <w:rPr>
          <w:rFonts w:ascii="Times New Roman" w:hAnsi="Times New Roman"/>
          <w:sz w:val="20"/>
          <w:szCs w:val="20"/>
        </w:rPr>
      </w:pPr>
      <w:r w:rsidRPr="002B3A48">
        <w:rPr>
          <w:rFonts w:ascii="Times New Roman" w:hAnsi="Times New Roman"/>
          <w:sz w:val="20"/>
          <w:szCs w:val="20"/>
        </w:rPr>
        <w:t xml:space="preserve">W przypadku Wykonawcy zagranicznego, na podstawie obowiązujących przepisów podatkowych, na </w:t>
      </w:r>
      <w:r w:rsidRPr="002B3A48">
        <w:rPr>
          <w:rFonts w:ascii="Times New Roman" w:hAnsi="Times New Roman"/>
          <w:b/>
          <w:bCs/>
          <w:sz w:val="20"/>
          <w:szCs w:val="20"/>
        </w:rPr>
        <w:t xml:space="preserve">Zamawiającego </w:t>
      </w:r>
      <w:r w:rsidRPr="002B3A48">
        <w:rPr>
          <w:rFonts w:ascii="Times New Roman" w:hAnsi="Times New Roman"/>
          <w:sz w:val="20"/>
          <w:szCs w:val="20"/>
        </w:rPr>
        <w:t xml:space="preserve">został nałożony obowiązek uiszczenia należnego podatku VAT. Podatek ten, mimo, iż nie wchodzi w cenę oferty, tworzy wraz z nią rzeczywistą kwotę wydatkowanych środków publicznych, przez co </w:t>
      </w:r>
      <w:r w:rsidRPr="002B3A48">
        <w:rPr>
          <w:rFonts w:ascii="Times New Roman" w:hAnsi="Times New Roman"/>
          <w:bCs/>
          <w:sz w:val="20"/>
          <w:szCs w:val="20"/>
        </w:rPr>
        <w:t>Zamawiający będzie brał pod uwagę cenę oferty powiększoną o należny podatek VAT.</w:t>
      </w:r>
    </w:p>
    <w:p w:rsidR="0083296F" w:rsidRPr="002B3A48" w:rsidRDefault="0083296F" w:rsidP="00B65A48">
      <w:pPr>
        <w:spacing w:line="240" w:lineRule="auto"/>
        <w:rPr>
          <w:rFonts w:ascii="Times New Roman" w:hAnsi="Times New Roman"/>
          <w:sz w:val="20"/>
          <w:szCs w:val="20"/>
        </w:rPr>
      </w:pPr>
      <w:r w:rsidRPr="002B3A48">
        <w:rPr>
          <w:rFonts w:ascii="Times New Roman" w:hAnsi="Times New Roman"/>
          <w:sz w:val="20"/>
          <w:szCs w:val="20"/>
        </w:rPr>
        <w:t>Ceny muszą być podane i wyliczone w zaokrągleniu do dwóch miejsc po przecinku (zasada zaokrąglania – poniżej 5 należy zaokrąglić w dół, powyżej i równe należy zaokrąglić w górę).</w:t>
      </w:r>
    </w:p>
    <w:p w:rsidR="0083296F" w:rsidRPr="002B3A48" w:rsidRDefault="0083296F" w:rsidP="0041353F">
      <w:pPr>
        <w:tabs>
          <w:tab w:val="left" w:pos="426"/>
        </w:tabs>
        <w:spacing w:line="240" w:lineRule="auto"/>
        <w:rPr>
          <w:rFonts w:ascii="Times New Roman" w:hAnsi="Times New Roman"/>
          <w:sz w:val="20"/>
          <w:szCs w:val="20"/>
        </w:rPr>
      </w:pPr>
      <w:r w:rsidRPr="002B3A48">
        <w:rPr>
          <w:rFonts w:ascii="Times New Roman" w:hAnsi="Times New Roman"/>
          <w:sz w:val="20"/>
          <w:szCs w:val="20"/>
        </w:rPr>
        <w:t>Cena obejmuje ceny brutto ob</w:t>
      </w:r>
      <w:r w:rsidR="0041353F">
        <w:rPr>
          <w:rFonts w:ascii="Times New Roman" w:hAnsi="Times New Roman"/>
          <w:sz w:val="20"/>
          <w:szCs w:val="20"/>
        </w:rPr>
        <w:t>liczone wg następującego wzoru:</w:t>
      </w:r>
    </w:p>
    <w:p w:rsidR="0083296F" w:rsidRPr="002B3A48" w:rsidRDefault="0083296F" w:rsidP="007D08BE">
      <w:pPr>
        <w:tabs>
          <w:tab w:val="left" w:pos="426"/>
        </w:tabs>
        <w:spacing w:line="240" w:lineRule="auto"/>
        <w:jc w:val="center"/>
        <w:rPr>
          <w:rFonts w:ascii="Times New Roman" w:hAnsi="Times New Roman"/>
          <w:sz w:val="20"/>
          <w:szCs w:val="20"/>
        </w:rPr>
      </w:pPr>
      <w:r w:rsidRPr="002B3A48">
        <w:rPr>
          <w:rFonts w:ascii="Times New Roman" w:hAnsi="Times New Roman"/>
          <w:sz w:val="20"/>
          <w:szCs w:val="20"/>
        </w:rPr>
        <w:t xml:space="preserve">Wartość kryterium „Cena” (C) </w:t>
      </w:r>
    </w:p>
    <w:p w:rsidR="0083296F" w:rsidRPr="002B3A48" w:rsidRDefault="00A0144D" w:rsidP="0041353F">
      <w:pPr>
        <w:tabs>
          <w:tab w:val="left" w:pos="426"/>
        </w:tabs>
        <w:spacing w:line="240" w:lineRule="auto"/>
        <w:ind w:left="426" w:hanging="426"/>
        <w:rPr>
          <w:rFonts w:ascii="Times New Roman" w:hAnsi="Times New Roman"/>
          <w:sz w:val="20"/>
          <w:szCs w:val="20"/>
        </w:rPr>
      </w:pPr>
      <w:r w:rsidRPr="002B3A48">
        <w:rPr>
          <w:rFonts w:ascii="Times New Roman" w:hAnsi="Times New Roman"/>
          <w:sz w:val="20"/>
          <w:szCs w:val="20"/>
        </w:rPr>
        <w:t>C = 0,07</w:t>
      </w:r>
      <w:r w:rsidR="0083296F" w:rsidRPr="002B3A48">
        <w:rPr>
          <w:rFonts w:ascii="Times New Roman" w:hAnsi="Times New Roman"/>
          <w:sz w:val="20"/>
          <w:szCs w:val="20"/>
        </w:rPr>
        <w:t>* C1 + 0,09</w:t>
      </w:r>
      <w:r w:rsidRPr="002B3A48">
        <w:rPr>
          <w:rFonts w:ascii="Times New Roman" w:hAnsi="Times New Roman"/>
          <w:sz w:val="20"/>
          <w:szCs w:val="20"/>
        </w:rPr>
        <w:t xml:space="preserve"> * C2 + 0,05</w:t>
      </w:r>
      <w:r w:rsidR="0083296F" w:rsidRPr="002B3A48">
        <w:rPr>
          <w:rFonts w:ascii="Times New Roman" w:hAnsi="Times New Roman"/>
          <w:sz w:val="20"/>
          <w:szCs w:val="20"/>
        </w:rPr>
        <w:t xml:space="preserve"> * C3 + 0,03 * C4 + 0,07 * C5 + 0,10 * C6 + 0,1</w:t>
      </w:r>
      <w:r w:rsidRPr="002B3A48">
        <w:rPr>
          <w:rFonts w:ascii="Times New Roman" w:hAnsi="Times New Roman"/>
          <w:sz w:val="20"/>
          <w:szCs w:val="20"/>
        </w:rPr>
        <w:t>2</w:t>
      </w:r>
      <w:r w:rsidR="0083296F" w:rsidRPr="002B3A48">
        <w:rPr>
          <w:rFonts w:ascii="Times New Roman" w:hAnsi="Times New Roman"/>
          <w:sz w:val="20"/>
          <w:szCs w:val="20"/>
        </w:rPr>
        <w:t xml:space="preserve"> * C7 + 0,09 * C8 + 0,12 * C9 </w:t>
      </w:r>
      <w:r w:rsidRPr="002B3A48">
        <w:rPr>
          <w:rFonts w:ascii="Times New Roman" w:hAnsi="Times New Roman"/>
          <w:sz w:val="20"/>
          <w:szCs w:val="20"/>
        </w:rPr>
        <w:t>+ 0,03 * C10 + 0,08 * C11 + 0,05 * C12 + 0,03 * C13 + 0,01</w:t>
      </w:r>
      <w:r w:rsidR="0083296F" w:rsidRPr="002B3A48">
        <w:rPr>
          <w:rFonts w:ascii="Times New Roman" w:hAnsi="Times New Roman"/>
          <w:sz w:val="20"/>
          <w:szCs w:val="20"/>
        </w:rPr>
        <w:t xml:space="preserve"> * C14</w:t>
      </w:r>
      <w:r w:rsidRPr="002B3A48">
        <w:rPr>
          <w:rFonts w:ascii="Times New Roman" w:hAnsi="Times New Roman"/>
          <w:sz w:val="20"/>
          <w:szCs w:val="20"/>
        </w:rPr>
        <w:t>+ 0,02 * C15 + 0,04 * C16</w:t>
      </w:r>
    </w:p>
    <w:p w:rsidR="0083296F" w:rsidRPr="002B3A48" w:rsidRDefault="0083296F" w:rsidP="00B12224">
      <w:pPr>
        <w:tabs>
          <w:tab w:val="left" w:pos="426"/>
        </w:tabs>
        <w:spacing w:line="240" w:lineRule="auto"/>
        <w:rPr>
          <w:rFonts w:ascii="Times New Roman" w:hAnsi="Times New Roman"/>
          <w:sz w:val="20"/>
          <w:szCs w:val="20"/>
        </w:rPr>
      </w:pPr>
      <w:r w:rsidRPr="002B3A48">
        <w:rPr>
          <w:rFonts w:ascii="Times New Roman" w:hAnsi="Times New Roman"/>
          <w:sz w:val="20"/>
          <w:szCs w:val="20"/>
        </w:rPr>
        <w:t>gdzie:</w:t>
      </w:r>
    </w:p>
    <w:p w:rsidR="0083296F" w:rsidRPr="002B3A48" w:rsidRDefault="0083296F" w:rsidP="00270A87">
      <w:pPr>
        <w:tabs>
          <w:tab w:val="num" w:pos="0"/>
        </w:tabs>
        <w:ind w:left="567" w:hanging="567"/>
        <w:jc w:val="both"/>
        <w:rPr>
          <w:rFonts w:ascii="Times New Roman" w:hAnsi="Times New Roman"/>
          <w:sz w:val="20"/>
          <w:szCs w:val="20"/>
        </w:rPr>
      </w:pPr>
      <w:r w:rsidRPr="002B3A48">
        <w:rPr>
          <w:rFonts w:ascii="Times New Roman" w:hAnsi="Times New Roman"/>
          <w:sz w:val="20"/>
          <w:szCs w:val="20"/>
        </w:rPr>
        <w:t xml:space="preserve">C1 - Cena za czynności rzecznika patentowego, związane z opracowaniem kompletnej dokumentacji zgłoszenia patentowego w tym opisu, zastrzeżeń i rysunków i dokonaniem </w:t>
      </w:r>
      <w:r w:rsidR="0041353F">
        <w:rPr>
          <w:rFonts w:ascii="Times New Roman" w:hAnsi="Times New Roman"/>
          <w:sz w:val="20"/>
          <w:szCs w:val="20"/>
        </w:rPr>
        <w:t>zgłoszenia wynalazku w UP RP, z </w:t>
      </w:r>
      <w:r w:rsidRPr="002B3A48">
        <w:rPr>
          <w:rFonts w:ascii="Times New Roman" w:hAnsi="Times New Roman"/>
          <w:sz w:val="20"/>
          <w:szCs w:val="20"/>
        </w:rPr>
        <w:t xml:space="preserve">wyłączeniem opłat urzędowych, </w:t>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b/>
          <w:sz w:val="20"/>
          <w:szCs w:val="20"/>
        </w:rPr>
        <w:t>waga 7</w:t>
      </w:r>
    </w:p>
    <w:p w:rsidR="0083296F" w:rsidRPr="002B3A48" w:rsidRDefault="0083296F" w:rsidP="00270A87">
      <w:pPr>
        <w:tabs>
          <w:tab w:val="num" w:pos="284"/>
        </w:tabs>
        <w:ind w:left="567" w:hanging="567"/>
        <w:jc w:val="both"/>
        <w:rPr>
          <w:rFonts w:ascii="Times New Roman" w:hAnsi="Times New Roman"/>
          <w:sz w:val="20"/>
          <w:szCs w:val="20"/>
        </w:rPr>
      </w:pPr>
      <w:r w:rsidRPr="002B3A48">
        <w:rPr>
          <w:rFonts w:ascii="Times New Roman" w:hAnsi="Times New Roman"/>
          <w:sz w:val="20"/>
          <w:szCs w:val="20"/>
        </w:rPr>
        <w:t>C2 - Cena za 1 h czynności rzecznika patentowego związanych  z prowadzeniem postępowania przed UP RP. Dotyczy między innymi również zmian redakcyjnych opisu patentowego i zastrzeżeń patentowych, obrony przed zarzutami braku warunków ustawowych do uzyskania patentu, zmian i poprawek merytorycznych opisu, zastrzeżeń i rysunków, usunięciem błędów formalnych i korespondencji z UP RP. Celowość podjęcia działań jest każdorazowo uzgadniana z Zamawiającym</w:t>
      </w:r>
      <w:r w:rsidR="00A1432A">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b/>
          <w:sz w:val="20"/>
          <w:szCs w:val="20"/>
        </w:rPr>
        <w:t>waga 9</w:t>
      </w:r>
    </w:p>
    <w:p w:rsidR="0083296F" w:rsidRPr="002B3A48" w:rsidRDefault="0083296F" w:rsidP="00270A87">
      <w:pPr>
        <w:pStyle w:val="Akapitzlist"/>
        <w:tabs>
          <w:tab w:val="num" w:pos="720"/>
        </w:tabs>
        <w:ind w:left="567" w:hanging="567"/>
        <w:jc w:val="both"/>
        <w:rPr>
          <w:rFonts w:ascii="Times New Roman" w:hAnsi="Times New Roman"/>
          <w:sz w:val="20"/>
          <w:szCs w:val="20"/>
        </w:rPr>
      </w:pPr>
      <w:r w:rsidRPr="002B3A48">
        <w:rPr>
          <w:rFonts w:ascii="Times New Roman" w:hAnsi="Times New Roman"/>
          <w:sz w:val="20"/>
          <w:szCs w:val="20"/>
        </w:rPr>
        <w:t>C3 - Cena za 1h czynności rzecznika patentowego związanych z wszczęciem/prowadzeniem postępowań odwoławczych przed UP RP lub sądami administracyjnymi. Dotyczy między innymi przygotowywania skarg/pism procesowych/wniosków do UP RP/sądów administracyjnych. Celowość podjęcia działań jest każdorazowo uzgadniana z Zamawiającym.</w:t>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 xml:space="preserve">waga 5  </w:t>
      </w:r>
    </w:p>
    <w:p w:rsidR="0083296F" w:rsidRPr="002B3A48" w:rsidRDefault="0083296F" w:rsidP="00270A87">
      <w:pPr>
        <w:tabs>
          <w:tab w:val="num" w:pos="720"/>
        </w:tabs>
        <w:spacing w:before="240"/>
        <w:ind w:left="426" w:hanging="426"/>
        <w:jc w:val="both"/>
        <w:rPr>
          <w:rFonts w:ascii="Times New Roman" w:hAnsi="Times New Roman"/>
          <w:sz w:val="20"/>
          <w:szCs w:val="20"/>
        </w:rPr>
      </w:pPr>
      <w:r w:rsidRPr="002B3A48">
        <w:rPr>
          <w:rFonts w:ascii="Times New Roman" w:hAnsi="Times New Roman"/>
          <w:sz w:val="20"/>
          <w:szCs w:val="20"/>
        </w:rPr>
        <w:t>C4 - Cena za stawiennictwo osobiste pełnomocnika przed organami odwoławczymi UP RP lub sądami administracyjnymi w Polsce. Celowość podjęcia działań jest każdorazowo uzgadniana z Zamawiającym</w:t>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waga 3</w:t>
      </w:r>
    </w:p>
    <w:p w:rsidR="0083296F" w:rsidRPr="002B3A48" w:rsidRDefault="0083296F" w:rsidP="00270A87">
      <w:pPr>
        <w:pStyle w:val="Akapitzlist"/>
        <w:tabs>
          <w:tab w:val="num" w:pos="720"/>
        </w:tabs>
        <w:ind w:left="426" w:hanging="426"/>
        <w:jc w:val="both"/>
        <w:rPr>
          <w:rFonts w:ascii="Times New Roman" w:hAnsi="Times New Roman"/>
          <w:sz w:val="20"/>
          <w:szCs w:val="20"/>
        </w:rPr>
      </w:pPr>
      <w:r w:rsidRPr="002B3A48">
        <w:rPr>
          <w:rFonts w:ascii="Times New Roman" w:hAnsi="Times New Roman"/>
          <w:sz w:val="20"/>
          <w:szCs w:val="20"/>
        </w:rPr>
        <w:t>C5 - Cena za 1h czynności rzecznika patentowego związanych z opracowaniem kompletnej dokumentacji w tym opisu, zastrzeżeń i rysunków oraz dokonaniem zgłoszenia m</w:t>
      </w:r>
      <w:r w:rsidR="00CE3962">
        <w:rPr>
          <w:rFonts w:ascii="Times New Roman" w:hAnsi="Times New Roman"/>
          <w:sz w:val="20"/>
          <w:szCs w:val="20"/>
        </w:rPr>
        <w:t>iędzynarodowego w trybie PCT (z </w:t>
      </w:r>
      <w:r w:rsidRPr="002B3A48">
        <w:rPr>
          <w:rFonts w:ascii="Times New Roman" w:hAnsi="Times New Roman"/>
          <w:sz w:val="20"/>
          <w:szCs w:val="20"/>
        </w:rPr>
        <w:t>wyłączeniem Euro –PCT) opartego na jednym pierwszeństwie wraz z przyjęciem pełnomocnictwa, z wyłączeniem opłat urzędowych</w:t>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waga 7</w:t>
      </w:r>
    </w:p>
    <w:p w:rsidR="0083296F" w:rsidRPr="002B3A48" w:rsidRDefault="0083296F" w:rsidP="00270A87">
      <w:pPr>
        <w:tabs>
          <w:tab w:val="num" w:pos="720"/>
        </w:tabs>
        <w:ind w:left="709" w:hanging="709"/>
        <w:jc w:val="both"/>
        <w:rPr>
          <w:rFonts w:ascii="Times New Roman" w:hAnsi="Times New Roman"/>
          <w:sz w:val="20"/>
          <w:szCs w:val="20"/>
        </w:rPr>
      </w:pPr>
      <w:r w:rsidRPr="002B3A48">
        <w:rPr>
          <w:rFonts w:ascii="Times New Roman" w:hAnsi="Times New Roman"/>
          <w:sz w:val="20"/>
          <w:szCs w:val="20"/>
        </w:rPr>
        <w:t>C6 - Cena za 1h czynności rzecznika patentowego związanych z opracowaniem kompletnej dokumentacji w tym opisu, zastrzeżeń i rysunków oraz dokonaniem zgłoszenia międzynarodowego wynalazku w trybie PCT (z wyłączeniem Euro –PCT) opartego na dwóch lub więcej pierwszeństwach wraz z przyjęciem pełnomocnictwa z wyłączeniem opłat urzędowych</w:t>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b/>
          <w:sz w:val="20"/>
          <w:szCs w:val="20"/>
        </w:rPr>
        <w:t>waga 10</w:t>
      </w:r>
    </w:p>
    <w:p w:rsidR="0083296F" w:rsidRPr="002B3A48" w:rsidRDefault="0083296F" w:rsidP="00BA7EF7">
      <w:pPr>
        <w:tabs>
          <w:tab w:val="num" w:pos="720"/>
        </w:tabs>
        <w:ind w:left="567" w:hanging="567"/>
        <w:jc w:val="both"/>
        <w:rPr>
          <w:rFonts w:ascii="Times New Roman" w:hAnsi="Times New Roman"/>
          <w:sz w:val="20"/>
          <w:szCs w:val="20"/>
        </w:rPr>
      </w:pPr>
      <w:r w:rsidRPr="002B3A48">
        <w:rPr>
          <w:rFonts w:ascii="Times New Roman" w:hAnsi="Times New Roman"/>
          <w:sz w:val="20"/>
          <w:szCs w:val="20"/>
        </w:rPr>
        <w:t xml:space="preserve">C7 - Cena za 1h czynności rzecznika patentowego związanych z prowadzeniem postępowania w procedurze międzynarodowej PCT (z wyłączeniem Euro –PCT). Dotyczy między innymi czynności związanych z opracowaniem zmian opisu i/lub zastrzeżeń patentowych po otrzymaniu raportu z badania wstępnego </w:t>
      </w:r>
      <w:r w:rsidRPr="002B3A48">
        <w:rPr>
          <w:rFonts w:ascii="Times New Roman" w:hAnsi="Times New Roman"/>
          <w:sz w:val="20"/>
          <w:szCs w:val="20"/>
        </w:rPr>
        <w:lastRenderedPageBreak/>
        <w:t>w</w:t>
      </w:r>
      <w:r w:rsidR="0041353F">
        <w:rPr>
          <w:rFonts w:ascii="Times New Roman" w:hAnsi="Times New Roman"/>
          <w:sz w:val="20"/>
          <w:szCs w:val="20"/>
        </w:rPr>
        <w:t> </w:t>
      </w:r>
      <w:r w:rsidRPr="002B3A48">
        <w:rPr>
          <w:rFonts w:ascii="Times New Roman" w:hAnsi="Times New Roman"/>
          <w:sz w:val="20"/>
          <w:szCs w:val="20"/>
        </w:rPr>
        <w:t>procedurze międzynarodowej PCT  wraz z obroną przed zarzutami braku warunków ustawowych do uzyskania patentu, zmian redakcyjnych opisu patentowego i zastrzeżeń patentowych, zmian i poprawek merytorycznych opisu, zastrzeżeń i rysunków, czynności związanych z  usunięciem błędów formalnych i korespondencji oraz czynności związanych z prowadzeniem postę</w:t>
      </w:r>
      <w:r w:rsidR="0041353F">
        <w:rPr>
          <w:rFonts w:ascii="Times New Roman" w:hAnsi="Times New Roman"/>
          <w:sz w:val="20"/>
          <w:szCs w:val="20"/>
        </w:rPr>
        <w:t xml:space="preserve">powań odwoławczych i sądowych w   </w:t>
      </w:r>
      <w:r w:rsidRPr="002B3A48">
        <w:rPr>
          <w:rFonts w:ascii="Times New Roman" w:hAnsi="Times New Roman"/>
          <w:sz w:val="20"/>
          <w:szCs w:val="20"/>
        </w:rPr>
        <w:t>procedurze międzynarodowej PCT. Celowość podjęcia działań jest każdorazowo uzgadniana z Zamawiającym</w:t>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b/>
          <w:sz w:val="20"/>
          <w:szCs w:val="20"/>
        </w:rPr>
        <w:t>waga 12</w:t>
      </w:r>
    </w:p>
    <w:p w:rsidR="0083296F" w:rsidRPr="002B3A48" w:rsidRDefault="0083296F" w:rsidP="00FA368C">
      <w:pPr>
        <w:pStyle w:val="Akapitzlist"/>
        <w:tabs>
          <w:tab w:val="num" w:pos="720"/>
        </w:tabs>
        <w:ind w:left="567" w:hanging="567"/>
        <w:jc w:val="both"/>
        <w:rPr>
          <w:rFonts w:ascii="Times New Roman" w:hAnsi="Times New Roman"/>
          <w:sz w:val="20"/>
          <w:szCs w:val="20"/>
        </w:rPr>
      </w:pPr>
      <w:r w:rsidRPr="002B3A48">
        <w:rPr>
          <w:rFonts w:ascii="Times New Roman" w:hAnsi="Times New Roman"/>
          <w:sz w:val="20"/>
          <w:szCs w:val="20"/>
        </w:rPr>
        <w:t>C8 - Cena za 1h czynności rzecznika patentowego związanych z opracowaniem kompletnej dokumentacji zgłoszenia patentowego w tym opisu, zastrzeżeń i rysunków oraz do</w:t>
      </w:r>
      <w:r w:rsidR="0041353F">
        <w:rPr>
          <w:rFonts w:ascii="Times New Roman" w:hAnsi="Times New Roman"/>
          <w:sz w:val="20"/>
          <w:szCs w:val="20"/>
        </w:rPr>
        <w:t>konaniem zgłoszenia wynalazku w </w:t>
      </w:r>
      <w:r w:rsidRPr="002B3A48">
        <w:rPr>
          <w:rFonts w:ascii="Times New Roman" w:hAnsi="Times New Roman"/>
          <w:sz w:val="20"/>
          <w:szCs w:val="20"/>
        </w:rPr>
        <w:t>trybie Euro-PCT wraz z przyjęciem pełnomocnictwa, z wyłączeniem opłat urzędowych</w:t>
      </w:r>
      <w:r w:rsidRPr="002B3A48">
        <w:rPr>
          <w:rFonts w:ascii="Times New Roman" w:hAnsi="Times New Roman"/>
          <w:sz w:val="20"/>
          <w:szCs w:val="20"/>
        </w:rPr>
        <w:tab/>
      </w:r>
      <w:r w:rsidRPr="002B3A48">
        <w:rPr>
          <w:rFonts w:ascii="Times New Roman" w:hAnsi="Times New Roman"/>
          <w:b/>
          <w:sz w:val="20"/>
          <w:szCs w:val="20"/>
        </w:rPr>
        <w:t>waga 9</w:t>
      </w:r>
    </w:p>
    <w:p w:rsidR="0083296F" w:rsidRPr="002B3A48" w:rsidRDefault="0083296F" w:rsidP="00BA7EF7">
      <w:pPr>
        <w:tabs>
          <w:tab w:val="num" w:pos="720"/>
        </w:tabs>
        <w:ind w:left="567" w:hanging="567"/>
        <w:jc w:val="both"/>
        <w:rPr>
          <w:rFonts w:ascii="Times New Roman" w:hAnsi="Times New Roman"/>
          <w:sz w:val="20"/>
          <w:szCs w:val="20"/>
        </w:rPr>
      </w:pPr>
      <w:r w:rsidRPr="002B3A48">
        <w:rPr>
          <w:rFonts w:ascii="Times New Roman" w:hAnsi="Times New Roman"/>
          <w:sz w:val="20"/>
          <w:szCs w:val="20"/>
        </w:rPr>
        <w:t>C9 - Cena za 1h czynności rzecznika patentowego związanych z prowadzeniem postępowania w procedurze Euro-PCT. Dotyczy między innymi również czynności związanych z opracowaniem zmian redakcyjnych opisu patentowego i zastrzeżeń patentowych, obrony przed zarzutami braku warunków ustawowych do uzyskania patentu, zmian i poprawek merytorycznych opisu, zastrzeżeń i rysunków, usunięciem błędów formalnych i korespondencji oraz czynności związanych z prowadzeniem postępowań odwoławczych i sądowych w procedurze Euro – PCT. Celowość podjęcia działań jest każdorazowo u</w:t>
      </w:r>
      <w:r w:rsidR="00A1432A">
        <w:rPr>
          <w:rFonts w:ascii="Times New Roman" w:hAnsi="Times New Roman"/>
          <w:sz w:val="20"/>
          <w:szCs w:val="20"/>
        </w:rPr>
        <w:t>zgadniana z Zamawiającym</w:t>
      </w:r>
      <w:r w:rsidR="00A1432A">
        <w:rPr>
          <w:rFonts w:ascii="Times New Roman" w:hAnsi="Times New Roman"/>
          <w:sz w:val="20"/>
          <w:szCs w:val="20"/>
        </w:rPr>
        <w:tab/>
      </w:r>
      <w:r w:rsidR="00A1432A">
        <w:rPr>
          <w:rFonts w:ascii="Times New Roman" w:hAnsi="Times New Roman"/>
          <w:sz w:val="20"/>
          <w:szCs w:val="20"/>
        </w:rPr>
        <w:tab/>
      </w:r>
      <w:r w:rsidR="00A1432A">
        <w:rPr>
          <w:rFonts w:ascii="Times New Roman" w:hAnsi="Times New Roman"/>
          <w:sz w:val="20"/>
          <w:szCs w:val="20"/>
        </w:rPr>
        <w:tab/>
      </w:r>
      <w:r w:rsidR="00A1432A">
        <w:rPr>
          <w:rFonts w:ascii="Times New Roman" w:hAnsi="Times New Roman"/>
          <w:sz w:val="20"/>
          <w:szCs w:val="20"/>
        </w:rPr>
        <w:tab/>
      </w:r>
      <w:r w:rsidR="00A1432A">
        <w:rPr>
          <w:rFonts w:ascii="Times New Roman" w:hAnsi="Times New Roman"/>
          <w:sz w:val="20"/>
          <w:szCs w:val="20"/>
        </w:rPr>
        <w:tab/>
      </w:r>
      <w:r w:rsidR="00A1432A">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b/>
          <w:sz w:val="20"/>
          <w:szCs w:val="20"/>
        </w:rPr>
        <w:t>waga 12</w:t>
      </w:r>
    </w:p>
    <w:p w:rsidR="0083296F" w:rsidRPr="002B3A48" w:rsidRDefault="0083296F" w:rsidP="007D52DD">
      <w:pPr>
        <w:pStyle w:val="Akapitzlist"/>
        <w:tabs>
          <w:tab w:val="num" w:pos="720"/>
        </w:tabs>
        <w:ind w:left="567" w:hanging="567"/>
        <w:jc w:val="both"/>
        <w:rPr>
          <w:rFonts w:ascii="Times New Roman" w:hAnsi="Times New Roman"/>
          <w:b/>
          <w:sz w:val="20"/>
          <w:szCs w:val="20"/>
        </w:rPr>
      </w:pPr>
      <w:r w:rsidRPr="002B3A48">
        <w:rPr>
          <w:rFonts w:ascii="Times New Roman" w:hAnsi="Times New Roman"/>
          <w:sz w:val="20"/>
          <w:szCs w:val="20"/>
        </w:rPr>
        <w:t>C10 - Cena za stawiennictwo osobiste pełnomocnika przed organami EPO lub organami odwoławczymi EPO. Celowość podjęcia działań jest każdorazowo uzgadniana z Zamawiającym</w:t>
      </w:r>
      <w:r w:rsidRPr="002B3A48">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waga 3</w:t>
      </w:r>
    </w:p>
    <w:p w:rsidR="0083296F" w:rsidRPr="002B3A48" w:rsidRDefault="0083296F" w:rsidP="00D025B5">
      <w:pPr>
        <w:tabs>
          <w:tab w:val="num" w:pos="567"/>
        </w:tabs>
        <w:ind w:left="567" w:hanging="567"/>
        <w:jc w:val="both"/>
        <w:rPr>
          <w:rFonts w:ascii="Times New Roman" w:hAnsi="Times New Roman"/>
          <w:sz w:val="20"/>
          <w:szCs w:val="20"/>
        </w:rPr>
      </w:pPr>
      <w:r w:rsidRPr="002B3A48">
        <w:rPr>
          <w:rFonts w:ascii="Times New Roman" w:hAnsi="Times New Roman"/>
          <w:sz w:val="20"/>
          <w:szCs w:val="20"/>
        </w:rPr>
        <w:t xml:space="preserve">C11 - Cena za 1h czynności rzecznika patentowego w postępowaniu przed zagranicznymi Urzędami Patentowymi. Dotyczy walidacji patentu, wyboru kancelarii zagranicznej, prowadzenia korespondencji w imieniu Zamawiającego, pośrednictwa formalnego i merytorycznego. Celowość podjęcia działań jest każdorazowo uzgadniana z Zamawiającym </w:t>
      </w:r>
      <w:r w:rsidRPr="002B3A48">
        <w:rPr>
          <w:rFonts w:ascii="Times New Roman" w:hAnsi="Times New Roman"/>
          <w:color w:val="FF0000"/>
          <w:sz w:val="20"/>
          <w:szCs w:val="20"/>
        </w:rPr>
        <w:tab/>
      </w:r>
      <w:r w:rsidR="00A1432A">
        <w:rPr>
          <w:rFonts w:ascii="Times New Roman" w:hAnsi="Times New Roman"/>
          <w:color w:val="FF0000"/>
          <w:sz w:val="20"/>
          <w:szCs w:val="20"/>
        </w:rPr>
        <w:tab/>
      </w:r>
      <w:r w:rsidR="00A1432A">
        <w:rPr>
          <w:rFonts w:ascii="Times New Roman" w:hAnsi="Times New Roman"/>
          <w:color w:val="FF0000"/>
          <w:sz w:val="20"/>
          <w:szCs w:val="20"/>
        </w:rPr>
        <w:tab/>
      </w:r>
      <w:r w:rsidR="00A1432A">
        <w:rPr>
          <w:rFonts w:ascii="Times New Roman" w:hAnsi="Times New Roman"/>
          <w:color w:val="FF0000"/>
          <w:sz w:val="20"/>
          <w:szCs w:val="20"/>
        </w:rPr>
        <w:tab/>
      </w:r>
      <w:r w:rsidR="00A1432A">
        <w:rPr>
          <w:rFonts w:ascii="Times New Roman" w:hAnsi="Times New Roman"/>
          <w:color w:val="FF0000"/>
          <w:sz w:val="20"/>
          <w:szCs w:val="20"/>
        </w:rPr>
        <w:tab/>
      </w:r>
      <w:r w:rsidR="00A1432A">
        <w:rPr>
          <w:rFonts w:ascii="Times New Roman" w:hAnsi="Times New Roman"/>
          <w:color w:val="FF0000"/>
          <w:sz w:val="20"/>
          <w:szCs w:val="20"/>
        </w:rPr>
        <w:tab/>
      </w:r>
      <w:r w:rsidRPr="002B3A48">
        <w:rPr>
          <w:rFonts w:ascii="Times New Roman" w:hAnsi="Times New Roman"/>
          <w:b/>
          <w:sz w:val="20"/>
          <w:szCs w:val="20"/>
        </w:rPr>
        <w:t>waga 8</w:t>
      </w:r>
    </w:p>
    <w:p w:rsidR="0083296F" w:rsidRPr="002B3A48" w:rsidRDefault="0083296F" w:rsidP="0041353F">
      <w:pPr>
        <w:pStyle w:val="Akapitzlist"/>
        <w:tabs>
          <w:tab w:val="num" w:pos="720"/>
        </w:tabs>
        <w:ind w:left="851" w:hanging="851"/>
        <w:jc w:val="both"/>
        <w:rPr>
          <w:rFonts w:ascii="Times New Roman" w:hAnsi="Times New Roman"/>
          <w:b/>
          <w:sz w:val="20"/>
          <w:szCs w:val="20"/>
        </w:rPr>
      </w:pPr>
      <w:r w:rsidRPr="002B3A48">
        <w:rPr>
          <w:rFonts w:ascii="Times New Roman" w:hAnsi="Times New Roman"/>
          <w:sz w:val="20"/>
          <w:szCs w:val="20"/>
        </w:rPr>
        <w:t>C12 - Cena za dokonanie tłumaczenia 1 strony tekstu. 1 strona zawiera około 1800 znaków.</w:t>
      </w:r>
      <w:r w:rsidR="0041353F">
        <w:rPr>
          <w:rFonts w:ascii="Times New Roman" w:hAnsi="Times New Roman"/>
          <w:sz w:val="20"/>
          <w:szCs w:val="20"/>
        </w:rPr>
        <w:t xml:space="preserve"> </w:t>
      </w:r>
      <w:r w:rsidRPr="002B3A48">
        <w:rPr>
          <w:rFonts w:ascii="Times New Roman" w:hAnsi="Times New Roman"/>
          <w:sz w:val="20"/>
          <w:szCs w:val="20"/>
        </w:rPr>
        <w:t xml:space="preserve">Celowość podjęcia działań jest każdorazowo uzgadniana z Zamawiającym </w:t>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waga 5</w:t>
      </w:r>
    </w:p>
    <w:p w:rsidR="0083296F" w:rsidRPr="002B3A48" w:rsidRDefault="0083296F" w:rsidP="0041353F">
      <w:pPr>
        <w:pStyle w:val="Akapitzlist"/>
        <w:tabs>
          <w:tab w:val="num" w:pos="0"/>
        </w:tabs>
        <w:spacing w:before="240"/>
        <w:ind w:left="567" w:hanging="567"/>
        <w:jc w:val="both"/>
        <w:rPr>
          <w:rFonts w:ascii="Times New Roman" w:hAnsi="Times New Roman"/>
          <w:sz w:val="20"/>
          <w:szCs w:val="20"/>
          <w:highlight w:val="cyan"/>
        </w:rPr>
      </w:pPr>
      <w:r w:rsidRPr="002B3A48">
        <w:rPr>
          <w:rFonts w:ascii="Times New Roman" w:hAnsi="Times New Roman"/>
          <w:sz w:val="20"/>
          <w:szCs w:val="20"/>
        </w:rPr>
        <w:t xml:space="preserve">C-13 Cena za dokonanie weryfikacji tłumaczenia 1 strony tekstu. 1 strona zawiera około 1800 znaków. Celowość podjęcia działań jest każdorazowo uzgadniana z Zamawiającym </w:t>
      </w:r>
      <w:r w:rsidR="00735B02" w:rsidRPr="002B3A48">
        <w:rPr>
          <w:rFonts w:ascii="Times New Roman" w:hAnsi="Times New Roman"/>
          <w:sz w:val="20"/>
          <w:szCs w:val="20"/>
        </w:rPr>
        <w:tab/>
      </w:r>
      <w:r w:rsidR="00A1432A">
        <w:rPr>
          <w:rFonts w:ascii="Times New Roman" w:hAnsi="Times New Roman"/>
          <w:sz w:val="20"/>
          <w:szCs w:val="20"/>
        </w:rPr>
        <w:tab/>
      </w:r>
      <w:r w:rsidRPr="002B3A48">
        <w:rPr>
          <w:rFonts w:ascii="Times New Roman" w:hAnsi="Times New Roman"/>
          <w:b/>
          <w:sz w:val="20"/>
          <w:szCs w:val="20"/>
        </w:rPr>
        <w:t>waga 3</w:t>
      </w:r>
    </w:p>
    <w:p w:rsidR="0083296F" w:rsidRPr="002B3A48" w:rsidRDefault="0083296F" w:rsidP="00D025B5">
      <w:pPr>
        <w:ind w:left="567" w:hanging="567"/>
        <w:jc w:val="both"/>
        <w:rPr>
          <w:rFonts w:ascii="Times New Roman" w:hAnsi="Times New Roman"/>
          <w:sz w:val="20"/>
          <w:szCs w:val="20"/>
        </w:rPr>
      </w:pPr>
      <w:r w:rsidRPr="002B3A48">
        <w:rPr>
          <w:rFonts w:ascii="Times New Roman" w:hAnsi="Times New Roman"/>
          <w:sz w:val="20"/>
          <w:szCs w:val="20"/>
        </w:rPr>
        <w:t>C14 - Cena za czynności rzecznika patentowego związane z monitorowaniem terminów i wnoszeniem opłat okresowych za ochronę patentu.</w:t>
      </w:r>
      <w:r w:rsidRPr="002B3A48">
        <w:rPr>
          <w:rFonts w:ascii="Times New Roman" w:hAnsi="Times New Roman"/>
          <w:b/>
          <w:sz w:val="20"/>
          <w:szCs w:val="20"/>
        </w:rPr>
        <w:t xml:space="preserve"> </w:t>
      </w:r>
      <w:r w:rsidRPr="002B3A48">
        <w:rPr>
          <w:rFonts w:ascii="Times New Roman" w:hAnsi="Times New Roman"/>
          <w:b/>
          <w:sz w:val="20"/>
          <w:szCs w:val="20"/>
        </w:rPr>
        <w:tab/>
      </w:r>
      <w:r w:rsidRPr="002B3A48">
        <w:rPr>
          <w:rFonts w:ascii="Times New Roman" w:hAnsi="Times New Roman"/>
          <w:b/>
          <w:sz w:val="20"/>
          <w:szCs w:val="20"/>
        </w:rPr>
        <w:tab/>
      </w:r>
      <w:r w:rsidRPr="002B3A48">
        <w:rPr>
          <w:rFonts w:ascii="Times New Roman" w:hAnsi="Times New Roman"/>
          <w:b/>
          <w:sz w:val="20"/>
          <w:szCs w:val="20"/>
        </w:rPr>
        <w:tab/>
      </w:r>
      <w:r w:rsidRPr="002B3A48">
        <w:rPr>
          <w:rFonts w:ascii="Times New Roman" w:hAnsi="Times New Roman"/>
          <w:b/>
          <w:sz w:val="20"/>
          <w:szCs w:val="20"/>
        </w:rPr>
        <w:tab/>
      </w:r>
      <w:r w:rsidR="0041353F">
        <w:rPr>
          <w:rFonts w:ascii="Times New Roman" w:hAnsi="Times New Roman"/>
          <w:b/>
          <w:sz w:val="20"/>
          <w:szCs w:val="20"/>
        </w:rPr>
        <w:tab/>
      </w:r>
      <w:r w:rsidRPr="002B3A48">
        <w:rPr>
          <w:rFonts w:ascii="Times New Roman" w:hAnsi="Times New Roman"/>
          <w:b/>
          <w:sz w:val="20"/>
          <w:szCs w:val="20"/>
        </w:rPr>
        <w:tab/>
      </w:r>
      <w:r w:rsidRPr="002B3A48">
        <w:rPr>
          <w:rFonts w:ascii="Times New Roman" w:hAnsi="Times New Roman"/>
          <w:b/>
          <w:sz w:val="20"/>
          <w:szCs w:val="20"/>
        </w:rPr>
        <w:tab/>
        <w:t>waga 1</w:t>
      </w:r>
    </w:p>
    <w:p w:rsidR="00155A93" w:rsidRPr="00A84C59" w:rsidRDefault="0083296F" w:rsidP="00933D4D">
      <w:pPr>
        <w:pStyle w:val="Akapitzlist"/>
        <w:ind w:left="993" w:hanging="426"/>
        <w:jc w:val="both"/>
        <w:rPr>
          <w:rFonts w:ascii="Times New Roman" w:hAnsi="Times New Roman"/>
          <w:sz w:val="20"/>
          <w:szCs w:val="20"/>
          <w:u w:val="single"/>
        </w:rPr>
      </w:pPr>
      <w:r w:rsidRPr="00A84C59">
        <w:rPr>
          <w:rFonts w:ascii="Times New Roman" w:hAnsi="Times New Roman"/>
          <w:sz w:val="20"/>
          <w:szCs w:val="20"/>
          <w:u w:val="single"/>
        </w:rPr>
        <w:t>Pod pojęciem „monitorowanie terminów” Zamawiający rozumie</w:t>
      </w:r>
      <w:r w:rsidR="00155A93" w:rsidRPr="00A84C59">
        <w:rPr>
          <w:rFonts w:ascii="Times New Roman" w:hAnsi="Times New Roman"/>
          <w:sz w:val="20"/>
          <w:szCs w:val="20"/>
          <w:u w:val="single"/>
        </w:rPr>
        <w:t>:</w:t>
      </w:r>
    </w:p>
    <w:p w:rsidR="0083296F" w:rsidRPr="002B3A48" w:rsidRDefault="00933D4D" w:rsidP="00933D4D">
      <w:pPr>
        <w:pStyle w:val="Akapitzlist"/>
        <w:ind w:left="993" w:hanging="426"/>
        <w:jc w:val="both"/>
        <w:rPr>
          <w:rFonts w:ascii="Times New Roman" w:hAnsi="Times New Roman"/>
          <w:sz w:val="20"/>
          <w:szCs w:val="20"/>
        </w:rPr>
      </w:pPr>
      <w:r>
        <w:rPr>
          <w:rFonts w:ascii="Times New Roman" w:hAnsi="Times New Roman"/>
          <w:sz w:val="20"/>
          <w:szCs w:val="20"/>
          <w:u w:val="single"/>
        </w:rPr>
        <w:t>1)</w:t>
      </w:r>
      <w:r w:rsidR="0083296F" w:rsidRPr="002B3A48">
        <w:rPr>
          <w:rFonts w:ascii="Times New Roman" w:hAnsi="Times New Roman"/>
          <w:sz w:val="20"/>
          <w:szCs w:val="20"/>
        </w:rPr>
        <w:t xml:space="preserve"> przekazywanie przez Wykonawcę informacji o zbliżającym się terminie wniesienia opłaty. W przypadku opłat okresowych (wnoszonych corocznie), taką informację Zamawiający powinien otrzymać co najmniej na 1 miesiąc przed upływem terminu wniesienia opłaty. Natomiast w innych przypadkach, informacje o konieczności uiszczania opłaty Zamawiający powinien otrzymać w terminie do 2 dni od daty otrzymania przez rzecznika informacji o konieczności uiszczenia opłaty. </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Informacja powinna zawierać:</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wysokość opłaty</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walutę płatności</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termin wniesienia opłaty</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nazwę instytucji na rzecz której uiszczana jest opłata</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tytuł wniesienia opłaty</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nazwę i adres banku, numer konta na które należy wnieść opłatę</w:t>
      </w:r>
    </w:p>
    <w:p w:rsidR="0083296F" w:rsidRPr="002B3A48" w:rsidRDefault="0083296F" w:rsidP="002531A4">
      <w:pPr>
        <w:pStyle w:val="Akapitzlist"/>
        <w:ind w:left="851" w:firstLine="142"/>
        <w:jc w:val="both"/>
        <w:rPr>
          <w:rFonts w:ascii="Times New Roman" w:hAnsi="Times New Roman"/>
          <w:sz w:val="20"/>
          <w:szCs w:val="20"/>
        </w:rPr>
      </w:pPr>
      <w:r w:rsidRPr="002B3A48">
        <w:rPr>
          <w:rFonts w:ascii="Times New Roman" w:hAnsi="Times New Roman"/>
          <w:sz w:val="20"/>
          <w:szCs w:val="20"/>
        </w:rPr>
        <w:t>- kopię wezwania do uiszczenia opłaty (jeżeli rzecznik takie wezwanie otrzymał).</w:t>
      </w:r>
    </w:p>
    <w:p w:rsidR="0083296F" w:rsidRPr="002B3A48" w:rsidRDefault="0083296F" w:rsidP="007D52DD">
      <w:pPr>
        <w:pStyle w:val="Akapitzlist"/>
        <w:ind w:left="851"/>
        <w:jc w:val="both"/>
        <w:rPr>
          <w:rFonts w:ascii="Times New Roman" w:hAnsi="Times New Roman"/>
          <w:sz w:val="20"/>
          <w:szCs w:val="20"/>
        </w:rPr>
      </w:pPr>
    </w:p>
    <w:p w:rsidR="002531A4" w:rsidRPr="002B3A48" w:rsidRDefault="002531A4" w:rsidP="002531A4">
      <w:pPr>
        <w:pStyle w:val="Akapitzlist"/>
        <w:ind w:left="993"/>
        <w:jc w:val="both"/>
        <w:rPr>
          <w:rFonts w:ascii="Times New Roman" w:hAnsi="Times New Roman"/>
          <w:sz w:val="20"/>
          <w:szCs w:val="20"/>
        </w:rPr>
      </w:pPr>
    </w:p>
    <w:p w:rsidR="0083296F" w:rsidRPr="002B3A48" w:rsidRDefault="0083296F" w:rsidP="00BB21C1">
      <w:pPr>
        <w:pStyle w:val="Akapitzlist"/>
        <w:numPr>
          <w:ilvl w:val="0"/>
          <w:numId w:val="26"/>
        </w:numPr>
        <w:spacing w:before="240"/>
        <w:ind w:left="993" w:hanging="426"/>
        <w:jc w:val="both"/>
        <w:rPr>
          <w:rFonts w:ascii="Times New Roman" w:hAnsi="Times New Roman"/>
          <w:sz w:val="20"/>
          <w:szCs w:val="20"/>
        </w:rPr>
      </w:pPr>
      <w:r w:rsidRPr="002B3A48">
        <w:rPr>
          <w:rFonts w:ascii="Times New Roman" w:hAnsi="Times New Roman"/>
          <w:sz w:val="20"/>
          <w:szCs w:val="20"/>
        </w:rPr>
        <w:lastRenderedPageBreak/>
        <w:t>przesyła</w:t>
      </w:r>
      <w:r w:rsidR="002531A4" w:rsidRPr="002B3A48">
        <w:rPr>
          <w:rFonts w:ascii="Times New Roman" w:hAnsi="Times New Roman"/>
          <w:sz w:val="20"/>
          <w:szCs w:val="20"/>
        </w:rPr>
        <w:t xml:space="preserve">nie Zamawiającemu do wiadomości, w terminie do 2 dni od daty ich otrzymania, </w:t>
      </w:r>
      <w:r w:rsidRPr="002B3A48">
        <w:rPr>
          <w:rFonts w:ascii="Times New Roman" w:hAnsi="Times New Roman"/>
          <w:sz w:val="20"/>
          <w:szCs w:val="20"/>
        </w:rPr>
        <w:t>kopii otrzymanych przez rzecznika patentowego pism związanych z prowadzonymi postępowan</w:t>
      </w:r>
      <w:r w:rsidR="00933D4D">
        <w:rPr>
          <w:rFonts w:ascii="Times New Roman" w:hAnsi="Times New Roman"/>
          <w:sz w:val="20"/>
          <w:szCs w:val="20"/>
        </w:rPr>
        <w:t>iami patentowymi Zamawiającego (dotyczy wyłącznie pism nie wymagających złożenia przez Zamawiającego odpowiedzi na dane pismo).</w:t>
      </w:r>
    </w:p>
    <w:p w:rsidR="0083296F" w:rsidRPr="002B3A48" w:rsidRDefault="0083296F" w:rsidP="007D52DD">
      <w:pPr>
        <w:pStyle w:val="Akapitzlist"/>
        <w:ind w:left="851"/>
        <w:jc w:val="both"/>
        <w:rPr>
          <w:rFonts w:ascii="Times New Roman" w:hAnsi="Times New Roman"/>
          <w:sz w:val="20"/>
          <w:szCs w:val="20"/>
          <w:highlight w:val="yellow"/>
        </w:rPr>
      </w:pPr>
    </w:p>
    <w:p w:rsidR="002531A4" w:rsidRPr="0041353F" w:rsidRDefault="0083296F" w:rsidP="0041353F">
      <w:pPr>
        <w:pStyle w:val="Akapitzlist"/>
        <w:ind w:left="567" w:hanging="567"/>
        <w:jc w:val="both"/>
        <w:rPr>
          <w:rFonts w:ascii="Times New Roman" w:hAnsi="Times New Roman"/>
          <w:sz w:val="20"/>
          <w:szCs w:val="20"/>
        </w:rPr>
      </w:pPr>
      <w:r w:rsidRPr="002B3A48">
        <w:rPr>
          <w:rFonts w:ascii="Times New Roman" w:hAnsi="Times New Roman"/>
          <w:sz w:val="20"/>
          <w:szCs w:val="20"/>
        </w:rPr>
        <w:t>C15</w:t>
      </w:r>
      <w:r w:rsidR="00735B02" w:rsidRPr="002B3A48">
        <w:rPr>
          <w:rFonts w:ascii="Times New Roman" w:hAnsi="Times New Roman"/>
          <w:sz w:val="20"/>
          <w:szCs w:val="20"/>
        </w:rPr>
        <w:t xml:space="preserve"> - Cena</w:t>
      </w:r>
      <w:r w:rsidRPr="002B3A48">
        <w:rPr>
          <w:rFonts w:ascii="Times New Roman" w:hAnsi="Times New Roman"/>
          <w:sz w:val="20"/>
          <w:szCs w:val="20"/>
        </w:rPr>
        <w:t xml:space="preserve"> </w:t>
      </w:r>
      <w:r w:rsidR="00A1432A">
        <w:rPr>
          <w:rFonts w:ascii="Times New Roman" w:hAnsi="Times New Roman"/>
          <w:sz w:val="20"/>
          <w:szCs w:val="20"/>
        </w:rPr>
        <w:t xml:space="preserve">za </w:t>
      </w:r>
      <w:r w:rsidRPr="002B3A48">
        <w:rPr>
          <w:rFonts w:ascii="Times New Roman" w:hAnsi="Times New Roman"/>
          <w:sz w:val="20"/>
          <w:szCs w:val="20"/>
        </w:rPr>
        <w:t>czynności rzecznika patentowego związane z informowaniem Zamawiającego o stanie sprawy</w:t>
      </w:r>
      <w:r w:rsidRPr="002B3A48">
        <w:rPr>
          <w:rFonts w:ascii="Times New Roman" w:hAnsi="Times New Roman"/>
          <w:sz w:val="20"/>
          <w:szCs w:val="20"/>
        </w:rPr>
        <w:tab/>
      </w:r>
      <w:r w:rsidR="002531A4" w:rsidRPr="002B3A48">
        <w:rPr>
          <w:rFonts w:ascii="Times New Roman" w:hAnsi="Times New Roman"/>
          <w:sz w:val="20"/>
          <w:szCs w:val="20"/>
        </w:rPr>
        <w:tab/>
      </w:r>
      <w:r w:rsidR="002531A4" w:rsidRPr="002B3A48">
        <w:rPr>
          <w:rFonts w:ascii="Times New Roman" w:hAnsi="Times New Roman"/>
          <w:sz w:val="20"/>
          <w:szCs w:val="20"/>
        </w:rPr>
        <w:tab/>
      </w:r>
      <w:r w:rsidR="002531A4" w:rsidRPr="002B3A48">
        <w:rPr>
          <w:rFonts w:ascii="Times New Roman" w:hAnsi="Times New Roman"/>
          <w:sz w:val="20"/>
          <w:szCs w:val="20"/>
        </w:rPr>
        <w:tab/>
      </w:r>
      <w:r w:rsidR="002531A4" w:rsidRPr="002B3A48">
        <w:rPr>
          <w:rFonts w:ascii="Times New Roman" w:hAnsi="Times New Roman"/>
          <w:sz w:val="20"/>
          <w:szCs w:val="20"/>
        </w:rPr>
        <w:tab/>
      </w:r>
      <w:r w:rsidR="002531A4"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Pr="002B3A48">
        <w:rPr>
          <w:rFonts w:ascii="Times New Roman" w:hAnsi="Times New Roman"/>
          <w:sz w:val="20"/>
          <w:szCs w:val="20"/>
        </w:rPr>
        <w:tab/>
      </w:r>
      <w:r w:rsidR="0041353F">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waga 2</w:t>
      </w:r>
    </w:p>
    <w:p w:rsidR="0083296F" w:rsidRPr="00933D4D" w:rsidRDefault="0083296F" w:rsidP="00933D4D">
      <w:pPr>
        <w:ind w:firstLine="567"/>
        <w:jc w:val="both"/>
        <w:rPr>
          <w:rFonts w:ascii="Times New Roman" w:hAnsi="Times New Roman"/>
          <w:sz w:val="20"/>
          <w:szCs w:val="20"/>
          <w:u w:val="single"/>
        </w:rPr>
      </w:pPr>
      <w:r w:rsidRPr="00933D4D">
        <w:rPr>
          <w:rFonts w:ascii="Times New Roman" w:hAnsi="Times New Roman"/>
          <w:sz w:val="20"/>
          <w:szCs w:val="20"/>
          <w:u w:val="single"/>
        </w:rPr>
        <w:t>Pod pojęciem „informacji o stanie sprawy” Zamawiający rozumie:</w:t>
      </w:r>
    </w:p>
    <w:p w:rsidR="0083296F" w:rsidRPr="002B3A48" w:rsidRDefault="0083296F" w:rsidP="00933D4D">
      <w:pPr>
        <w:pStyle w:val="Akapitzlist"/>
        <w:numPr>
          <w:ilvl w:val="7"/>
          <w:numId w:val="7"/>
        </w:numPr>
        <w:ind w:left="851" w:hanging="284"/>
        <w:jc w:val="both"/>
        <w:rPr>
          <w:rFonts w:ascii="Times New Roman" w:hAnsi="Times New Roman"/>
          <w:sz w:val="20"/>
          <w:szCs w:val="20"/>
        </w:rPr>
      </w:pPr>
      <w:r w:rsidRPr="002B3A48">
        <w:rPr>
          <w:rFonts w:ascii="Times New Roman" w:hAnsi="Times New Roman"/>
          <w:sz w:val="20"/>
          <w:szCs w:val="20"/>
        </w:rPr>
        <w:t xml:space="preserve">przygotowanie przez Wykonawcę raportu zawierającego zwięzłą informację o stanie danego postępowania patentowego na dzień sporządzania raportu i podjętych do tego dnia czynnościach. </w:t>
      </w:r>
    </w:p>
    <w:p w:rsidR="00933D4D" w:rsidRDefault="0083296F" w:rsidP="00933D4D">
      <w:pPr>
        <w:pStyle w:val="Akapitzlist"/>
        <w:ind w:left="851"/>
        <w:jc w:val="both"/>
        <w:rPr>
          <w:rFonts w:ascii="Times New Roman" w:hAnsi="Times New Roman"/>
          <w:sz w:val="20"/>
          <w:szCs w:val="20"/>
        </w:rPr>
      </w:pPr>
      <w:r w:rsidRPr="002B3A48">
        <w:rPr>
          <w:rFonts w:ascii="Times New Roman" w:hAnsi="Times New Roman"/>
          <w:sz w:val="20"/>
          <w:szCs w:val="20"/>
        </w:rPr>
        <w:t>Wykonawca będzie zobowiązany do złożenia</w:t>
      </w:r>
      <w:r w:rsidR="00933D4D">
        <w:rPr>
          <w:rFonts w:ascii="Times New Roman" w:hAnsi="Times New Roman"/>
          <w:sz w:val="20"/>
          <w:szCs w:val="20"/>
        </w:rPr>
        <w:t xml:space="preserve"> w trakcie obowiązywania umowy 5</w:t>
      </w:r>
      <w:r w:rsidRPr="002B3A48">
        <w:rPr>
          <w:rFonts w:ascii="Times New Roman" w:hAnsi="Times New Roman"/>
          <w:sz w:val="20"/>
          <w:szCs w:val="20"/>
        </w:rPr>
        <w:t> raportów</w:t>
      </w:r>
      <w:r w:rsidR="00933D4D">
        <w:rPr>
          <w:rFonts w:ascii="Times New Roman" w:hAnsi="Times New Roman"/>
          <w:sz w:val="20"/>
          <w:szCs w:val="20"/>
        </w:rPr>
        <w:t>.</w:t>
      </w:r>
      <w:r w:rsidRPr="002B3A48">
        <w:rPr>
          <w:rFonts w:ascii="Times New Roman" w:hAnsi="Times New Roman"/>
          <w:sz w:val="20"/>
          <w:szCs w:val="20"/>
        </w:rPr>
        <w:t xml:space="preserve"> </w:t>
      </w:r>
    </w:p>
    <w:p w:rsidR="00933D4D" w:rsidRDefault="00933D4D" w:rsidP="00933D4D">
      <w:pPr>
        <w:pStyle w:val="Akapitzlist"/>
        <w:ind w:left="851"/>
        <w:jc w:val="both"/>
        <w:rPr>
          <w:rFonts w:ascii="Times New Roman" w:hAnsi="Times New Roman"/>
          <w:sz w:val="20"/>
          <w:szCs w:val="20"/>
        </w:rPr>
      </w:pPr>
    </w:p>
    <w:p w:rsidR="0083296F" w:rsidRPr="002B3A48" w:rsidRDefault="0083296F" w:rsidP="00933D4D">
      <w:pPr>
        <w:pStyle w:val="Akapitzlist"/>
        <w:numPr>
          <w:ilvl w:val="7"/>
          <w:numId w:val="7"/>
        </w:numPr>
        <w:ind w:left="851" w:hanging="284"/>
        <w:jc w:val="both"/>
        <w:rPr>
          <w:rFonts w:ascii="Times New Roman" w:hAnsi="Times New Roman"/>
          <w:sz w:val="20"/>
          <w:szCs w:val="20"/>
        </w:rPr>
      </w:pPr>
      <w:r w:rsidRPr="002B3A48">
        <w:rPr>
          <w:rFonts w:ascii="Times New Roman" w:hAnsi="Times New Roman"/>
          <w:sz w:val="20"/>
          <w:szCs w:val="20"/>
        </w:rPr>
        <w:t>i</w:t>
      </w:r>
      <w:r w:rsidR="00933D4D">
        <w:rPr>
          <w:rFonts w:ascii="Times New Roman" w:hAnsi="Times New Roman"/>
          <w:sz w:val="20"/>
          <w:szCs w:val="20"/>
        </w:rPr>
        <w:t>nformowanie</w:t>
      </w:r>
      <w:r w:rsidRPr="002B3A48">
        <w:rPr>
          <w:rFonts w:ascii="Times New Roman" w:hAnsi="Times New Roman"/>
          <w:sz w:val="20"/>
          <w:szCs w:val="20"/>
        </w:rPr>
        <w:t xml:space="preserve"> o konieczności podjęcia decyzji o wejściu w kolejną fazę procedury patentowej (np. PCT, Euro-PCT lub amerykańskiej) ze wskazaniem terminów i możliwości rozwiązań, wraz z ich interpretacją, a także podaniem wysokości opłat urzędowych z tym związanych.</w:t>
      </w:r>
    </w:p>
    <w:p w:rsidR="0083296F" w:rsidRPr="002B3A48" w:rsidRDefault="00735B02" w:rsidP="00735B02">
      <w:pPr>
        <w:spacing w:after="0"/>
        <w:ind w:left="709" w:hanging="709"/>
        <w:jc w:val="both"/>
        <w:rPr>
          <w:rFonts w:ascii="Times New Roman" w:hAnsi="Times New Roman"/>
          <w:sz w:val="20"/>
          <w:szCs w:val="20"/>
          <w:u w:val="single"/>
        </w:rPr>
      </w:pPr>
      <w:r w:rsidRPr="002B3A48">
        <w:rPr>
          <w:rFonts w:ascii="Times New Roman" w:hAnsi="Times New Roman"/>
          <w:sz w:val="20"/>
          <w:szCs w:val="20"/>
        </w:rPr>
        <w:t xml:space="preserve">C 16 – Cena za czynności rzecznika patentowego związane z </w:t>
      </w:r>
      <w:r w:rsidR="0083296F" w:rsidRPr="002B3A48">
        <w:rPr>
          <w:rFonts w:ascii="Times New Roman" w:hAnsi="Times New Roman"/>
          <w:sz w:val="20"/>
          <w:szCs w:val="20"/>
        </w:rPr>
        <w:t>powiadamianiem o otrzymanych pismach urzędowych zarówno formalnych jak i me</w:t>
      </w:r>
      <w:r w:rsidRPr="002B3A48">
        <w:rPr>
          <w:rFonts w:ascii="Times New Roman" w:hAnsi="Times New Roman"/>
          <w:sz w:val="20"/>
          <w:szCs w:val="20"/>
        </w:rPr>
        <w:t xml:space="preserve">rytorycznych ze wstępną opinią </w:t>
      </w:r>
      <w:r w:rsidRPr="002B3A48">
        <w:rPr>
          <w:rFonts w:ascii="Times New Roman" w:hAnsi="Times New Roman"/>
          <w:sz w:val="20"/>
          <w:szCs w:val="20"/>
        </w:rPr>
        <w:tab/>
      </w:r>
      <w:r w:rsidR="0041353F">
        <w:rPr>
          <w:rFonts w:ascii="Times New Roman" w:hAnsi="Times New Roman"/>
          <w:sz w:val="20"/>
          <w:szCs w:val="20"/>
        </w:rPr>
        <w:tab/>
      </w:r>
      <w:r w:rsidRPr="002B3A48">
        <w:rPr>
          <w:rFonts w:ascii="Times New Roman" w:hAnsi="Times New Roman"/>
          <w:b/>
          <w:sz w:val="20"/>
          <w:szCs w:val="20"/>
        </w:rPr>
        <w:t>w</w:t>
      </w:r>
      <w:r w:rsidR="0083296F" w:rsidRPr="002B3A48">
        <w:rPr>
          <w:rFonts w:ascii="Times New Roman" w:hAnsi="Times New Roman"/>
          <w:b/>
          <w:sz w:val="20"/>
          <w:szCs w:val="20"/>
        </w:rPr>
        <w:t>aga 4</w:t>
      </w:r>
      <w:r w:rsidR="0083296F" w:rsidRPr="002B3A48">
        <w:rPr>
          <w:rFonts w:ascii="Times New Roman" w:hAnsi="Times New Roman"/>
          <w:b/>
          <w:sz w:val="20"/>
          <w:szCs w:val="20"/>
        </w:rPr>
        <w:tab/>
      </w:r>
    </w:p>
    <w:p w:rsidR="00735B02" w:rsidRPr="002B3A48" w:rsidRDefault="0083296F" w:rsidP="0041353F">
      <w:pPr>
        <w:spacing w:before="240" w:after="0"/>
        <w:ind w:left="567"/>
        <w:jc w:val="both"/>
        <w:rPr>
          <w:rFonts w:ascii="Times New Roman" w:hAnsi="Times New Roman"/>
          <w:sz w:val="20"/>
          <w:szCs w:val="20"/>
        </w:rPr>
      </w:pPr>
      <w:r w:rsidRPr="002B3A48">
        <w:rPr>
          <w:rFonts w:ascii="Times New Roman" w:hAnsi="Times New Roman"/>
          <w:sz w:val="20"/>
          <w:szCs w:val="20"/>
          <w:u w:val="single"/>
        </w:rPr>
        <w:t>Pod pojęciem „powiadamiania Zamawiającego o otrzymanych pismach urzędowych zarówno formalnych jak i merytorycznych ze wstępną opinią” Zamawiający rozumie</w:t>
      </w:r>
      <w:r w:rsidRPr="002B3A48">
        <w:rPr>
          <w:rFonts w:ascii="Times New Roman" w:hAnsi="Times New Roman"/>
          <w:sz w:val="20"/>
          <w:szCs w:val="20"/>
        </w:rPr>
        <w:t>:</w:t>
      </w:r>
    </w:p>
    <w:p w:rsidR="0083296F" w:rsidRPr="002B3A48" w:rsidRDefault="003D2592" w:rsidP="00735B02">
      <w:pPr>
        <w:spacing w:after="0"/>
        <w:ind w:left="567"/>
        <w:jc w:val="both"/>
        <w:rPr>
          <w:rFonts w:ascii="Times New Roman" w:hAnsi="Times New Roman"/>
          <w:sz w:val="20"/>
          <w:szCs w:val="20"/>
        </w:rPr>
      </w:pPr>
      <w:r w:rsidRPr="002B3A48">
        <w:rPr>
          <w:rFonts w:ascii="Times New Roman" w:hAnsi="Times New Roman"/>
          <w:sz w:val="20"/>
          <w:szCs w:val="20"/>
        </w:rPr>
        <w:t>przesyłanie Zamawiającemu do wiadomości, w terminie do 2 dni od daty ich otrzymania, kopii otrzymanych przez rzecznika patentowego pism związanych z prowadzonymi postępowan</w:t>
      </w:r>
      <w:r>
        <w:rPr>
          <w:rFonts w:ascii="Times New Roman" w:hAnsi="Times New Roman"/>
          <w:sz w:val="20"/>
          <w:szCs w:val="20"/>
        </w:rPr>
        <w:t xml:space="preserve">iami patentowymi Zamawiającego i </w:t>
      </w:r>
      <w:r w:rsidR="0083296F" w:rsidRPr="002B3A48">
        <w:rPr>
          <w:rFonts w:ascii="Times New Roman" w:hAnsi="Times New Roman"/>
          <w:sz w:val="20"/>
          <w:szCs w:val="20"/>
        </w:rPr>
        <w:t>przygotowanie przez Wykonawcę i doręczenie Zamawiającemu wstępnej opinii, w przypadku konieczności ustosunkowania się Zamawiającego do treści pisma bądź złożenia wyjaśnień, która powinna zawierać interpretację pisma oraz wskazywać mo</w:t>
      </w:r>
      <w:r w:rsidR="00735B02" w:rsidRPr="002B3A48">
        <w:rPr>
          <w:rFonts w:ascii="Times New Roman" w:hAnsi="Times New Roman"/>
          <w:sz w:val="20"/>
          <w:szCs w:val="20"/>
        </w:rPr>
        <w:t>żliwości rozwiązania problemu i </w:t>
      </w:r>
      <w:r w:rsidR="0083296F" w:rsidRPr="002B3A48">
        <w:rPr>
          <w:rFonts w:ascii="Times New Roman" w:hAnsi="Times New Roman"/>
          <w:sz w:val="20"/>
          <w:szCs w:val="20"/>
        </w:rPr>
        <w:t>ewentualne zagrożenia związane z każdą z tych możliwości. Pismo powinno również zawierać termin, do którego należy wnieść odpowiedź zarówno do rzecznika jak i do urzędu (np. z uwagi na czas potrzebny na  tłumaczenia, zredagowanie pisma wyjaśniającego lub kontakty z twórcami w celu dodatkowych ustaleń), jak i wzmiankę o możliwości ewentualnej prolongaty określonego przez urząd terminu.</w:t>
      </w:r>
      <w:r w:rsidR="00735B02" w:rsidRPr="002B3A48">
        <w:rPr>
          <w:rFonts w:ascii="Times New Roman" w:hAnsi="Times New Roman"/>
          <w:sz w:val="20"/>
          <w:szCs w:val="20"/>
        </w:rPr>
        <w:t xml:space="preserve"> </w:t>
      </w:r>
    </w:p>
    <w:p w:rsidR="0083296F" w:rsidRPr="002B3A48" w:rsidRDefault="0083296F" w:rsidP="00735B02">
      <w:pPr>
        <w:spacing w:after="0"/>
        <w:jc w:val="both"/>
        <w:rPr>
          <w:rFonts w:ascii="Times New Roman" w:hAnsi="Times New Roman"/>
          <w:b/>
          <w:sz w:val="20"/>
          <w:szCs w:val="20"/>
        </w:rPr>
      </w:pPr>
    </w:p>
    <w:p w:rsidR="00BB21C1" w:rsidRPr="00BB21C1" w:rsidRDefault="00BB21C1" w:rsidP="00BB21C1">
      <w:pPr>
        <w:spacing w:after="0" w:line="240" w:lineRule="auto"/>
        <w:jc w:val="both"/>
        <w:rPr>
          <w:rFonts w:ascii="Times New Roman" w:eastAsia="Times New Roman" w:hAnsi="Times New Roman"/>
          <w:sz w:val="20"/>
          <w:szCs w:val="20"/>
          <w:u w:val="single"/>
          <w:lang w:eastAsia="pl-PL"/>
        </w:rPr>
      </w:pPr>
      <w:r w:rsidRPr="00BB21C1">
        <w:rPr>
          <w:rFonts w:ascii="Times New Roman" w:eastAsia="Times New Roman" w:hAnsi="Times New Roman"/>
          <w:sz w:val="20"/>
          <w:szCs w:val="20"/>
          <w:u w:val="single"/>
          <w:lang w:eastAsia="pl-PL"/>
        </w:rPr>
        <w:t>LEGENDA:</w:t>
      </w:r>
    </w:p>
    <w:p w:rsidR="00BB21C1" w:rsidRPr="00BB21C1" w:rsidRDefault="0041353F" w:rsidP="00BB21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PCT</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00BB21C1" w:rsidRPr="00BB21C1">
        <w:rPr>
          <w:rFonts w:ascii="Times New Roman" w:eastAsia="Times New Roman" w:hAnsi="Times New Roman"/>
          <w:sz w:val="20"/>
          <w:szCs w:val="20"/>
          <w:lang w:eastAsia="pl-PL"/>
        </w:rPr>
        <w:t>- procedura międzynarodowa w trybie PCT</w:t>
      </w:r>
    </w:p>
    <w:p w:rsidR="00BB21C1" w:rsidRPr="00BB21C1" w:rsidRDefault="0041353F" w:rsidP="00BB21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Euro-PCT</w:t>
      </w:r>
      <w:r>
        <w:rPr>
          <w:rFonts w:ascii="Times New Roman" w:eastAsia="Times New Roman" w:hAnsi="Times New Roman"/>
          <w:sz w:val="20"/>
          <w:szCs w:val="20"/>
          <w:lang w:eastAsia="pl-PL"/>
        </w:rPr>
        <w:tab/>
      </w:r>
      <w:r w:rsidR="00BB21C1" w:rsidRPr="00BB21C1">
        <w:rPr>
          <w:rFonts w:ascii="Times New Roman" w:eastAsia="Times New Roman" w:hAnsi="Times New Roman"/>
          <w:sz w:val="20"/>
          <w:szCs w:val="20"/>
          <w:lang w:eastAsia="pl-PL"/>
        </w:rPr>
        <w:t>- faza europ</w:t>
      </w:r>
      <w:r w:rsidR="00A1432A">
        <w:rPr>
          <w:rFonts w:ascii="Times New Roman" w:eastAsia="Times New Roman" w:hAnsi="Times New Roman"/>
          <w:sz w:val="20"/>
          <w:szCs w:val="20"/>
          <w:lang w:eastAsia="pl-PL"/>
        </w:rPr>
        <w:t>ejska procedury międzynarodowej</w:t>
      </w:r>
      <w:r w:rsidR="00BB21C1" w:rsidRPr="00BB21C1">
        <w:rPr>
          <w:rFonts w:ascii="Times New Roman" w:eastAsia="Times New Roman" w:hAnsi="Times New Roman"/>
          <w:sz w:val="20"/>
          <w:szCs w:val="20"/>
          <w:lang w:eastAsia="pl-PL"/>
        </w:rPr>
        <w:t xml:space="preserve"> w trybie PCT</w:t>
      </w:r>
    </w:p>
    <w:p w:rsidR="00BB21C1" w:rsidRPr="00BB21C1" w:rsidRDefault="00BB21C1" w:rsidP="00BB21C1">
      <w:pPr>
        <w:spacing w:after="0" w:line="240" w:lineRule="auto"/>
        <w:rPr>
          <w:rFonts w:ascii="Times New Roman" w:hAnsi="Times New Roman"/>
          <w:sz w:val="20"/>
          <w:szCs w:val="20"/>
        </w:rPr>
      </w:pPr>
      <w:r w:rsidRPr="00BB21C1">
        <w:rPr>
          <w:rFonts w:ascii="Times New Roman" w:hAnsi="Times New Roman"/>
          <w:sz w:val="20"/>
          <w:szCs w:val="20"/>
        </w:rPr>
        <w:t>UPRP</w:t>
      </w:r>
      <w:r w:rsidR="0041353F">
        <w:rPr>
          <w:rFonts w:ascii="Times New Roman" w:hAnsi="Times New Roman"/>
          <w:sz w:val="20"/>
          <w:szCs w:val="20"/>
        </w:rPr>
        <w:tab/>
      </w:r>
      <w:r w:rsidR="0041353F">
        <w:rPr>
          <w:rFonts w:ascii="Times New Roman" w:hAnsi="Times New Roman"/>
          <w:sz w:val="20"/>
          <w:szCs w:val="20"/>
        </w:rPr>
        <w:tab/>
        <w:t xml:space="preserve">- </w:t>
      </w:r>
      <w:r w:rsidRPr="00BB21C1">
        <w:rPr>
          <w:rFonts w:ascii="Times New Roman" w:hAnsi="Times New Roman"/>
          <w:sz w:val="20"/>
          <w:szCs w:val="20"/>
        </w:rPr>
        <w:t>Urząd Patentowy Rzecz</w:t>
      </w:r>
      <w:r w:rsidR="00A1432A">
        <w:rPr>
          <w:rFonts w:ascii="Times New Roman" w:hAnsi="Times New Roman"/>
          <w:sz w:val="20"/>
          <w:szCs w:val="20"/>
        </w:rPr>
        <w:t>y</w:t>
      </w:r>
      <w:r w:rsidRPr="00BB21C1">
        <w:rPr>
          <w:rFonts w:ascii="Times New Roman" w:hAnsi="Times New Roman"/>
          <w:sz w:val="20"/>
          <w:szCs w:val="20"/>
        </w:rPr>
        <w:t>pospolitej Polskiej</w:t>
      </w:r>
    </w:p>
    <w:p w:rsidR="00BB21C1" w:rsidRPr="00BB21C1" w:rsidRDefault="00BB21C1" w:rsidP="00BB21C1">
      <w:pPr>
        <w:spacing w:after="0" w:line="240" w:lineRule="auto"/>
        <w:rPr>
          <w:rFonts w:ascii="Times New Roman" w:hAnsi="Times New Roman"/>
          <w:sz w:val="20"/>
          <w:szCs w:val="20"/>
        </w:rPr>
      </w:pPr>
      <w:r w:rsidRPr="00BB21C1">
        <w:rPr>
          <w:rFonts w:ascii="Times New Roman" w:hAnsi="Times New Roman"/>
          <w:sz w:val="20"/>
          <w:szCs w:val="20"/>
        </w:rPr>
        <w:t>EPO</w:t>
      </w:r>
      <w:r w:rsidR="0041353F">
        <w:rPr>
          <w:rFonts w:ascii="Times New Roman" w:hAnsi="Times New Roman"/>
          <w:sz w:val="20"/>
          <w:szCs w:val="20"/>
        </w:rPr>
        <w:tab/>
      </w:r>
      <w:r w:rsidR="0041353F">
        <w:rPr>
          <w:rFonts w:ascii="Times New Roman" w:hAnsi="Times New Roman"/>
          <w:sz w:val="20"/>
          <w:szCs w:val="20"/>
        </w:rPr>
        <w:tab/>
        <w:t xml:space="preserve">- </w:t>
      </w:r>
      <w:r w:rsidRPr="00BB21C1">
        <w:rPr>
          <w:rFonts w:ascii="Times New Roman" w:hAnsi="Times New Roman"/>
          <w:sz w:val="20"/>
          <w:szCs w:val="20"/>
        </w:rPr>
        <w:t>Europejski Urząd Patentowy</w:t>
      </w:r>
    </w:p>
    <w:p w:rsidR="0083296F" w:rsidRPr="002B3A48" w:rsidRDefault="0083296F" w:rsidP="00B65A48">
      <w:pPr>
        <w:ind w:left="709"/>
        <w:rPr>
          <w:rFonts w:ascii="Times New Roman" w:hAnsi="Times New Roman"/>
          <w:sz w:val="20"/>
          <w:szCs w:val="20"/>
        </w:rPr>
      </w:pPr>
    </w:p>
    <w:p w:rsidR="0083296F" w:rsidRPr="002B3A48" w:rsidRDefault="0083296F" w:rsidP="0041353F">
      <w:pPr>
        <w:ind w:left="709"/>
        <w:rPr>
          <w:rFonts w:ascii="Times New Roman" w:hAnsi="Times New Roman"/>
          <w:sz w:val="20"/>
          <w:szCs w:val="20"/>
        </w:rPr>
      </w:pPr>
      <w:r w:rsidRPr="002B3A48">
        <w:rPr>
          <w:rFonts w:ascii="Times New Roman" w:hAnsi="Times New Roman"/>
          <w:sz w:val="20"/>
          <w:szCs w:val="20"/>
        </w:rPr>
        <w:t>Punktacja za kryterium „Cena” liczona będzie dla oferty według następującego wzoru:</w:t>
      </w:r>
    </w:p>
    <w:p w:rsidR="0083296F" w:rsidRPr="002B3A48" w:rsidRDefault="0083296F" w:rsidP="00B65A48">
      <w:pPr>
        <w:pStyle w:val="Tekstpodstawowy"/>
        <w:spacing w:before="120" w:line="288" w:lineRule="auto"/>
        <w:rPr>
          <w:iCs/>
          <w:sz w:val="20"/>
          <w:szCs w:val="20"/>
        </w:rPr>
      </w:pPr>
      <w:r w:rsidRPr="002B3A48">
        <w:rPr>
          <w:i/>
          <w:iCs/>
          <w:sz w:val="20"/>
          <w:szCs w:val="20"/>
        </w:rPr>
        <w:tab/>
      </w:r>
      <w:r w:rsidRPr="002B3A48">
        <w:rPr>
          <w:i/>
          <w:iCs/>
          <w:sz w:val="20"/>
          <w:szCs w:val="20"/>
        </w:rPr>
        <w:tab/>
      </w:r>
      <w:r w:rsidRPr="002B3A48">
        <w:rPr>
          <w:i/>
          <w:iCs/>
          <w:sz w:val="20"/>
          <w:szCs w:val="20"/>
        </w:rPr>
        <w:tab/>
      </w:r>
      <w:r w:rsidRPr="002B3A48">
        <w:rPr>
          <w:i/>
          <w:iCs/>
          <w:sz w:val="20"/>
          <w:szCs w:val="20"/>
        </w:rPr>
        <w:tab/>
      </w:r>
      <w:r w:rsidRPr="002B3A48">
        <w:rPr>
          <w:i/>
          <w:iCs/>
          <w:sz w:val="20"/>
          <w:szCs w:val="20"/>
        </w:rPr>
        <w:tab/>
      </w:r>
      <w:r w:rsidRPr="002B3A48">
        <w:rPr>
          <w:iCs/>
          <w:sz w:val="20"/>
          <w:szCs w:val="20"/>
        </w:rPr>
        <w:tab/>
        <w:t xml:space="preserve">     C min </w:t>
      </w:r>
    </w:p>
    <w:p w:rsidR="0083296F" w:rsidRPr="002B3A48" w:rsidRDefault="0083296F" w:rsidP="00B65A48">
      <w:pPr>
        <w:pStyle w:val="Tekstpodstawowy"/>
        <w:spacing w:line="288" w:lineRule="auto"/>
        <w:ind w:left="360" w:firstLine="348"/>
        <w:jc w:val="left"/>
        <w:rPr>
          <w:iCs/>
          <w:sz w:val="20"/>
          <w:szCs w:val="20"/>
        </w:rPr>
      </w:pPr>
      <w:r w:rsidRPr="002B3A48">
        <w:rPr>
          <w:iCs/>
          <w:sz w:val="20"/>
          <w:szCs w:val="20"/>
        </w:rPr>
        <w:t>Liczba punktów dla kryterium „cena” C= --------------- x 100</w:t>
      </w:r>
    </w:p>
    <w:p w:rsidR="0083296F" w:rsidRPr="002B3A48" w:rsidRDefault="0083296F" w:rsidP="003B5B53">
      <w:pPr>
        <w:pStyle w:val="Tekstpodstawowy"/>
        <w:spacing w:line="288" w:lineRule="auto"/>
        <w:ind w:left="3540" w:firstLine="708"/>
        <w:jc w:val="left"/>
        <w:rPr>
          <w:iCs/>
          <w:sz w:val="20"/>
          <w:szCs w:val="20"/>
        </w:rPr>
      </w:pPr>
      <w:r w:rsidRPr="002B3A48">
        <w:rPr>
          <w:iCs/>
          <w:sz w:val="20"/>
          <w:szCs w:val="20"/>
        </w:rPr>
        <w:t xml:space="preserve">     C </w:t>
      </w:r>
      <w:proofErr w:type="spellStart"/>
      <w:r w:rsidRPr="002B3A48">
        <w:rPr>
          <w:iCs/>
          <w:sz w:val="20"/>
          <w:szCs w:val="20"/>
        </w:rPr>
        <w:t>bad</w:t>
      </w:r>
      <w:proofErr w:type="spellEnd"/>
    </w:p>
    <w:p w:rsidR="0041353F" w:rsidRPr="002B3A48" w:rsidRDefault="0041353F" w:rsidP="00B65A48">
      <w:pPr>
        <w:pStyle w:val="Tekstpodstawowy"/>
        <w:rPr>
          <w:sz w:val="20"/>
          <w:szCs w:val="20"/>
        </w:rPr>
      </w:pPr>
    </w:p>
    <w:p w:rsidR="0083296F" w:rsidRPr="002B3A48" w:rsidRDefault="0083296F" w:rsidP="00B65A48">
      <w:pPr>
        <w:pStyle w:val="Tekstpodstawowy"/>
        <w:rPr>
          <w:b w:val="0"/>
          <w:sz w:val="20"/>
          <w:szCs w:val="20"/>
        </w:rPr>
      </w:pPr>
      <w:r w:rsidRPr="002B3A48">
        <w:rPr>
          <w:b w:val="0"/>
          <w:sz w:val="20"/>
          <w:szCs w:val="20"/>
        </w:rPr>
        <w:t>gdzie</w:t>
      </w:r>
    </w:p>
    <w:p w:rsidR="0083296F" w:rsidRPr="002B3A48" w:rsidRDefault="0083296F" w:rsidP="00B65A48">
      <w:pPr>
        <w:pStyle w:val="Tekstpodstawowy"/>
        <w:rPr>
          <w:sz w:val="20"/>
          <w:szCs w:val="20"/>
        </w:rPr>
      </w:pPr>
    </w:p>
    <w:p w:rsidR="0083296F" w:rsidRPr="002B3A48" w:rsidRDefault="0083296F" w:rsidP="003B5B53">
      <w:pPr>
        <w:pStyle w:val="Tekstpodstawowy"/>
        <w:tabs>
          <w:tab w:val="left" w:pos="709"/>
        </w:tabs>
        <w:spacing w:line="288" w:lineRule="auto"/>
        <w:ind w:left="709" w:hanging="709"/>
        <w:jc w:val="left"/>
        <w:rPr>
          <w:b w:val="0"/>
          <w:iCs/>
          <w:sz w:val="20"/>
          <w:szCs w:val="20"/>
        </w:rPr>
      </w:pPr>
      <w:r w:rsidRPr="002B3A48">
        <w:rPr>
          <w:iCs/>
          <w:sz w:val="20"/>
          <w:szCs w:val="20"/>
        </w:rPr>
        <w:t>C</w:t>
      </w:r>
      <w:r w:rsidRPr="002B3A48">
        <w:rPr>
          <w:b w:val="0"/>
          <w:iCs/>
          <w:sz w:val="20"/>
          <w:szCs w:val="20"/>
        </w:rPr>
        <w:tab/>
        <w:t>– oznacza liczbę przyznanych punktów badanej oferty</w:t>
      </w:r>
    </w:p>
    <w:p w:rsidR="00A0144D" w:rsidRPr="002B3A48" w:rsidRDefault="0083296F" w:rsidP="00A0144D">
      <w:pPr>
        <w:tabs>
          <w:tab w:val="left" w:pos="426"/>
        </w:tabs>
        <w:spacing w:line="240" w:lineRule="auto"/>
        <w:ind w:left="426" w:hanging="426"/>
        <w:rPr>
          <w:rFonts w:ascii="Times New Roman" w:hAnsi="Times New Roman"/>
          <w:sz w:val="20"/>
          <w:szCs w:val="20"/>
        </w:rPr>
      </w:pPr>
      <w:r w:rsidRPr="002B3A48">
        <w:rPr>
          <w:rFonts w:ascii="Times New Roman" w:hAnsi="Times New Roman"/>
          <w:b/>
          <w:iCs/>
          <w:sz w:val="20"/>
          <w:szCs w:val="20"/>
        </w:rPr>
        <w:lastRenderedPageBreak/>
        <w:t xml:space="preserve">C </w:t>
      </w:r>
      <w:proofErr w:type="spellStart"/>
      <w:r w:rsidRPr="002B3A48">
        <w:rPr>
          <w:rFonts w:ascii="Times New Roman" w:hAnsi="Times New Roman"/>
          <w:b/>
          <w:iCs/>
          <w:sz w:val="20"/>
          <w:szCs w:val="20"/>
        </w:rPr>
        <w:t>bad</w:t>
      </w:r>
      <w:proofErr w:type="spellEnd"/>
      <w:r w:rsidRPr="002B3A48">
        <w:rPr>
          <w:rFonts w:ascii="Times New Roman" w:hAnsi="Times New Roman"/>
          <w:iCs/>
          <w:sz w:val="20"/>
          <w:szCs w:val="20"/>
        </w:rPr>
        <w:tab/>
        <w:t xml:space="preserve">– oznacza cenę badanej oferty wyliczoną ze wzoru </w:t>
      </w:r>
      <w:r w:rsidR="00A0144D" w:rsidRPr="002B3A48">
        <w:rPr>
          <w:rFonts w:ascii="Times New Roman" w:hAnsi="Times New Roman"/>
          <w:sz w:val="20"/>
          <w:szCs w:val="20"/>
        </w:rPr>
        <w:t>C = 0,07* C1 + 0,09 * C2 + 0,05 * C3 + 0,03 * C4 + 0,07 * C5 + 0,10 * C6 + 0,12 * C7 + 0,09 * C8 + 0,12 * C9 + 0,03 * C10 + 0,08 * C11 + 0,05 * C12 + 0,03 * C13 + 0,01 * C14+ 0,02 * C15 + 0,04 * C16</w:t>
      </w:r>
    </w:p>
    <w:p w:rsidR="0083296F" w:rsidRPr="002B3A48" w:rsidRDefault="0083296F" w:rsidP="0093397B">
      <w:pPr>
        <w:tabs>
          <w:tab w:val="left" w:pos="426"/>
        </w:tabs>
        <w:spacing w:line="240" w:lineRule="auto"/>
        <w:ind w:left="426" w:hanging="426"/>
        <w:rPr>
          <w:rFonts w:ascii="Times New Roman" w:hAnsi="Times New Roman"/>
          <w:sz w:val="20"/>
          <w:szCs w:val="20"/>
        </w:rPr>
      </w:pPr>
      <w:r w:rsidRPr="002B3A48">
        <w:rPr>
          <w:rFonts w:ascii="Times New Roman" w:hAnsi="Times New Roman"/>
          <w:b/>
          <w:iCs/>
          <w:sz w:val="20"/>
          <w:szCs w:val="20"/>
        </w:rPr>
        <w:t>C min</w:t>
      </w:r>
      <w:r w:rsidRPr="002B3A48">
        <w:rPr>
          <w:rFonts w:ascii="Times New Roman" w:hAnsi="Times New Roman"/>
          <w:iCs/>
          <w:sz w:val="20"/>
          <w:szCs w:val="20"/>
        </w:rPr>
        <w:tab/>
        <w:t xml:space="preserve">– oznacza najniższą zaoferowaną cenę wyliczoną ze wzoru </w:t>
      </w:r>
      <w:r w:rsidR="00A0144D" w:rsidRPr="002B3A48">
        <w:rPr>
          <w:rFonts w:ascii="Times New Roman" w:hAnsi="Times New Roman"/>
          <w:sz w:val="20"/>
          <w:szCs w:val="20"/>
        </w:rPr>
        <w:t>C = 0,07* C1 + 0,09 * C2 + 0,05 * C3 + 0,03 * C4 + 0,07 * C5 + 0,10 * C6 + 0,12 * C7 + 0,09 * C8 + 0,12 * C9 + 0,03 * C10 + 0,08 * C11 + 0,05 * C12 + 0,03 * C13 + 0,01 * C14+ 0,02 * C15 + 0,04 * C16</w:t>
      </w:r>
      <w:r w:rsidRPr="002B3A48">
        <w:rPr>
          <w:rFonts w:ascii="Times New Roman" w:hAnsi="Times New Roman"/>
          <w:iCs/>
          <w:sz w:val="20"/>
          <w:szCs w:val="20"/>
        </w:rPr>
        <w:t>, spośród złożonych ofert</w:t>
      </w:r>
    </w:p>
    <w:p w:rsidR="0083296F" w:rsidRPr="002B3A48" w:rsidRDefault="0083296F" w:rsidP="00B65A48">
      <w:pPr>
        <w:pStyle w:val="Tekstpodstawowy"/>
        <w:rPr>
          <w:sz w:val="20"/>
          <w:szCs w:val="20"/>
        </w:rPr>
      </w:pPr>
    </w:p>
    <w:p w:rsidR="0083296F" w:rsidRPr="002B3A48" w:rsidRDefault="0083296F" w:rsidP="00FA505B">
      <w:pPr>
        <w:pStyle w:val="Tekstpodstawowy"/>
        <w:spacing w:after="240" w:line="360" w:lineRule="auto"/>
        <w:rPr>
          <w:sz w:val="20"/>
          <w:szCs w:val="20"/>
        </w:rPr>
      </w:pPr>
      <w:r w:rsidRPr="002B3A48">
        <w:rPr>
          <w:sz w:val="20"/>
          <w:szCs w:val="20"/>
        </w:rPr>
        <w:t xml:space="preserve">Za najkorzystniejszą zostanie uznana oferta, </w:t>
      </w:r>
      <w:r w:rsidRPr="002B3A48">
        <w:rPr>
          <w:bCs w:val="0"/>
          <w:iCs/>
          <w:sz w:val="20"/>
          <w:szCs w:val="20"/>
        </w:rPr>
        <w:t>która uzyska najwyższą ilość punktów, zgodnie z kryteriami opisanymi w pkt. 18 SIWZ.</w:t>
      </w:r>
    </w:p>
    <w:p w:rsidR="0083296F" w:rsidRPr="0041353F" w:rsidRDefault="0083296F" w:rsidP="00BB21C1">
      <w:pPr>
        <w:pStyle w:val="Akapitzlist"/>
        <w:keepNext/>
        <w:numPr>
          <w:ilvl w:val="0"/>
          <w:numId w:val="22"/>
        </w:numPr>
        <w:spacing w:before="240" w:after="0" w:line="360" w:lineRule="auto"/>
        <w:jc w:val="both"/>
        <w:outlineLvl w:val="1"/>
        <w:rPr>
          <w:rFonts w:ascii="Times New Roman" w:hAnsi="Times New Roman"/>
          <w:b/>
          <w:sz w:val="24"/>
          <w:szCs w:val="24"/>
          <w:lang w:eastAsia="pl-PL"/>
        </w:rPr>
      </w:pPr>
      <w:r w:rsidRPr="0041353F">
        <w:rPr>
          <w:rFonts w:ascii="Times New Roman" w:hAnsi="Times New Roman"/>
          <w:b/>
          <w:sz w:val="24"/>
          <w:szCs w:val="24"/>
          <w:lang w:eastAsia="pl-PL"/>
        </w:rPr>
        <w:t>Zabezpieczenie należytego wykonania umowy</w:t>
      </w:r>
      <w:bookmarkEnd w:id="78"/>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W niniejszym postępowaniu Zamawiający nie będzie żądał od Wykonawcy zabezpieczenia należytego wykonania umowy, w rozumieniu art. 147 ust.2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41353F" w:rsidRDefault="0083296F" w:rsidP="00BB21C1">
      <w:pPr>
        <w:pStyle w:val="Akapitzlist"/>
        <w:keepNext/>
        <w:numPr>
          <w:ilvl w:val="0"/>
          <w:numId w:val="22"/>
        </w:numPr>
        <w:spacing w:before="120" w:after="0" w:line="288" w:lineRule="auto"/>
        <w:jc w:val="both"/>
        <w:outlineLvl w:val="1"/>
        <w:rPr>
          <w:rFonts w:ascii="Times New Roman" w:hAnsi="Times New Roman"/>
          <w:b/>
          <w:sz w:val="24"/>
          <w:szCs w:val="24"/>
          <w:lang w:eastAsia="pl-PL"/>
        </w:rPr>
      </w:pPr>
      <w:bookmarkStart w:id="83" w:name="_Toc253645444"/>
      <w:r w:rsidRPr="0041353F">
        <w:rPr>
          <w:rFonts w:ascii="Times New Roman" w:hAnsi="Times New Roman"/>
          <w:b/>
          <w:sz w:val="24"/>
          <w:szCs w:val="24"/>
          <w:lang w:eastAsia="pl-PL"/>
        </w:rPr>
        <w:t>Ogłoszenie wyników postępowania</w:t>
      </w:r>
      <w:bookmarkEnd w:id="83"/>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Zamawiający dokona wyboru Wykonawcy, zgodnie z punktem I.18 SIWZ, a następnie ogłosi wyniki postępowania zgodnie z art. 92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83296F" w:rsidRPr="002B3A48" w:rsidRDefault="0083296F" w:rsidP="00147EFF">
      <w:pPr>
        <w:spacing w:after="0" w:line="288" w:lineRule="auto"/>
        <w:jc w:val="both"/>
        <w:rPr>
          <w:rFonts w:ascii="Times New Roman" w:hAnsi="Times New Roman"/>
          <w:sz w:val="20"/>
          <w:szCs w:val="20"/>
          <w:lang w:eastAsia="pl-PL"/>
        </w:rPr>
      </w:pPr>
    </w:p>
    <w:p w:rsidR="0083296F" w:rsidRPr="0041353F" w:rsidRDefault="0083296F" w:rsidP="00BB21C1">
      <w:pPr>
        <w:pStyle w:val="Akapitzlist"/>
        <w:keepNext/>
        <w:numPr>
          <w:ilvl w:val="0"/>
          <w:numId w:val="22"/>
        </w:numPr>
        <w:tabs>
          <w:tab w:val="left" w:pos="400"/>
        </w:tabs>
        <w:spacing w:after="0" w:line="288" w:lineRule="auto"/>
        <w:jc w:val="both"/>
        <w:outlineLvl w:val="1"/>
        <w:rPr>
          <w:rFonts w:ascii="Times New Roman" w:hAnsi="Times New Roman"/>
          <w:b/>
          <w:sz w:val="24"/>
          <w:szCs w:val="24"/>
          <w:lang w:eastAsia="pl-PL"/>
        </w:rPr>
      </w:pPr>
      <w:bookmarkStart w:id="84" w:name="_Toc253645445"/>
      <w:r w:rsidRPr="0041353F">
        <w:rPr>
          <w:rFonts w:ascii="Times New Roman" w:hAnsi="Times New Roman"/>
          <w:b/>
          <w:sz w:val="24"/>
          <w:szCs w:val="24"/>
          <w:lang w:eastAsia="pl-PL"/>
        </w:rPr>
        <w:t>Zawarcie umowy i jej istotne postanowienia</w:t>
      </w:r>
      <w:bookmarkEnd w:id="84"/>
    </w:p>
    <w:p w:rsidR="0083296F" w:rsidRPr="002B3A48" w:rsidRDefault="0083296F" w:rsidP="00902244">
      <w:pPr>
        <w:spacing w:after="0" w:line="240" w:lineRule="auto"/>
        <w:jc w:val="both"/>
        <w:rPr>
          <w:rFonts w:ascii="Times New Roman" w:hAnsi="Times New Roman"/>
          <w:sz w:val="20"/>
          <w:szCs w:val="20"/>
          <w:lang w:eastAsia="pl-PL"/>
        </w:rPr>
      </w:pPr>
      <w:bookmarkStart w:id="85" w:name="_Toc253645446"/>
      <w:r w:rsidRPr="002B3A48">
        <w:rPr>
          <w:rFonts w:ascii="Times New Roman" w:hAnsi="Times New Roman"/>
          <w:sz w:val="20"/>
          <w:szCs w:val="20"/>
          <w:lang w:eastAsia="pl-PL"/>
        </w:rPr>
        <w:t xml:space="preserve">Stosownie do art. 94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i z zastrzeżeniem art. 94 ust. 2 pkt 1 lit. a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oraz art. 183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Zamawiający zawrze umowę z wybranym Wykonawcą, w terminie nie krótszym niż 5 dni od dnia przesłania zawiadomienia o wyborze najkorzystniejszej oferty, jeżeli zawiadomienie to zostało przesłane w sposób określony w art. 27 ust. 2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Zamawiający zamieści informację o zawarciu umowy w Biuletynie Zamówień Publicznych.</w:t>
      </w:r>
    </w:p>
    <w:p w:rsidR="0083296F" w:rsidRPr="002B3A48" w:rsidRDefault="0083296F" w:rsidP="00902244">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Szczegółowe postanowienia umowy określone są w jej projekcie zawartym w Części III SIWZ. </w:t>
      </w:r>
    </w:p>
    <w:p w:rsidR="0083296F" w:rsidRPr="002B3A48" w:rsidRDefault="0083296F" w:rsidP="00E65A06">
      <w:pPr>
        <w:spacing w:after="0"/>
        <w:rPr>
          <w:rFonts w:ascii="Times New Roman" w:hAnsi="Times New Roman"/>
          <w:sz w:val="20"/>
          <w:szCs w:val="20"/>
          <w:u w:val="single"/>
          <w:lang w:eastAsia="pl-PL"/>
        </w:rPr>
      </w:pPr>
    </w:p>
    <w:p w:rsidR="0083296F" w:rsidRPr="002B3A48" w:rsidRDefault="0083296F" w:rsidP="00E65A06">
      <w:pPr>
        <w:spacing w:after="0"/>
        <w:rPr>
          <w:rFonts w:ascii="Times New Roman" w:hAnsi="Times New Roman"/>
          <w:sz w:val="20"/>
          <w:szCs w:val="20"/>
          <w:u w:val="single"/>
          <w:lang w:eastAsia="pl-PL"/>
        </w:rPr>
      </w:pPr>
      <w:r w:rsidRPr="002B3A48">
        <w:rPr>
          <w:rFonts w:ascii="Times New Roman" w:hAnsi="Times New Roman"/>
          <w:sz w:val="20"/>
          <w:szCs w:val="20"/>
          <w:u w:val="single"/>
          <w:lang w:eastAsia="pl-PL"/>
        </w:rPr>
        <w:t>Do dnia podpisania umowy Wykonawca zobowiązany jest dostarczyć:</w:t>
      </w:r>
    </w:p>
    <w:p w:rsidR="0083296F" w:rsidRPr="00720CF2" w:rsidRDefault="0083296F" w:rsidP="00BB21C1">
      <w:pPr>
        <w:pStyle w:val="Lista2"/>
        <w:numPr>
          <w:ilvl w:val="0"/>
          <w:numId w:val="23"/>
        </w:numPr>
        <w:tabs>
          <w:tab w:val="clear" w:pos="644"/>
          <w:tab w:val="num" w:pos="284"/>
        </w:tabs>
        <w:spacing w:after="0"/>
        <w:ind w:left="284" w:hanging="284"/>
        <w:jc w:val="both"/>
        <w:rPr>
          <w:rFonts w:ascii="Times New Roman" w:hAnsi="Times New Roman"/>
          <w:sz w:val="20"/>
          <w:szCs w:val="20"/>
        </w:rPr>
      </w:pPr>
      <w:r w:rsidRPr="00720CF2">
        <w:rPr>
          <w:rFonts w:ascii="Times New Roman" w:hAnsi="Times New Roman"/>
          <w:sz w:val="20"/>
          <w:szCs w:val="20"/>
        </w:rPr>
        <w:t>aktualny wypis z listy rzeczników patentowych prowadzonej przez Urząd Patentowy Rzeczypospolitej Polskiej potwierdzający, że osoby które będą uczestniczyć w wykonywaniu przedmiotu zamówienia posiadają up</w:t>
      </w:r>
      <w:r w:rsidR="00720CF2" w:rsidRPr="00720CF2">
        <w:rPr>
          <w:rFonts w:ascii="Times New Roman" w:hAnsi="Times New Roman"/>
          <w:sz w:val="20"/>
          <w:szCs w:val="20"/>
        </w:rPr>
        <w:t>rawnienia rzecznika patentowego (kserokopia),</w:t>
      </w:r>
    </w:p>
    <w:p w:rsidR="0083296F" w:rsidRPr="00720CF2" w:rsidRDefault="0083296F" w:rsidP="00BB21C1">
      <w:pPr>
        <w:pStyle w:val="Lista2"/>
        <w:numPr>
          <w:ilvl w:val="0"/>
          <w:numId w:val="23"/>
        </w:numPr>
        <w:tabs>
          <w:tab w:val="clear" w:pos="644"/>
          <w:tab w:val="num" w:pos="284"/>
        </w:tabs>
        <w:spacing w:after="0"/>
        <w:ind w:left="284" w:hanging="284"/>
        <w:jc w:val="both"/>
        <w:rPr>
          <w:rFonts w:ascii="Times New Roman" w:hAnsi="Times New Roman"/>
          <w:sz w:val="20"/>
          <w:szCs w:val="20"/>
        </w:rPr>
      </w:pPr>
      <w:r w:rsidRPr="00720CF2">
        <w:rPr>
          <w:rFonts w:ascii="Times New Roman" w:hAnsi="Times New Roman"/>
          <w:sz w:val="20"/>
          <w:szCs w:val="20"/>
        </w:rPr>
        <w:t>aktualny wypis z listy europejskich rzeczników patentowych prowadzonej przez Europejski Urząd Patentowy (przetłum</w:t>
      </w:r>
      <w:r w:rsidR="00720CF2" w:rsidRPr="00720CF2">
        <w:rPr>
          <w:rFonts w:ascii="Times New Roman" w:hAnsi="Times New Roman"/>
          <w:sz w:val="20"/>
          <w:szCs w:val="20"/>
        </w:rPr>
        <w:t>aczony na język polski</w:t>
      </w:r>
      <w:r w:rsidRPr="00720CF2">
        <w:rPr>
          <w:rFonts w:ascii="Times New Roman" w:hAnsi="Times New Roman"/>
          <w:sz w:val="20"/>
          <w:szCs w:val="20"/>
        </w:rPr>
        <w:t>) potwierdzający, że osoby które będą uczestniczyć w wykonywaniu przedmiotu zamówienia posiadają uprawnienia europe</w:t>
      </w:r>
      <w:r w:rsidR="00720CF2" w:rsidRPr="00720CF2">
        <w:rPr>
          <w:rFonts w:ascii="Times New Roman" w:hAnsi="Times New Roman"/>
          <w:sz w:val="20"/>
          <w:szCs w:val="20"/>
        </w:rPr>
        <w:t>jskiego rzecznika patentowego (</w:t>
      </w:r>
      <w:r w:rsidRPr="00720CF2">
        <w:rPr>
          <w:rFonts w:ascii="Times New Roman" w:hAnsi="Times New Roman"/>
          <w:sz w:val="20"/>
          <w:szCs w:val="20"/>
        </w:rPr>
        <w:t>kserokopia</w:t>
      </w:r>
      <w:r w:rsidR="00720CF2" w:rsidRPr="00720CF2">
        <w:rPr>
          <w:rFonts w:ascii="Times New Roman" w:hAnsi="Times New Roman"/>
          <w:sz w:val="20"/>
          <w:szCs w:val="20"/>
        </w:rPr>
        <w:t xml:space="preserve">), </w:t>
      </w:r>
    </w:p>
    <w:p w:rsidR="0083296F" w:rsidRPr="00720CF2" w:rsidRDefault="0083296F" w:rsidP="00BB21C1">
      <w:pPr>
        <w:pStyle w:val="Lista2"/>
        <w:numPr>
          <w:ilvl w:val="0"/>
          <w:numId w:val="23"/>
        </w:numPr>
        <w:tabs>
          <w:tab w:val="clear" w:pos="644"/>
          <w:tab w:val="num" w:pos="284"/>
        </w:tabs>
        <w:spacing w:after="0"/>
        <w:ind w:left="284" w:hanging="284"/>
        <w:jc w:val="both"/>
        <w:rPr>
          <w:rFonts w:ascii="Times New Roman" w:hAnsi="Times New Roman"/>
          <w:sz w:val="20"/>
          <w:szCs w:val="20"/>
        </w:rPr>
      </w:pPr>
      <w:r w:rsidRPr="00720CF2">
        <w:rPr>
          <w:rFonts w:ascii="Times New Roman" w:hAnsi="Times New Roman"/>
          <w:sz w:val="20"/>
          <w:szCs w:val="20"/>
        </w:rPr>
        <w:t xml:space="preserve">sporządzony w języku polskim lub przetłumaczony na język polski dokument potwierdzający, że osoby które będą uczestniczyć w wykonywaniu przedmiotu zamówienia posiadają odpowiednio wykształcenie wyższe co najmniej magisterskie w dziedzinie biologii/ biochemii/ biotechnologii/ medycyny lub chemii. </w:t>
      </w:r>
      <w:r w:rsidR="00720CF2" w:rsidRPr="00720CF2">
        <w:rPr>
          <w:rFonts w:ascii="Times New Roman" w:hAnsi="Times New Roman"/>
          <w:sz w:val="20"/>
          <w:szCs w:val="20"/>
        </w:rPr>
        <w:t>(</w:t>
      </w:r>
      <w:r w:rsidRPr="00720CF2">
        <w:rPr>
          <w:rFonts w:ascii="Times New Roman" w:hAnsi="Times New Roman"/>
          <w:sz w:val="20"/>
          <w:szCs w:val="20"/>
        </w:rPr>
        <w:t>kserokopia</w:t>
      </w:r>
      <w:r w:rsidR="00720CF2" w:rsidRPr="00720CF2">
        <w:rPr>
          <w:rFonts w:ascii="Times New Roman" w:hAnsi="Times New Roman"/>
          <w:sz w:val="20"/>
          <w:szCs w:val="20"/>
        </w:rPr>
        <w:t>),</w:t>
      </w:r>
    </w:p>
    <w:p w:rsidR="0083296F" w:rsidRPr="00720CF2" w:rsidRDefault="0083296F" w:rsidP="00BB21C1">
      <w:pPr>
        <w:pStyle w:val="Lista2"/>
        <w:numPr>
          <w:ilvl w:val="0"/>
          <w:numId w:val="23"/>
        </w:numPr>
        <w:tabs>
          <w:tab w:val="clear" w:pos="644"/>
          <w:tab w:val="num" w:pos="284"/>
        </w:tabs>
        <w:spacing w:after="0"/>
        <w:ind w:left="284" w:hanging="284"/>
        <w:jc w:val="both"/>
        <w:rPr>
          <w:rFonts w:ascii="Times New Roman" w:hAnsi="Times New Roman"/>
          <w:sz w:val="20"/>
          <w:szCs w:val="20"/>
        </w:rPr>
      </w:pPr>
      <w:r w:rsidRPr="00720CF2">
        <w:rPr>
          <w:rFonts w:ascii="Times New Roman" w:hAnsi="Times New Roman"/>
          <w:sz w:val="20"/>
          <w:szCs w:val="20"/>
        </w:rPr>
        <w:t>zobowiązanie Wykonawcy, że będzie odnawiał ważność polisy ubezpieczenia odpowiedzialności cywilnej za szkody wyrządzone przy świadczeniu pomocy w sprawach własności przemysłowej na sumę ubezpieczenia nie mniejszą niż 1 000 000,00 zł na terenie RP i 2.000.000,00 zł dla zagranicy, na tych samych warunkach, przez cały czas trwania realizacji umowy na wykonywanie przedmiotu zamówienia;</w:t>
      </w:r>
    </w:p>
    <w:p w:rsidR="0083296F" w:rsidRPr="00720CF2" w:rsidRDefault="0083296F" w:rsidP="00BB21C1">
      <w:pPr>
        <w:pStyle w:val="Lista2"/>
        <w:numPr>
          <w:ilvl w:val="0"/>
          <w:numId w:val="23"/>
        </w:numPr>
        <w:tabs>
          <w:tab w:val="clear" w:pos="644"/>
          <w:tab w:val="num" w:pos="426"/>
        </w:tabs>
        <w:spacing w:after="0"/>
        <w:ind w:hanging="644"/>
        <w:jc w:val="both"/>
        <w:rPr>
          <w:rFonts w:ascii="Times New Roman" w:hAnsi="Times New Roman"/>
          <w:sz w:val="20"/>
          <w:szCs w:val="20"/>
        </w:rPr>
      </w:pPr>
      <w:r w:rsidRPr="00720CF2">
        <w:rPr>
          <w:rFonts w:ascii="Times New Roman" w:hAnsi="Times New Roman"/>
          <w:sz w:val="20"/>
          <w:szCs w:val="20"/>
          <w:lang w:eastAsia="pl-PL"/>
        </w:rPr>
        <w:t>Niedostarczenie ww. dokumentów traktowane będzie, jako odmowa podpisania umowy.</w:t>
      </w:r>
    </w:p>
    <w:p w:rsidR="0083296F" w:rsidRPr="00720CF2" w:rsidRDefault="0083296F" w:rsidP="0041353F">
      <w:pPr>
        <w:pStyle w:val="Lista2"/>
        <w:numPr>
          <w:ilvl w:val="0"/>
          <w:numId w:val="23"/>
        </w:numPr>
        <w:tabs>
          <w:tab w:val="clear" w:pos="644"/>
          <w:tab w:val="num" w:pos="426"/>
        </w:tabs>
        <w:spacing w:after="0"/>
        <w:ind w:left="426" w:hanging="426"/>
        <w:jc w:val="both"/>
        <w:rPr>
          <w:rFonts w:ascii="Times New Roman" w:hAnsi="Times New Roman"/>
          <w:sz w:val="20"/>
          <w:szCs w:val="20"/>
        </w:rPr>
      </w:pPr>
      <w:r w:rsidRPr="00720CF2">
        <w:rPr>
          <w:rFonts w:ascii="Times New Roman" w:hAnsi="Times New Roman"/>
          <w:sz w:val="20"/>
          <w:szCs w:val="20"/>
          <w:lang w:eastAsia="pl-PL"/>
        </w:rPr>
        <w:t>Jeśli Wykonawca, którego oferta została wybrana będzie uchylał się od zawarcia umowy lub odmówi jej podpisania, Zamawiający wybierze ofertę najkorzystniejszą spośród pozostałych ofert, bez przeprowadzania ich ponownej oceny.</w:t>
      </w:r>
    </w:p>
    <w:p w:rsidR="0083296F" w:rsidRPr="002B3A48" w:rsidRDefault="0083296F" w:rsidP="00902244">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lastRenderedPageBreak/>
        <w:t xml:space="preserve">Zgodnie z postanowieniami art. 144 ust. 1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nie mogą wykraczać poza określenie przedmiotu zamówienia zawarte w SIWZ. W szczególności Zamawiający dopuszcza:</w:t>
      </w:r>
    </w:p>
    <w:p w:rsidR="0083296F" w:rsidRPr="002B3A48" w:rsidRDefault="0083296F" w:rsidP="00BB21C1">
      <w:pPr>
        <w:pStyle w:val="Akapitzlist"/>
        <w:numPr>
          <w:ilvl w:val="0"/>
          <w:numId w:val="14"/>
        </w:numPr>
        <w:tabs>
          <w:tab w:val="right" w:pos="-3420"/>
          <w:tab w:val="left" w:pos="300"/>
        </w:tabs>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aktualizację danych Wykonawcy i Zamawiającego poprzez: zmianę nazwy firmy, zmianę adresu siedziby, zmianę formy prawnej Wykonawcy itp.,</w:t>
      </w:r>
    </w:p>
    <w:p w:rsidR="0083296F" w:rsidRPr="002B3A48" w:rsidRDefault="0083296F" w:rsidP="00BB21C1">
      <w:pPr>
        <w:numPr>
          <w:ilvl w:val="0"/>
          <w:numId w:val="14"/>
        </w:numPr>
        <w:tabs>
          <w:tab w:val="right" w:pos="-3420"/>
          <w:tab w:val="left" w:pos="300"/>
        </w:tabs>
        <w:spacing w:before="12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zmianę terminu realizacji przedmiotu zamówienia z przyczyn niezależnych od Wykonawcy lub Zamawiającego, w szczególności w przypadku okoliczności wystąpienia siły wyższej lub z powodu działania osób trzecich, które to przyczyny każda ze Stron musi udokumentować,</w:t>
      </w:r>
    </w:p>
    <w:p w:rsidR="0083296F" w:rsidRPr="0041353F" w:rsidRDefault="0083296F" w:rsidP="00BB21C1">
      <w:pPr>
        <w:pStyle w:val="Akapitzlist"/>
        <w:keepNext/>
        <w:numPr>
          <w:ilvl w:val="0"/>
          <w:numId w:val="22"/>
        </w:numPr>
        <w:spacing w:before="120" w:after="0" w:line="288" w:lineRule="auto"/>
        <w:jc w:val="both"/>
        <w:outlineLvl w:val="1"/>
        <w:rPr>
          <w:rFonts w:ascii="Times New Roman" w:hAnsi="Times New Roman"/>
          <w:b/>
          <w:sz w:val="24"/>
          <w:szCs w:val="24"/>
          <w:lang w:eastAsia="pl-PL"/>
        </w:rPr>
      </w:pPr>
      <w:r w:rsidRPr="0041353F">
        <w:rPr>
          <w:rFonts w:ascii="Times New Roman" w:hAnsi="Times New Roman"/>
          <w:b/>
          <w:sz w:val="24"/>
          <w:szCs w:val="24"/>
          <w:lang w:eastAsia="pl-PL"/>
        </w:rPr>
        <w:t>Środki ochrony prawnej</w:t>
      </w:r>
      <w:bookmarkEnd w:id="85"/>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można wnieść odwołanie, w sposób określony w art. 180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Odwołanie wnosi się w terminach określonych w art. 182 ust. 1, 2, 3 i 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Przepisy dotyczące </w:t>
      </w:r>
      <w:proofErr w:type="spellStart"/>
      <w:r w:rsidRPr="002B3A48">
        <w:rPr>
          <w:rFonts w:ascii="Times New Roman" w:hAnsi="Times New Roman"/>
          <w:sz w:val="20"/>
          <w:szCs w:val="20"/>
          <w:lang w:eastAsia="pl-PL"/>
        </w:rPr>
        <w:t>odwołań</w:t>
      </w:r>
      <w:proofErr w:type="spellEnd"/>
      <w:r w:rsidRPr="002B3A48">
        <w:rPr>
          <w:rFonts w:ascii="Times New Roman" w:hAnsi="Times New Roman"/>
          <w:sz w:val="20"/>
          <w:szCs w:val="20"/>
          <w:lang w:eastAsia="pl-PL"/>
        </w:rPr>
        <w:t xml:space="preserve"> regulują art.180-198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w:t>
      </w:r>
    </w:p>
    <w:p w:rsidR="0041353F" w:rsidRPr="002B3A48" w:rsidRDefault="0041353F" w:rsidP="00147EFF">
      <w:pPr>
        <w:spacing w:after="0" w:line="288" w:lineRule="auto"/>
        <w:jc w:val="both"/>
        <w:rPr>
          <w:rFonts w:ascii="Times New Roman" w:hAnsi="Times New Roman"/>
          <w:sz w:val="20"/>
          <w:szCs w:val="20"/>
          <w:lang w:eastAsia="pl-PL"/>
        </w:rPr>
      </w:pPr>
    </w:p>
    <w:p w:rsidR="0083296F" w:rsidRPr="002B3A48" w:rsidRDefault="0083296F" w:rsidP="00CF5764">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Specyfikację sporządził:</w:t>
      </w:r>
    </w:p>
    <w:p w:rsidR="0083296F" w:rsidRPr="002B3A48" w:rsidRDefault="0083296F" w:rsidP="00CF5764">
      <w:pPr>
        <w:spacing w:after="0" w:line="288" w:lineRule="auto"/>
        <w:ind w:firstLine="709"/>
        <w:jc w:val="both"/>
        <w:rPr>
          <w:rFonts w:ascii="Times New Roman" w:hAnsi="Times New Roman"/>
          <w:sz w:val="20"/>
          <w:szCs w:val="20"/>
          <w:lang w:eastAsia="pl-PL"/>
        </w:rPr>
      </w:pPr>
    </w:p>
    <w:p w:rsidR="0083296F" w:rsidRPr="002B3A48" w:rsidRDefault="0083296F" w:rsidP="00CF5764">
      <w:pPr>
        <w:spacing w:after="0" w:line="288" w:lineRule="auto"/>
        <w:ind w:firstLine="709"/>
        <w:jc w:val="both"/>
        <w:rPr>
          <w:rFonts w:ascii="Times New Roman" w:hAnsi="Times New Roman"/>
          <w:sz w:val="20"/>
          <w:szCs w:val="20"/>
          <w:lang w:eastAsia="pl-PL"/>
        </w:rPr>
      </w:pPr>
    </w:p>
    <w:p w:rsidR="0083296F" w:rsidRPr="002B3A48" w:rsidRDefault="0083296F" w:rsidP="00CF5764">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pod względem merytorycznym:</w:t>
      </w:r>
    </w:p>
    <w:p w:rsidR="0083296F" w:rsidRPr="002B3A48" w:rsidRDefault="0083296F" w:rsidP="00CF5764">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w:t>
      </w:r>
    </w:p>
    <w:p w:rsidR="0083296F" w:rsidRPr="002B3A48" w:rsidRDefault="0083296F" w:rsidP="00CF5764">
      <w:pPr>
        <w:spacing w:after="0" w:line="288" w:lineRule="auto"/>
        <w:ind w:firstLine="709"/>
        <w:jc w:val="both"/>
        <w:rPr>
          <w:rFonts w:ascii="Times New Roman" w:hAnsi="Times New Roman"/>
          <w:sz w:val="20"/>
          <w:szCs w:val="20"/>
          <w:lang w:eastAsia="pl-PL"/>
        </w:rPr>
      </w:pPr>
      <w:r w:rsidRPr="002B3A48">
        <w:rPr>
          <w:rFonts w:ascii="Times New Roman" w:hAnsi="Times New Roman"/>
          <w:sz w:val="20"/>
          <w:szCs w:val="20"/>
          <w:lang w:eastAsia="pl-PL"/>
        </w:rPr>
        <w:t>(imię i nazwisko)</w:t>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t>(podpis)</w:t>
      </w:r>
    </w:p>
    <w:p w:rsidR="0083296F" w:rsidRPr="002B3A48" w:rsidRDefault="0083296F" w:rsidP="00CF5764">
      <w:pPr>
        <w:spacing w:after="0" w:line="288" w:lineRule="auto"/>
        <w:ind w:firstLine="709"/>
        <w:jc w:val="both"/>
        <w:rPr>
          <w:rFonts w:ascii="Times New Roman" w:hAnsi="Times New Roman"/>
          <w:sz w:val="20"/>
          <w:szCs w:val="20"/>
          <w:lang w:eastAsia="pl-PL"/>
        </w:rPr>
      </w:pPr>
    </w:p>
    <w:p w:rsidR="0083296F" w:rsidRPr="002B3A48" w:rsidRDefault="0083296F" w:rsidP="00CF5764">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pod względem formalnym:</w:t>
      </w:r>
    </w:p>
    <w:p w:rsidR="0083296F" w:rsidRPr="002B3A48" w:rsidRDefault="0083296F" w:rsidP="00CF5764">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w:t>
      </w:r>
    </w:p>
    <w:p w:rsidR="0083296F" w:rsidRPr="002B3A48" w:rsidRDefault="0083296F" w:rsidP="00CF5764">
      <w:pPr>
        <w:spacing w:after="0" w:line="288" w:lineRule="auto"/>
        <w:ind w:firstLine="709"/>
        <w:jc w:val="both"/>
        <w:rPr>
          <w:rFonts w:ascii="Times New Roman" w:hAnsi="Times New Roman"/>
          <w:sz w:val="20"/>
          <w:szCs w:val="20"/>
          <w:lang w:eastAsia="pl-PL"/>
        </w:rPr>
      </w:pPr>
      <w:r w:rsidRPr="002B3A48">
        <w:rPr>
          <w:rFonts w:ascii="Times New Roman" w:hAnsi="Times New Roman"/>
          <w:sz w:val="20"/>
          <w:szCs w:val="20"/>
          <w:lang w:eastAsia="pl-PL"/>
        </w:rPr>
        <w:t>(imię i nazwisko)</w:t>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t>(podpis)</w:t>
      </w:r>
    </w:p>
    <w:p w:rsidR="0083296F" w:rsidRPr="002B3A48" w:rsidRDefault="0083296F" w:rsidP="00D1243B">
      <w:pPr>
        <w:spacing w:after="0" w:line="288" w:lineRule="auto"/>
        <w:jc w:val="right"/>
        <w:rPr>
          <w:rFonts w:ascii="Times New Roman" w:hAnsi="Times New Roman"/>
          <w:sz w:val="20"/>
          <w:szCs w:val="20"/>
          <w:lang w:eastAsia="pl-PL"/>
        </w:rPr>
      </w:pPr>
    </w:p>
    <w:p w:rsidR="0083296F" w:rsidRPr="002B3A48" w:rsidRDefault="0083296F" w:rsidP="00D1243B">
      <w:pPr>
        <w:spacing w:after="0" w:line="288" w:lineRule="auto"/>
        <w:jc w:val="right"/>
        <w:rPr>
          <w:rFonts w:ascii="Times New Roman" w:hAnsi="Times New Roman"/>
          <w:sz w:val="20"/>
          <w:szCs w:val="20"/>
          <w:lang w:eastAsia="pl-PL"/>
        </w:rPr>
      </w:pPr>
    </w:p>
    <w:p w:rsidR="0083296F" w:rsidRPr="002B3A48" w:rsidRDefault="0083296F" w:rsidP="00D1243B">
      <w:pPr>
        <w:spacing w:after="0" w:line="288" w:lineRule="auto"/>
        <w:jc w:val="right"/>
        <w:rPr>
          <w:rFonts w:ascii="Times New Roman" w:hAnsi="Times New Roman"/>
          <w:sz w:val="20"/>
          <w:szCs w:val="20"/>
          <w:lang w:eastAsia="pl-PL"/>
        </w:rPr>
      </w:pPr>
      <w:r w:rsidRPr="002B3A48">
        <w:rPr>
          <w:rFonts w:ascii="Times New Roman" w:hAnsi="Times New Roman"/>
          <w:sz w:val="20"/>
          <w:szCs w:val="20"/>
          <w:lang w:eastAsia="pl-PL"/>
        </w:rPr>
        <w:t>Specyfikację zatwierdzam</w:t>
      </w:r>
    </w:p>
    <w:p w:rsidR="0083296F" w:rsidRPr="002B3A48" w:rsidRDefault="0083296F" w:rsidP="00147EFF">
      <w:pPr>
        <w:spacing w:after="0" w:line="288" w:lineRule="auto"/>
        <w:jc w:val="right"/>
        <w:rPr>
          <w:rFonts w:ascii="Times New Roman" w:hAnsi="Times New Roman"/>
          <w:sz w:val="20"/>
          <w:szCs w:val="20"/>
          <w:lang w:eastAsia="pl-PL"/>
        </w:rPr>
      </w:pPr>
    </w:p>
    <w:p w:rsidR="0083296F" w:rsidRPr="002B3A48" w:rsidRDefault="0083296F" w:rsidP="002D1B1A">
      <w:pPr>
        <w:spacing w:after="0" w:line="288" w:lineRule="auto"/>
        <w:rPr>
          <w:rFonts w:ascii="Times New Roman" w:hAnsi="Times New Roman"/>
          <w:sz w:val="20"/>
          <w:szCs w:val="20"/>
          <w:lang w:eastAsia="pl-PL"/>
        </w:rPr>
      </w:pPr>
    </w:p>
    <w:p w:rsidR="0083296F" w:rsidRPr="002B3A48" w:rsidRDefault="0083296F" w:rsidP="002D1B1A">
      <w:pPr>
        <w:spacing w:after="0" w:line="288" w:lineRule="auto"/>
        <w:rPr>
          <w:rFonts w:ascii="Times New Roman" w:hAnsi="Times New Roman"/>
          <w:sz w:val="20"/>
          <w:szCs w:val="20"/>
          <w:lang w:eastAsia="pl-PL"/>
        </w:rPr>
      </w:pPr>
    </w:p>
    <w:p w:rsidR="0083296F" w:rsidRPr="002B3A48" w:rsidRDefault="0083296F" w:rsidP="002D1B1A">
      <w:pPr>
        <w:spacing w:after="0" w:line="288" w:lineRule="auto"/>
        <w:rPr>
          <w:rFonts w:ascii="Times New Roman" w:hAnsi="Times New Roman"/>
          <w:sz w:val="20"/>
          <w:szCs w:val="20"/>
          <w:lang w:eastAsia="pl-PL"/>
        </w:rPr>
      </w:pPr>
    </w:p>
    <w:p w:rsidR="0083296F" w:rsidRPr="002B3A48" w:rsidRDefault="0083296F" w:rsidP="00147EFF">
      <w:pPr>
        <w:spacing w:after="0" w:line="288" w:lineRule="auto"/>
        <w:jc w:val="right"/>
        <w:rPr>
          <w:rFonts w:ascii="Times New Roman" w:hAnsi="Times New Roman"/>
          <w:sz w:val="20"/>
          <w:szCs w:val="20"/>
          <w:lang w:eastAsia="pl-PL"/>
        </w:rPr>
      </w:pPr>
      <w:r w:rsidRPr="002B3A48">
        <w:rPr>
          <w:rFonts w:ascii="Times New Roman" w:hAnsi="Times New Roman"/>
          <w:sz w:val="20"/>
          <w:szCs w:val="20"/>
          <w:lang w:eastAsia="pl-PL"/>
        </w:rPr>
        <w:t>podpis Kierownika Jednostki</w:t>
      </w:r>
    </w:p>
    <w:p w:rsidR="0083296F" w:rsidRPr="002B3A48" w:rsidRDefault="0083296F" w:rsidP="00147EFF">
      <w:pPr>
        <w:spacing w:after="0" w:line="288" w:lineRule="auto"/>
        <w:jc w:val="both"/>
        <w:rPr>
          <w:rFonts w:ascii="Times New Roman" w:hAnsi="Times New Roman"/>
          <w:i/>
          <w:sz w:val="20"/>
          <w:szCs w:val="20"/>
          <w:lang w:eastAsia="pl-PL"/>
        </w:rPr>
        <w:sectPr w:rsidR="0083296F" w:rsidRPr="002B3A48" w:rsidSect="00F70968">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83296F" w:rsidRPr="002B3A48" w:rsidRDefault="0083296F" w:rsidP="006763CF">
      <w:pPr>
        <w:spacing w:after="0" w:line="288" w:lineRule="auto"/>
        <w:jc w:val="right"/>
        <w:rPr>
          <w:rFonts w:ascii="Times New Roman" w:hAnsi="Times New Roman"/>
          <w:sz w:val="20"/>
          <w:szCs w:val="20"/>
          <w:lang w:eastAsia="pl-PL"/>
        </w:rPr>
      </w:pPr>
    </w:p>
    <w:p w:rsidR="0083296F" w:rsidRPr="0041353F" w:rsidRDefault="0083296F" w:rsidP="006763CF">
      <w:pPr>
        <w:pStyle w:val="Nagwek1"/>
        <w:numPr>
          <w:ilvl w:val="0"/>
          <w:numId w:val="0"/>
        </w:numPr>
        <w:spacing w:before="0"/>
        <w:rPr>
          <w:rFonts w:ascii="Times New Roman" w:hAnsi="Times New Roman" w:cs="Times New Roman"/>
          <w:sz w:val="28"/>
          <w:szCs w:val="28"/>
        </w:rPr>
      </w:pPr>
      <w:bookmarkStart w:id="86" w:name="_Ref342382937"/>
      <w:r w:rsidRPr="0041353F">
        <w:rPr>
          <w:rFonts w:ascii="Times New Roman" w:hAnsi="Times New Roman" w:cs="Times New Roman"/>
          <w:sz w:val="28"/>
          <w:szCs w:val="28"/>
        </w:rPr>
        <w:t>II. FORMULARZ OFERTY</w:t>
      </w:r>
      <w:bookmarkEnd w:id="86"/>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t xml:space="preserve">   .........................., dnia.................</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Ja(my) niżej podpisany(-i) działając w imieniu:</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w:t>
      </w:r>
    </w:p>
    <w:p w:rsidR="0083296F" w:rsidRPr="002B3A48" w:rsidRDefault="0083296F" w:rsidP="00147EFF">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z siedzibą w ............................. kod.......................... przy ulicy ............................... nr................</w:t>
      </w:r>
      <w:r w:rsidRPr="002B3A48">
        <w:rPr>
          <w:rFonts w:ascii="Times New Roman" w:hAnsi="Times New Roman"/>
          <w:sz w:val="20"/>
          <w:szCs w:val="20"/>
          <w:lang w:eastAsia="pl-PL"/>
        </w:rPr>
        <w:br/>
        <w:t>tel. ......................................... fax ............................................. mail ........................................, NIP ....................................... REGON .......................................</w:t>
      </w:r>
    </w:p>
    <w:p w:rsidR="0083296F" w:rsidRPr="002B3A48" w:rsidRDefault="0083296F" w:rsidP="00147EFF">
      <w:pPr>
        <w:spacing w:after="0" w:line="240" w:lineRule="auto"/>
        <w:jc w:val="both"/>
        <w:rPr>
          <w:rFonts w:ascii="Times New Roman" w:hAnsi="Times New Roman"/>
          <w:b/>
          <w:sz w:val="20"/>
          <w:szCs w:val="20"/>
          <w:lang w:eastAsia="pl-PL"/>
        </w:rPr>
      </w:pPr>
      <w:r w:rsidRPr="002B3A48">
        <w:rPr>
          <w:rFonts w:ascii="Times New Roman" w:hAnsi="Times New Roman"/>
          <w:sz w:val="20"/>
          <w:szCs w:val="20"/>
          <w:lang w:eastAsia="pl-PL"/>
        </w:rPr>
        <w:t xml:space="preserve">w odpowiedzi na ogłoszenie o przetargu </w:t>
      </w:r>
      <w:r w:rsidRPr="002B3A48">
        <w:rPr>
          <w:rFonts w:ascii="Times New Roman" w:hAnsi="Times New Roman"/>
          <w:b/>
          <w:sz w:val="20"/>
          <w:szCs w:val="20"/>
          <w:lang w:eastAsia="pl-PL"/>
        </w:rPr>
        <w:t xml:space="preserve">na usługi rzecznika patentowego w celu uzyskania ochrony w sprawach własności przemysłowej przez ICHB PAN w Poznaniu, w zakresie wynalazków z biologii i biochemii, </w:t>
      </w:r>
      <w:r w:rsidR="0041353F">
        <w:rPr>
          <w:rFonts w:ascii="Times New Roman" w:hAnsi="Times New Roman"/>
          <w:b/>
          <w:sz w:val="20"/>
          <w:szCs w:val="20"/>
          <w:lang w:eastAsia="pl-PL"/>
        </w:rPr>
        <w:t>przez okres jednego roku (PN 364</w:t>
      </w:r>
      <w:r w:rsidRPr="002B3A48">
        <w:rPr>
          <w:rFonts w:ascii="Times New Roman" w:hAnsi="Times New Roman"/>
          <w:b/>
          <w:sz w:val="20"/>
          <w:szCs w:val="20"/>
          <w:lang w:eastAsia="pl-PL"/>
        </w:rPr>
        <w:t>/13)</w:t>
      </w:r>
      <w:r w:rsidRPr="002B3A48">
        <w:rPr>
          <w:rFonts w:ascii="Times New Roman" w:hAnsi="Times New Roman"/>
          <w:b/>
          <w:bCs/>
          <w:sz w:val="20"/>
          <w:szCs w:val="20"/>
          <w:lang w:eastAsia="pl-PL"/>
        </w:rPr>
        <w:t>,</w:t>
      </w:r>
      <w:r w:rsidRPr="002B3A48">
        <w:rPr>
          <w:rFonts w:ascii="Times New Roman" w:hAnsi="Times New Roman"/>
          <w:b/>
          <w:sz w:val="20"/>
          <w:szCs w:val="20"/>
          <w:lang w:eastAsia="pl-PL"/>
        </w:rPr>
        <w:t xml:space="preserve"> zgłaszam(y) niniejszą ofertę i oświadczam (y):</w:t>
      </w:r>
    </w:p>
    <w:p w:rsidR="0083296F" w:rsidRPr="002B3A48" w:rsidRDefault="0083296F" w:rsidP="00147EFF">
      <w:pPr>
        <w:spacing w:after="0" w:line="240" w:lineRule="auto"/>
        <w:jc w:val="both"/>
        <w:rPr>
          <w:rFonts w:ascii="Times New Roman" w:hAnsi="Times New Roman"/>
          <w:sz w:val="20"/>
          <w:szCs w:val="20"/>
          <w:lang w:eastAsia="pl-PL"/>
        </w:rPr>
      </w:pPr>
    </w:p>
    <w:p w:rsidR="0083296F" w:rsidRPr="002B3A48" w:rsidRDefault="0083296F" w:rsidP="006440A8">
      <w:pPr>
        <w:numPr>
          <w:ilvl w:val="0"/>
          <w:numId w:val="6"/>
        </w:numPr>
        <w:spacing w:before="120" w:after="120" w:line="360" w:lineRule="auto"/>
        <w:ind w:left="357" w:hanging="357"/>
        <w:jc w:val="both"/>
        <w:rPr>
          <w:rFonts w:ascii="Times New Roman" w:hAnsi="Times New Roman"/>
          <w:sz w:val="20"/>
          <w:szCs w:val="20"/>
          <w:lang w:eastAsia="pl-PL"/>
        </w:rPr>
      </w:pPr>
      <w:r w:rsidRPr="002B3A48">
        <w:rPr>
          <w:rFonts w:ascii="Times New Roman" w:hAnsi="Times New Roman"/>
          <w:sz w:val="20"/>
          <w:szCs w:val="20"/>
          <w:lang w:eastAsia="pl-PL"/>
        </w:rPr>
        <w:t xml:space="preserve">Oferujemy realizację powyższego zamówienia za wynagrodzeniem w kwocie: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6"/>
        <w:gridCol w:w="1979"/>
      </w:tblGrid>
      <w:tr w:rsidR="0083296F" w:rsidRPr="002B3A48" w:rsidTr="00F56EF7">
        <w:tc>
          <w:tcPr>
            <w:tcW w:w="6726" w:type="dxa"/>
          </w:tcPr>
          <w:p w:rsidR="0083296F" w:rsidRPr="002B3A48" w:rsidRDefault="0083296F" w:rsidP="00F56EF7">
            <w:pPr>
              <w:spacing w:before="120" w:after="120" w:line="240" w:lineRule="auto"/>
              <w:jc w:val="center"/>
              <w:rPr>
                <w:rFonts w:ascii="Times New Roman" w:hAnsi="Times New Roman"/>
                <w:sz w:val="20"/>
                <w:szCs w:val="20"/>
                <w:lang w:eastAsia="pl-PL"/>
              </w:rPr>
            </w:pPr>
          </w:p>
        </w:tc>
        <w:tc>
          <w:tcPr>
            <w:tcW w:w="1979" w:type="dxa"/>
          </w:tcPr>
          <w:p w:rsidR="0083296F" w:rsidRPr="002B3A48" w:rsidRDefault="0083296F" w:rsidP="00F56EF7">
            <w:pPr>
              <w:spacing w:before="120" w:after="120" w:line="360" w:lineRule="auto"/>
              <w:jc w:val="center"/>
              <w:rPr>
                <w:rFonts w:ascii="Times New Roman" w:hAnsi="Times New Roman"/>
                <w:sz w:val="20"/>
                <w:szCs w:val="20"/>
                <w:lang w:eastAsia="pl-PL"/>
              </w:rPr>
            </w:pPr>
            <w:r w:rsidRPr="002B3A48">
              <w:rPr>
                <w:rFonts w:ascii="Times New Roman" w:hAnsi="Times New Roman"/>
                <w:sz w:val="20"/>
                <w:szCs w:val="20"/>
                <w:lang w:eastAsia="pl-PL"/>
              </w:rPr>
              <w:t>Cena brutto</w:t>
            </w: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 xml:space="preserve">Cena za czynności rzecznika patentowego związane z opracowaniem kompletnej dokumentacji zgłoszenia patentowego w tym opisu, zastrzeżeń i rysunków i dokonaniem zgłoszenia wynalazku w UP RP, z wyłączeniem opłat urzędowych </w:t>
            </w:r>
            <w:r w:rsidRPr="002B3A48">
              <w:rPr>
                <w:rFonts w:ascii="Times New Roman" w:hAnsi="Times New Roman"/>
                <w:b/>
                <w:sz w:val="20"/>
                <w:szCs w:val="20"/>
              </w:rPr>
              <w:t>(C1)</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Cena za 1 h czynności rzecznika patentowego związanych z prowadzeniem postępowania przed UP RP. Dotyczy między innymi również zmian redakcyjnych opisu patentowego i zastrzeżeń patentowych, obrony przed zarzutami braku warunków ustawowych do uzyskania patentu, zmian i poprawek merytorycznych opisu, zastrzeżeń i rysunków, usunięciem błędów formalnych i korespondencji z UP RP. Celowość podjęcia działań jest każdorazowo uzgadniana z Zamawiającym</w:t>
            </w:r>
            <w:r w:rsidRPr="002B3A48">
              <w:rPr>
                <w:rFonts w:ascii="Times New Roman" w:hAnsi="Times New Roman"/>
                <w:sz w:val="20"/>
                <w:szCs w:val="20"/>
              </w:rPr>
              <w:tab/>
              <w:t xml:space="preserve"> </w:t>
            </w:r>
            <w:r w:rsidRPr="002B3A48">
              <w:rPr>
                <w:rFonts w:ascii="Times New Roman" w:hAnsi="Times New Roman"/>
                <w:b/>
                <w:sz w:val="20"/>
                <w:szCs w:val="20"/>
              </w:rPr>
              <w:t>(C2)</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 xml:space="preserve">Cena za 1h czynności rzecznika patentowego związanych z wszczęciem/prowadzeniem postępowań odwoławczych przed UP RP lub sądami administracyjnymi. Dotyczy między innymi przygotowywania skarg/pism procesowych/wniosków do UP RP/sądów administracyjnych. Celowość podjęcia działań jest każdorazowo uzgadniana z Zamawiającym </w:t>
            </w:r>
            <w:r w:rsidRPr="002B3A48">
              <w:rPr>
                <w:rFonts w:ascii="Times New Roman" w:hAnsi="Times New Roman"/>
                <w:b/>
                <w:sz w:val="20"/>
                <w:szCs w:val="20"/>
              </w:rPr>
              <w:t>(C3)</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 xml:space="preserve">Cena za stawiennictwo osobiste pełnomocnika przed organami odwoławczymi UP RP lub sądami administracyjnymi w Polsce. Celowość podjęcia działań jest każdorazowo uzgadniana z Zamawiającym </w:t>
            </w:r>
            <w:r w:rsidRPr="002B3A48">
              <w:rPr>
                <w:rFonts w:ascii="Times New Roman" w:hAnsi="Times New Roman"/>
                <w:b/>
                <w:sz w:val="20"/>
                <w:szCs w:val="20"/>
              </w:rPr>
              <w:t>(C4)</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 xml:space="preserve">Cena za 1h czynności rzecznika patentowego związanych z opracowaniem kompletnej dokumentacji w tym opisu, zastrzeżeń i rysunków oraz dokonaniem zgłoszenia międzynarodowego w trybie PCT (z wyłączeniem Euro –PCT) opartego na jednym pierwszeństwie wraz z przyjęciem pełnomocnictwa, z wyłączeniem opłat urzędowych </w:t>
            </w:r>
            <w:r w:rsidRPr="002B3A48">
              <w:rPr>
                <w:rFonts w:ascii="Times New Roman" w:hAnsi="Times New Roman"/>
                <w:b/>
                <w:sz w:val="20"/>
                <w:szCs w:val="20"/>
              </w:rPr>
              <w:t>(C5)</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sz w:val="20"/>
                <w:szCs w:val="20"/>
                <w:lang w:eastAsia="pl-PL"/>
              </w:rPr>
            </w:pPr>
            <w:r w:rsidRPr="002B3A48">
              <w:rPr>
                <w:rFonts w:ascii="Times New Roman" w:hAnsi="Times New Roman"/>
                <w:sz w:val="20"/>
                <w:szCs w:val="20"/>
              </w:rPr>
              <w:t xml:space="preserve">Cena za 1h czynności rzecznika patentowego związanych z opracowaniem kompletnej dokumentacji w tym opisu, zastrzeżeń i rysunków oraz dokonaniem zgłoszenia międzynarodowego wynalazku w trybie PCT(z wyłączeniem Euro –PCT) opartego na dwóch lub więcej pierwszeństwach wraz z przyjęciem </w:t>
            </w:r>
            <w:r w:rsidRPr="002B3A48">
              <w:rPr>
                <w:rFonts w:ascii="Times New Roman" w:hAnsi="Times New Roman"/>
                <w:sz w:val="20"/>
                <w:szCs w:val="20"/>
              </w:rPr>
              <w:lastRenderedPageBreak/>
              <w:t xml:space="preserve">pełnomocnictwa z wyłączeniem opłat urzędowych </w:t>
            </w:r>
            <w:r w:rsidRPr="002B3A48">
              <w:rPr>
                <w:rFonts w:ascii="Times New Roman" w:hAnsi="Times New Roman"/>
                <w:b/>
                <w:sz w:val="20"/>
                <w:szCs w:val="20"/>
              </w:rPr>
              <w:t>(C6)</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720CF2">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lastRenderedPageBreak/>
              <w:t>Cena za 1h czynności rzecznika patentowego związanych z prowadzeniem postępowania w procedurze międzynarodowej PCT</w:t>
            </w:r>
            <w:r w:rsidR="00720CF2">
              <w:rPr>
                <w:rFonts w:ascii="Times New Roman" w:hAnsi="Times New Roman"/>
                <w:sz w:val="20"/>
                <w:szCs w:val="20"/>
              </w:rPr>
              <w:t xml:space="preserve"> </w:t>
            </w:r>
            <w:r w:rsidR="00720CF2" w:rsidRPr="002B3A48">
              <w:rPr>
                <w:rFonts w:ascii="Times New Roman" w:hAnsi="Times New Roman"/>
                <w:sz w:val="20"/>
                <w:szCs w:val="20"/>
              </w:rPr>
              <w:t>(z wyłączeniem Euro –PCT)</w:t>
            </w:r>
            <w:r w:rsidRPr="002B3A48">
              <w:rPr>
                <w:rFonts w:ascii="Times New Roman" w:hAnsi="Times New Roman"/>
                <w:sz w:val="20"/>
                <w:szCs w:val="20"/>
              </w:rPr>
              <w:t xml:space="preserve">. Dotyczy między innymi czynności związanych z opracowaniem zmian opisu i/lub zastrzeżeń patentowych po otrzymaniu raportu z badania wstępnego w procedurze międzynarodowej PCT wraz z obroną przed zarzutami braku warunków ustawowych do uzyskania patentu, zmian redakcyjnych opisu patentowego i zastrzeżeń patentowych, zmian i poprawek merytorycznych opisu, zastrzeżeń i rysunków, czynności związanych z  usunięciem błędów formalnych i korespondencji oraz czynności związanych z prowadzeniem postępowań odwoławczych i sądowych w procedurze międzynarodowej PCT. Celowość podjęcia działań jest każdorazowo uzgadniana z Zamawiającym </w:t>
            </w:r>
            <w:r w:rsidRPr="002B3A48">
              <w:rPr>
                <w:rFonts w:ascii="Times New Roman" w:hAnsi="Times New Roman"/>
                <w:b/>
                <w:sz w:val="20"/>
                <w:szCs w:val="20"/>
              </w:rPr>
              <w:t>(C7)</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1h czynności rzecznika patentowego związanych z opracowaniem kompletnej dokumentacji zgłoszenia patentowego w tym opisu, zastrzeżeń i rysunków oraz dokonaniem zgłoszenia wynalazku w trybie Euro-PCT wraz z przyjęciem pełnomocnictwa, z wyłączeniem opłat urzędowych </w:t>
            </w:r>
            <w:r w:rsidRPr="002B3A48">
              <w:rPr>
                <w:rFonts w:ascii="Times New Roman" w:hAnsi="Times New Roman"/>
                <w:b/>
                <w:sz w:val="20"/>
                <w:szCs w:val="20"/>
              </w:rPr>
              <w:t>(C8)</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1h czynności rzecznika patentowego związanych z prowadzeniem postępowania w procedurze Euro-PCT. Dotyczy między innymi również czynności związanych z opracowaniem zmian redakcyjnych opisu patentowego i zastrzeżeń patentowych, obrony przed zarzutami braku warunków ustawowych do uzyskania patentu, zmian i poprawek merytorycznych opisu, zastrzeżeń i rysunków, usunięciem błędów formalnych i korespondencji oraz czynności związanych z prowadzeniem postępowań odwoławczych i sądowych w procedurze Euro – PCT. Celowość podjęcia działań jest każdorazowo uzgadniana z Zamawiającym </w:t>
            </w:r>
            <w:r w:rsidRPr="002B3A48">
              <w:rPr>
                <w:rFonts w:ascii="Times New Roman" w:hAnsi="Times New Roman"/>
                <w:b/>
                <w:sz w:val="20"/>
                <w:szCs w:val="20"/>
              </w:rPr>
              <w:t>(C9)</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stawiennictwo osobiste pełnomocnika przed organami EPO lub organami odwoławczymi EPO. Celowość podjęcia działań jest każdorazowo uzgadniana z Zamawiającym </w:t>
            </w:r>
            <w:r w:rsidRPr="002B3A48">
              <w:rPr>
                <w:rFonts w:ascii="Times New Roman" w:hAnsi="Times New Roman"/>
                <w:b/>
                <w:sz w:val="20"/>
                <w:szCs w:val="20"/>
              </w:rPr>
              <w:t>(C10)</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1h czynności rzecznika patentowego w postępowaniu przed zagranicznymi Urzędami Patentowymi. Dotyczy walidacji patentu, wyboru kancelarii zagranicznej, prowadzenia korespondencji w imieniu Zamawiającego, pośrednictwa formalnego i merytorycznego. Celowość podjęcia działań jest każdorazowo uzgadniana z Zamawiającym </w:t>
            </w:r>
            <w:r w:rsidRPr="002B3A48">
              <w:rPr>
                <w:rFonts w:ascii="Times New Roman" w:hAnsi="Times New Roman"/>
                <w:b/>
                <w:sz w:val="20"/>
                <w:szCs w:val="20"/>
              </w:rPr>
              <w:t>(C11)</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83296F"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dokonanie tłumaczenia 1 strony tekstu. 1 strona zawiera około 1800 znaków </w:t>
            </w:r>
            <w:r w:rsidRPr="002B3A48">
              <w:rPr>
                <w:rFonts w:ascii="Times New Roman" w:hAnsi="Times New Roman"/>
                <w:b/>
                <w:sz w:val="20"/>
                <w:szCs w:val="20"/>
              </w:rPr>
              <w:t>(C12)</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1A67AD"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 xml:space="preserve">Cena za dokonanie weryfikacji tłumaczenia 1 strony tekstu. 1 strona zawiera około 1800 znaków. Celowość podjęcia działań jest każdorazowo uzgadniana z Zamawiającym </w:t>
            </w:r>
            <w:r w:rsidR="0083296F" w:rsidRPr="002B3A48">
              <w:rPr>
                <w:rFonts w:ascii="Times New Roman" w:hAnsi="Times New Roman"/>
                <w:b/>
                <w:sz w:val="20"/>
                <w:szCs w:val="20"/>
              </w:rPr>
              <w:t>(C13)</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83296F" w:rsidRPr="002B3A48" w:rsidTr="00F56EF7">
        <w:tc>
          <w:tcPr>
            <w:tcW w:w="6726" w:type="dxa"/>
          </w:tcPr>
          <w:p w:rsidR="0083296F" w:rsidRPr="002B3A48" w:rsidRDefault="001A67AD" w:rsidP="00F56EF7">
            <w:pPr>
              <w:spacing w:before="120" w:after="120" w:line="240" w:lineRule="auto"/>
              <w:jc w:val="both"/>
              <w:rPr>
                <w:rFonts w:ascii="Times New Roman" w:hAnsi="Times New Roman"/>
                <w:b/>
                <w:sz w:val="20"/>
                <w:szCs w:val="20"/>
                <w:lang w:eastAsia="pl-PL"/>
              </w:rPr>
            </w:pPr>
            <w:r w:rsidRPr="002B3A48">
              <w:rPr>
                <w:rFonts w:ascii="Times New Roman" w:hAnsi="Times New Roman"/>
                <w:sz w:val="20"/>
                <w:szCs w:val="20"/>
              </w:rPr>
              <w:t>Cena za czynności rzecznika patentowego związane z monitorowaniem terminów i wnoszeniem opłat okresowych za ochronę patentu.</w:t>
            </w:r>
            <w:r w:rsidRPr="002B3A48">
              <w:rPr>
                <w:rFonts w:ascii="Times New Roman" w:hAnsi="Times New Roman"/>
                <w:b/>
                <w:sz w:val="20"/>
                <w:szCs w:val="20"/>
              </w:rPr>
              <w:t xml:space="preserve"> </w:t>
            </w:r>
            <w:r w:rsidR="0083296F" w:rsidRPr="002B3A48">
              <w:rPr>
                <w:rFonts w:ascii="Times New Roman" w:hAnsi="Times New Roman"/>
                <w:b/>
                <w:sz w:val="20"/>
                <w:szCs w:val="20"/>
              </w:rPr>
              <w:t>(C14)</w:t>
            </w:r>
          </w:p>
        </w:tc>
        <w:tc>
          <w:tcPr>
            <w:tcW w:w="1979" w:type="dxa"/>
          </w:tcPr>
          <w:p w:rsidR="0083296F" w:rsidRPr="002B3A48" w:rsidRDefault="0083296F" w:rsidP="00F56EF7">
            <w:pPr>
              <w:spacing w:before="120" w:after="120" w:line="360" w:lineRule="auto"/>
              <w:jc w:val="both"/>
              <w:rPr>
                <w:rFonts w:ascii="Times New Roman" w:hAnsi="Times New Roman"/>
                <w:sz w:val="20"/>
                <w:szCs w:val="20"/>
                <w:lang w:eastAsia="pl-PL"/>
              </w:rPr>
            </w:pPr>
          </w:p>
        </w:tc>
      </w:tr>
      <w:tr w:rsidR="001A67AD" w:rsidRPr="002B3A48" w:rsidTr="00F56EF7">
        <w:tc>
          <w:tcPr>
            <w:tcW w:w="6726" w:type="dxa"/>
          </w:tcPr>
          <w:p w:rsidR="001A67AD" w:rsidRPr="002B3A48" w:rsidRDefault="001A67AD" w:rsidP="00F56EF7">
            <w:pPr>
              <w:spacing w:before="120" w:after="120" w:line="240" w:lineRule="auto"/>
              <w:jc w:val="both"/>
              <w:rPr>
                <w:rFonts w:ascii="Times New Roman" w:hAnsi="Times New Roman"/>
                <w:sz w:val="20"/>
                <w:szCs w:val="20"/>
              </w:rPr>
            </w:pPr>
            <w:r w:rsidRPr="002B3A48">
              <w:rPr>
                <w:rFonts w:ascii="Times New Roman" w:hAnsi="Times New Roman"/>
                <w:sz w:val="20"/>
                <w:szCs w:val="20"/>
              </w:rPr>
              <w:t xml:space="preserve">Cena czynności rzecznika patentowego związane z informowaniem Zamawiającego o stanie sprawy </w:t>
            </w:r>
            <w:r w:rsidRPr="002B3A48">
              <w:rPr>
                <w:rFonts w:ascii="Times New Roman" w:hAnsi="Times New Roman"/>
                <w:b/>
                <w:sz w:val="20"/>
                <w:szCs w:val="20"/>
              </w:rPr>
              <w:t>(C15)</w:t>
            </w:r>
          </w:p>
        </w:tc>
        <w:tc>
          <w:tcPr>
            <w:tcW w:w="1979" w:type="dxa"/>
          </w:tcPr>
          <w:p w:rsidR="001A67AD" w:rsidRPr="002B3A48" w:rsidRDefault="001A67AD" w:rsidP="00F56EF7">
            <w:pPr>
              <w:spacing w:before="120" w:after="120" w:line="360" w:lineRule="auto"/>
              <w:jc w:val="both"/>
              <w:rPr>
                <w:rFonts w:ascii="Times New Roman" w:hAnsi="Times New Roman"/>
                <w:sz w:val="20"/>
                <w:szCs w:val="20"/>
                <w:lang w:eastAsia="pl-PL"/>
              </w:rPr>
            </w:pPr>
          </w:p>
        </w:tc>
      </w:tr>
      <w:tr w:rsidR="001A67AD" w:rsidRPr="002B3A48" w:rsidTr="00F56EF7">
        <w:tc>
          <w:tcPr>
            <w:tcW w:w="6726" w:type="dxa"/>
          </w:tcPr>
          <w:p w:rsidR="001A67AD" w:rsidRPr="002B3A48" w:rsidRDefault="001A67AD" w:rsidP="00F56EF7">
            <w:pPr>
              <w:spacing w:before="120" w:after="120" w:line="240" w:lineRule="auto"/>
              <w:jc w:val="both"/>
              <w:rPr>
                <w:rFonts w:ascii="Times New Roman" w:hAnsi="Times New Roman"/>
                <w:sz w:val="20"/>
                <w:szCs w:val="20"/>
              </w:rPr>
            </w:pPr>
            <w:r w:rsidRPr="002B3A48">
              <w:rPr>
                <w:rFonts w:ascii="Times New Roman" w:hAnsi="Times New Roman"/>
                <w:sz w:val="20"/>
                <w:szCs w:val="20"/>
              </w:rPr>
              <w:t xml:space="preserve">Cena za czynności rzecznika patentowego związane z powiadamianiem o otrzymanych pismach urzędowych zarówno formalnych jak i merytorycznych ze </w:t>
            </w:r>
            <w:r w:rsidRPr="002B3A48">
              <w:rPr>
                <w:rFonts w:ascii="Times New Roman" w:hAnsi="Times New Roman"/>
                <w:sz w:val="20"/>
                <w:szCs w:val="20"/>
              </w:rPr>
              <w:lastRenderedPageBreak/>
              <w:t xml:space="preserve">wstępną opinią </w:t>
            </w:r>
            <w:r w:rsidRPr="002B3A48">
              <w:rPr>
                <w:rFonts w:ascii="Times New Roman" w:hAnsi="Times New Roman"/>
                <w:b/>
                <w:sz w:val="20"/>
                <w:szCs w:val="20"/>
              </w:rPr>
              <w:t>(C16)</w:t>
            </w:r>
          </w:p>
        </w:tc>
        <w:tc>
          <w:tcPr>
            <w:tcW w:w="1979" w:type="dxa"/>
          </w:tcPr>
          <w:p w:rsidR="001A67AD" w:rsidRPr="002B3A48" w:rsidRDefault="001A67AD" w:rsidP="00F56EF7">
            <w:pPr>
              <w:spacing w:before="120" w:after="120" w:line="360" w:lineRule="auto"/>
              <w:jc w:val="both"/>
              <w:rPr>
                <w:rFonts w:ascii="Times New Roman" w:hAnsi="Times New Roman"/>
                <w:sz w:val="20"/>
                <w:szCs w:val="20"/>
                <w:lang w:eastAsia="pl-PL"/>
              </w:rPr>
            </w:pPr>
          </w:p>
        </w:tc>
      </w:tr>
    </w:tbl>
    <w:p w:rsidR="0083296F" w:rsidRPr="002B3A48" w:rsidRDefault="0083296F" w:rsidP="006440A8">
      <w:pPr>
        <w:numPr>
          <w:ilvl w:val="0"/>
          <w:numId w:val="6"/>
        </w:numPr>
        <w:spacing w:before="120" w:after="0" w:line="240" w:lineRule="auto"/>
        <w:ind w:left="357" w:hanging="357"/>
        <w:jc w:val="both"/>
        <w:rPr>
          <w:rFonts w:ascii="Times New Roman" w:hAnsi="Times New Roman"/>
          <w:sz w:val="20"/>
          <w:szCs w:val="20"/>
          <w:lang w:eastAsia="pl-PL"/>
        </w:rPr>
      </w:pPr>
      <w:r w:rsidRPr="002B3A48">
        <w:rPr>
          <w:rFonts w:ascii="Times New Roman" w:hAnsi="Times New Roman"/>
          <w:sz w:val="20"/>
          <w:szCs w:val="20"/>
          <w:lang w:eastAsia="pl-PL"/>
        </w:rPr>
        <w:lastRenderedPageBreak/>
        <w:t>Oświadczamy, że cena za poszczególne czynności podana w ofercie jest ostateczna i nie podlega zmianie do końca realizacji przedmiotu zamówienia oraz obejmuje wykonanie całego przedmiotu zamówienia objętego przetargiem na warunkach określonych w SIWZ.</w:t>
      </w:r>
    </w:p>
    <w:p w:rsidR="0083296F" w:rsidRPr="002B3A48" w:rsidRDefault="0083296F" w:rsidP="006440A8">
      <w:pPr>
        <w:numPr>
          <w:ilvl w:val="0"/>
          <w:numId w:val="6"/>
        </w:numPr>
        <w:spacing w:before="120" w:after="0" w:line="240" w:lineRule="auto"/>
        <w:ind w:left="357" w:hanging="357"/>
        <w:jc w:val="both"/>
        <w:rPr>
          <w:rFonts w:ascii="Times New Roman" w:hAnsi="Times New Roman"/>
          <w:sz w:val="20"/>
          <w:szCs w:val="20"/>
          <w:lang w:eastAsia="pl-PL"/>
        </w:rPr>
      </w:pPr>
      <w:r w:rsidRPr="002B3A48">
        <w:rPr>
          <w:rFonts w:ascii="Times New Roman" w:hAnsi="Times New Roman"/>
          <w:sz w:val="20"/>
          <w:szCs w:val="20"/>
          <w:lang w:eastAsia="pl-PL"/>
        </w:rPr>
        <w:t>Oświadczamy, że uzyskaliśmy od Zamawiającego wszystkie niezbędne informacje warunkujące prawidłowe wykonanie przedmiotu zamówienia opisanego szczegółowo w części IV SIWZ.</w:t>
      </w:r>
    </w:p>
    <w:p w:rsidR="0083296F" w:rsidRPr="002B3A48" w:rsidRDefault="0083296F" w:rsidP="006440A8">
      <w:pPr>
        <w:numPr>
          <w:ilvl w:val="0"/>
          <w:numId w:val="6"/>
        </w:numPr>
        <w:spacing w:before="120" w:after="0" w:line="240" w:lineRule="auto"/>
        <w:ind w:left="357" w:hanging="357"/>
        <w:jc w:val="both"/>
        <w:rPr>
          <w:rFonts w:ascii="Times New Roman" w:hAnsi="Times New Roman"/>
          <w:sz w:val="20"/>
          <w:szCs w:val="20"/>
          <w:lang w:eastAsia="pl-PL"/>
        </w:rPr>
      </w:pPr>
      <w:r w:rsidRPr="002B3A48">
        <w:rPr>
          <w:rFonts w:ascii="Times New Roman" w:hAnsi="Times New Roman"/>
          <w:sz w:val="20"/>
          <w:szCs w:val="20"/>
          <w:lang w:eastAsia="pl-PL"/>
        </w:rPr>
        <w:t xml:space="preserve">Informujemy, że jesteśmy związani ofertą na czas wskazany w SIWZ, a w przypadku wygrania przetargu </w:t>
      </w:r>
      <w:r w:rsidRPr="002B3A48">
        <w:rPr>
          <w:rFonts w:ascii="Times New Roman" w:hAnsi="Times New Roman"/>
          <w:sz w:val="20"/>
          <w:szCs w:val="20"/>
          <w:lang w:eastAsia="pl-PL"/>
        </w:rPr>
        <w:br/>
        <w:t>i zawarcia umowy warunki określone w ofercie obowiązują przez cały okres trwania umowy za wyjątkiem możliwości wprowadzenia zmian w okolicznościach wskazanych przez Zamawiającego w SIWZ.</w:t>
      </w:r>
    </w:p>
    <w:p w:rsidR="0083296F" w:rsidRPr="002B3A48" w:rsidRDefault="0083296F" w:rsidP="006440A8">
      <w:pPr>
        <w:numPr>
          <w:ilvl w:val="0"/>
          <w:numId w:val="6"/>
        </w:numPr>
        <w:spacing w:before="120" w:after="0" w:line="240" w:lineRule="auto"/>
        <w:ind w:left="357" w:hanging="357"/>
        <w:jc w:val="both"/>
        <w:rPr>
          <w:rFonts w:ascii="Times New Roman" w:hAnsi="Times New Roman"/>
          <w:sz w:val="20"/>
          <w:szCs w:val="20"/>
          <w:lang w:eastAsia="pl-PL"/>
        </w:rPr>
      </w:pPr>
      <w:r w:rsidRPr="002B3A48">
        <w:rPr>
          <w:rFonts w:ascii="Times New Roman" w:hAnsi="Times New Roman"/>
          <w:sz w:val="20"/>
          <w:szCs w:val="20"/>
          <w:lang w:eastAsia="pl-PL"/>
        </w:rPr>
        <w:t>Przyjmujemy do wiadomości, że wskazana w umowie kwota wynagrodzenia stanowić będzie wynagrodzenie szacunkowe, natomiast Wykonawca otrzyma wynagrodzenie za faktycznie wykonane, w okresie trwania umowy, czynności według cen wskazanych w ofercie.</w:t>
      </w:r>
    </w:p>
    <w:p w:rsidR="0083296F" w:rsidRPr="002B3A48" w:rsidRDefault="0083296F" w:rsidP="006440A8">
      <w:pPr>
        <w:pStyle w:val="Akapitzlist"/>
        <w:numPr>
          <w:ilvl w:val="0"/>
          <w:numId w:val="6"/>
        </w:numPr>
        <w:spacing w:before="240" w:after="0"/>
        <w:jc w:val="both"/>
        <w:rPr>
          <w:rFonts w:ascii="Times New Roman" w:hAnsi="Times New Roman"/>
          <w:sz w:val="20"/>
          <w:szCs w:val="20"/>
          <w:lang w:eastAsia="pl-PL"/>
        </w:rPr>
      </w:pPr>
      <w:r w:rsidRPr="002B3A48">
        <w:rPr>
          <w:rFonts w:ascii="Times New Roman" w:hAnsi="Times New Roman"/>
          <w:sz w:val="20"/>
          <w:szCs w:val="20"/>
          <w:lang w:eastAsia="pl-PL"/>
        </w:rPr>
        <w:t>Oświadczamy, że posiadamy osoby zdolne do realizacji przedmiotu zamówienia, zgodnie z wykazem osób, stanowiącym załącznik nr 3 do oferty. W przypadku zmiany wyznaczonych osób zobowiązujemy się do poinformowania o tym fakcie Zamawiającego.</w:t>
      </w:r>
    </w:p>
    <w:p w:rsidR="0083296F" w:rsidRPr="002B3A48" w:rsidRDefault="0083296F" w:rsidP="006440A8">
      <w:pPr>
        <w:numPr>
          <w:ilvl w:val="0"/>
          <w:numId w:val="6"/>
        </w:num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Informujemy, iż zapoznaliśmy się ze Specyfikacją Istotnych Warunków Zamówienia, oraz wzorem umowy akceptujemy postanowienia w nich zawarte i nie wnosimy do nich żadnych zastrzeżeń. Przyjmujemy do wiadomości treść art. 144 </w:t>
      </w:r>
      <w:proofErr w:type="spellStart"/>
      <w:r w:rsidRPr="002B3A48">
        <w:rPr>
          <w:rFonts w:ascii="Times New Roman" w:hAnsi="Times New Roman"/>
          <w:sz w:val="20"/>
          <w:szCs w:val="20"/>
          <w:lang w:eastAsia="pl-PL"/>
        </w:rPr>
        <w:t>Pzp</w:t>
      </w:r>
      <w:proofErr w:type="spellEnd"/>
      <w:r w:rsidRPr="002B3A48">
        <w:rPr>
          <w:rFonts w:ascii="Times New Roman" w:hAnsi="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83296F" w:rsidRPr="002B3A48" w:rsidRDefault="0083296F" w:rsidP="006440A8">
      <w:pPr>
        <w:numPr>
          <w:ilvl w:val="0"/>
          <w:numId w:val="6"/>
        </w:numPr>
        <w:spacing w:before="12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Oświadczamy, że przedmiot zamówienia wykonamy osobiście. Jednakże w przypadku zamiaru powierzenia wykonania części zamówienia podwykonawcom oświadczamy, że wykonają oni następującą część zamówienia(jedynie w zakresie grupy interwencyjnej):</w:t>
      </w:r>
    </w:p>
    <w:p w:rsidR="0083296F" w:rsidRPr="002B3A48" w:rsidRDefault="0083296F" w:rsidP="00147EFF">
      <w:pPr>
        <w:spacing w:before="120" w:after="0" w:line="240" w:lineRule="auto"/>
        <w:ind w:left="360"/>
        <w:jc w:val="both"/>
        <w:rPr>
          <w:rFonts w:ascii="Times New Roman" w:hAnsi="Times New Roman"/>
          <w:sz w:val="20"/>
          <w:szCs w:val="20"/>
          <w:lang w:eastAsia="pl-PL"/>
        </w:rPr>
      </w:pPr>
      <w:r w:rsidRPr="002B3A48">
        <w:rPr>
          <w:rFonts w:ascii="Times New Roman" w:hAnsi="Times New Roman"/>
          <w:sz w:val="20"/>
          <w:szCs w:val="20"/>
          <w:lang w:eastAsia="pl-PL"/>
        </w:rPr>
        <w:t>............................................................................................................................................................................................................................................................................................................................................................</w:t>
      </w:r>
    </w:p>
    <w:p w:rsidR="0083296F" w:rsidRPr="00CE42BF" w:rsidRDefault="0083296F" w:rsidP="006440A8">
      <w:pPr>
        <w:numPr>
          <w:ilvl w:val="0"/>
          <w:numId w:val="6"/>
        </w:numPr>
        <w:tabs>
          <w:tab w:val="num" w:pos="717"/>
          <w:tab w:val="left" w:pos="993"/>
          <w:tab w:val="right" w:pos="8789"/>
        </w:tabs>
        <w:spacing w:before="120"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 xml:space="preserve">Oświadczamy, że zgadzamy się na płatność wynagrodzenia zgodnie z warunkami i w terminach </w:t>
      </w:r>
      <w:r w:rsidRPr="00CE42BF">
        <w:rPr>
          <w:rFonts w:ascii="Times New Roman" w:hAnsi="Times New Roman"/>
          <w:sz w:val="20"/>
          <w:szCs w:val="20"/>
          <w:lang w:eastAsia="pl-PL"/>
        </w:rPr>
        <w:t xml:space="preserve">określonych w </w:t>
      </w:r>
      <w:r w:rsidR="00CE42BF" w:rsidRPr="00CE42BF">
        <w:rPr>
          <w:rFonts w:ascii="Times New Roman" w:hAnsi="Times New Roman"/>
          <w:sz w:val="20"/>
          <w:szCs w:val="20"/>
          <w:lang w:eastAsia="pl-PL"/>
        </w:rPr>
        <w:t>§ 3</w:t>
      </w:r>
      <w:r w:rsidRPr="00CE42BF">
        <w:rPr>
          <w:rFonts w:ascii="Times New Roman" w:hAnsi="Times New Roman"/>
          <w:sz w:val="20"/>
          <w:szCs w:val="20"/>
          <w:lang w:eastAsia="pl-PL"/>
        </w:rPr>
        <w:t xml:space="preserve"> projektu umowy, zawartego w III części SIWZ.</w:t>
      </w:r>
    </w:p>
    <w:p w:rsidR="0083296F" w:rsidRPr="002B3A48" w:rsidRDefault="0083296F" w:rsidP="006440A8">
      <w:pPr>
        <w:numPr>
          <w:ilvl w:val="0"/>
          <w:numId w:val="6"/>
        </w:numPr>
        <w:tabs>
          <w:tab w:val="num" w:pos="717"/>
          <w:tab w:val="left" w:pos="993"/>
          <w:tab w:val="right" w:pos="8789"/>
        </w:tabs>
        <w:spacing w:before="120"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Oświadczamy, że wszystkie informacje, które nie zostały przez nas wyraźnie zadeklarowane jako stanowiące tajemnicę przedsiębiorstwa i nie zostały zabezpieczone (np. poprzez umieszczenie tych informacji niezależnie od oferty w wyodrębnionej kopercie) są jawne.</w:t>
      </w:r>
    </w:p>
    <w:p w:rsidR="0083296F" w:rsidRPr="002B3A48" w:rsidRDefault="0083296F" w:rsidP="006440A8">
      <w:pPr>
        <w:numPr>
          <w:ilvl w:val="0"/>
          <w:numId w:val="6"/>
        </w:numPr>
        <w:spacing w:before="12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Załączamy do oferty dokumenty wyszczególnione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3296F" w:rsidRPr="002B3A48" w:rsidTr="00862F1F">
        <w:tc>
          <w:tcPr>
            <w:tcW w:w="4606" w:type="dxa"/>
          </w:tcPr>
          <w:p w:rsidR="0083296F" w:rsidRPr="002B3A48" w:rsidRDefault="0083296F" w:rsidP="00147EFF">
            <w:pPr>
              <w:spacing w:before="120" w:after="0" w:line="360" w:lineRule="auto"/>
              <w:jc w:val="center"/>
              <w:rPr>
                <w:rFonts w:ascii="Times New Roman" w:hAnsi="Times New Roman"/>
                <w:sz w:val="20"/>
                <w:szCs w:val="20"/>
                <w:lang w:eastAsia="pl-PL"/>
              </w:rPr>
            </w:pPr>
          </w:p>
          <w:p w:rsidR="0083296F" w:rsidRDefault="0083296F" w:rsidP="00147EFF">
            <w:pPr>
              <w:spacing w:before="120" w:after="0" w:line="360" w:lineRule="auto"/>
              <w:jc w:val="center"/>
              <w:rPr>
                <w:rFonts w:ascii="Times New Roman" w:hAnsi="Times New Roman"/>
                <w:sz w:val="20"/>
                <w:szCs w:val="20"/>
                <w:lang w:eastAsia="pl-PL"/>
              </w:rPr>
            </w:pPr>
          </w:p>
          <w:p w:rsidR="00CE3962" w:rsidRPr="002B3A48" w:rsidRDefault="00CE3962" w:rsidP="00147EFF">
            <w:pPr>
              <w:spacing w:before="120" w:after="0" w:line="360" w:lineRule="auto"/>
              <w:jc w:val="center"/>
              <w:rPr>
                <w:rFonts w:ascii="Times New Roman" w:hAnsi="Times New Roman"/>
                <w:sz w:val="20"/>
                <w:szCs w:val="20"/>
                <w:lang w:eastAsia="pl-PL"/>
              </w:rPr>
            </w:pPr>
          </w:p>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w:t>
            </w:r>
          </w:p>
        </w:tc>
        <w:tc>
          <w:tcPr>
            <w:tcW w:w="4606" w:type="dxa"/>
          </w:tcPr>
          <w:p w:rsidR="0083296F" w:rsidRPr="002B3A48" w:rsidRDefault="0083296F" w:rsidP="00147EFF">
            <w:pPr>
              <w:spacing w:before="120" w:after="0" w:line="360" w:lineRule="auto"/>
              <w:jc w:val="center"/>
              <w:rPr>
                <w:rFonts w:ascii="Times New Roman" w:hAnsi="Times New Roman"/>
                <w:sz w:val="20"/>
                <w:szCs w:val="20"/>
                <w:lang w:eastAsia="pl-PL"/>
              </w:rPr>
            </w:pPr>
          </w:p>
          <w:p w:rsidR="0083296F" w:rsidRDefault="0083296F" w:rsidP="00147EFF">
            <w:pPr>
              <w:spacing w:before="120" w:after="0" w:line="360" w:lineRule="auto"/>
              <w:jc w:val="center"/>
              <w:rPr>
                <w:rFonts w:ascii="Times New Roman" w:hAnsi="Times New Roman"/>
                <w:sz w:val="20"/>
                <w:szCs w:val="20"/>
                <w:lang w:eastAsia="pl-PL"/>
              </w:rPr>
            </w:pPr>
          </w:p>
          <w:p w:rsidR="00CE3962" w:rsidRPr="002B3A48" w:rsidRDefault="00CE3962" w:rsidP="00147EFF">
            <w:pPr>
              <w:spacing w:before="120" w:after="0" w:line="360" w:lineRule="auto"/>
              <w:jc w:val="center"/>
              <w:rPr>
                <w:rFonts w:ascii="Times New Roman" w:hAnsi="Times New Roman"/>
                <w:sz w:val="20"/>
                <w:szCs w:val="20"/>
                <w:lang w:eastAsia="pl-PL"/>
              </w:rPr>
            </w:pPr>
          </w:p>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w:t>
            </w:r>
          </w:p>
        </w:tc>
      </w:tr>
      <w:tr w:rsidR="0083296F" w:rsidRPr="002B3A48" w:rsidTr="00862F1F">
        <w:tc>
          <w:tcPr>
            <w:tcW w:w="4606" w:type="dxa"/>
          </w:tcPr>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Miejsce i data</w:t>
            </w:r>
          </w:p>
        </w:tc>
        <w:tc>
          <w:tcPr>
            <w:tcW w:w="4606" w:type="dxa"/>
          </w:tcPr>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Pieczątka i podpisy osób reprezentujących Wykonawcę</w:t>
            </w:r>
          </w:p>
        </w:tc>
      </w:tr>
    </w:tbl>
    <w:p w:rsidR="0083296F" w:rsidRPr="002B3A48" w:rsidRDefault="0083296F" w:rsidP="00147EFF">
      <w:pPr>
        <w:tabs>
          <w:tab w:val="left" w:pos="4020"/>
        </w:tabs>
        <w:spacing w:after="0" w:line="360" w:lineRule="auto"/>
        <w:jc w:val="both"/>
        <w:rPr>
          <w:rFonts w:ascii="Times New Roman" w:hAnsi="Times New Roman"/>
          <w:b/>
          <w:sz w:val="20"/>
          <w:szCs w:val="20"/>
          <w:lang w:eastAsia="pl-PL"/>
        </w:rPr>
      </w:pPr>
    </w:p>
    <w:p w:rsidR="0083296F" w:rsidRPr="002B3A48" w:rsidRDefault="0083296F" w:rsidP="00147EFF">
      <w:pPr>
        <w:tabs>
          <w:tab w:val="left" w:pos="4020"/>
        </w:tabs>
        <w:spacing w:after="0" w:line="360" w:lineRule="auto"/>
        <w:jc w:val="both"/>
        <w:rPr>
          <w:rFonts w:ascii="Times New Roman" w:hAnsi="Times New Roman"/>
          <w:b/>
          <w:sz w:val="20"/>
          <w:szCs w:val="20"/>
          <w:lang w:eastAsia="pl-PL"/>
        </w:rPr>
      </w:pPr>
      <w:r w:rsidRPr="002B3A48">
        <w:rPr>
          <w:rFonts w:ascii="Times New Roman" w:hAnsi="Times New Roman"/>
          <w:sz w:val="20"/>
          <w:szCs w:val="20"/>
          <w:lang w:eastAsia="pl-PL"/>
        </w:rPr>
        <w:br w:type="page"/>
      </w:r>
      <w:r w:rsidRPr="002B3A48">
        <w:rPr>
          <w:rFonts w:ascii="Times New Roman" w:hAnsi="Times New Roman"/>
          <w:b/>
          <w:sz w:val="20"/>
          <w:szCs w:val="20"/>
          <w:lang w:eastAsia="pl-PL"/>
        </w:rPr>
        <w:lastRenderedPageBreak/>
        <w:t>Załącznik nr 1 do oferty</w:t>
      </w:r>
    </w:p>
    <w:p w:rsidR="0083296F" w:rsidRPr="002B3A48" w:rsidRDefault="0083296F" w:rsidP="00147EFF">
      <w:pPr>
        <w:tabs>
          <w:tab w:val="left" w:pos="4020"/>
        </w:tabs>
        <w:spacing w:after="0" w:line="360" w:lineRule="auto"/>
        <w:jc w:val="both"/>
        <w:rPr>
          <w:rFonts w:ascii="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83296F" w:rsidRPr="002B3A48" w:rsidTr="00862F1F">
        <w:tc>
          <w:tcPr>
            <w:tcW w:w="2583" w:type="dxa"/>
            <w:vAlign w:val="center"/>
          </w:tcPr>
          <w:p w:rsidR="0083296F" w:rsidRPr="002B3A48" w:rsidRDefault="0083296F" w:rsidP="00147EFF">
            <w:pPr>
              <w:spacing w:before="120" w:after="120" w:line="480" w:lineRule="auto"/>
              <w:jc w:val="center"/>
              <w:rPr>
                <w:rFonts w:ascii="Times New Roman" w:hAnsi="Times New Roman"/>
                <w:b/>
                <w:bCs/>
                <w:sz w:val="20"/>
                <w:szCs w:val="20"/>
                <w:lang w:eastAsia="pl-PL"/>
              </w:rPr>
            </w:pPr>
            <w:r w:rsidRPr="002B3A48">
              <w:rPr>
                <w:rFonts w:ascii="Times New Roman" w:hAnsi="Times New Roman"/>
                <w:b/>
                <w:bCs/>
                <w:sz w:val="20"/>
                <w:szCs w:val="20"/>
                <w:lang w:eastAsia="pl-PL"/>
              </w:rPr>
              <w:t>Nazwa Wykonawcy</w:t>
            </w:r>
          </w:p>
        </w:tc>
        <w:tc>
          <w:tcPr>
            <w:tcW w:w="6629" w:type="dxa"/>
            <w:vAlign w:val="center"/>
          </w:tcPr>
          <w:p w:rsidR="0083296F" w:rsidRPr="002B3A48" w:rsidRDefault="0083296F" w:rsidP="00147EFF">
            <w:pPr>
              <w:spacing w:before="120" w:after="120" w:line="480" w:lineRule="auto"/>
              <w:jc w:val="center"/>
              <w:rPr>
                <w:rFonts w:ascii="Times New Roman" w:hAnsi="Times New Roman"/>
                <w:b/>
                <w:bCs/>
                <w:sz w:val="20"/>
                <w:szCs w:val="20"/>
                <w:lang w:eastAsia="pl-PL"/>
              </w:rPr>
            </w:pPr>
          </w:p>
        </w:tc>
      </w:tr>
      <w:tr w:rsidR="0083296F" w:rsidRPr="002B3A48" w:rsidTr="00862F1F">
        <w:trPr>
          <w:trHeight w:val="590"/>
        </w:trPr>
        <w:tc>
          <w:tcPr>
            <w:tcW w:w="2583" w:type="dxa"/>
            <w:vAlign w:val="center"/>
          </w:tcPr>
          <w:p w:rsidR="0083296F" w:rsidRPr="002B3A48" w:rsidRDefault="0083296F" w:rsidP="00147EFF">
            <w:pPr>
              <w:spacing w:before="120" w:after="120" w:line="480" w:lineRule="auto"/>
              <w:jc w:val="center"/>
              <w:rPr>
                <w:rFonts w:ascii="Times New Roman" w:hAnsi="Times New Roman"/>
                <w:b/>
                <w:bCs/>
                <w:sz w:val="20"/>
                <w:szCs w:val="20"/>
                <w:lang w:eastAsia="pl-PL"/>
              </w:rPr>
            </w:pPr>
            <w:r w:rsidRPr="002B3A48">
              <w:rPr>
                <w:rFonts w:ascii="Times New Roman" w:hAnsi="Times New Roman"/>
                <w:b/>
                <w:bCs/>
                <w:sz w:val="20"/>
                <w:szCs w:val="20"/>
                <w:lang w:eastAsia="pl-PL"/>
              </w:rPr>
              <w:t>Adres Wykonawcy</w:t>
            </w:r>
          </w:p>
        </w:tc>
        <w:tc>
          <w:tcPr>
            <w:tcW w:w="6629" w:type="dxa"/>
          </w:tcPr>
          <w:p w:rsidR="0083296F" w:rsidRPr="002B3A48" w:rsidRDefault="0083296F" w:rsidP="00147EFF">
            <w:pPr>
              <w:spacing w:before="120" w:after="120" w:line="480" w:lineRule="auto"/>
              <w:jc w:val="both"/>
              <w:rPr>
                <w:rFonts w:ascii="Times New Roman" w:hAnsi="Times New Roman"/>
                <w:b/>
                <w:bCs/>
                <w:sz w:val="20"/>
                <w:szCs w:val="20"/>
                <w:lang w:eastAsia="pl-PL"/>
              </w:rPr>
            </w:pPr>
          </w:p>
        </w:tc>
      </w:tr>
      <w:tr w:rsidR="0083296F" w:rsidRPr="002B3A48" w:rsidTr="00862F1F">
        <w:tc>
          <w:tcPr>
            <w:tcW w:w="9212" w:type="dxa"/>
            <w:gridSpan w:val="2"/>
          </w:tcPr>
          <w:p w:rsidR="0083296F" w:rsidRPr="002B3A48" w:rsidRDefault="0083296F" w:rsidP="00147EFF">
            <w:pPr>
              <w:spacing w:after="0" w:line="288" w:lineRule="auto"/>
              <w:jc w:val="both"/>
              <w:rPr>
                <w:rFonts w:ascii="Times New Roman" w:hAnsi="Times New Roman"/>
                <w:b/>
                <w:sz w:val="20"/>
                <w:szCs w:val="20"/>
                <w:lang w:eastAsia="pl-PL"/>
              </w:rPr>
            </w:pPr>
            <w:r w:rsidRPr="002B3A48">
              <w:rPr>
                <w:rFonts w:ascii="Times New Roman" w:hAnsi="Times New Roman"/>
                <w:b/>
                <w:sz w:val="20"/>
                <w:szCs w:val="20"/>
                <w:lang w:eastAsia="pl-PL"/>
              </w:rPr>
              <w:t>Oświadczam(y), że:</w:t>
            </w:r>
          </w:p>
          <w:p w:rsidR="0083296F" w:rsidRPr="002B3A48" w:rsidRDefault="0083296F" w:rsidP="00147EFF">
            <w:pPr>
              <w:autoSpaceDE w:val="0"/>
              <w:autoSpaceDN w:val="0"/>
              <w:adjustRightInd w:val="0"/>
              <w:spacing w:before="120"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1. Spełniam(y) warunki udziału w niniejszym postępowaniu o udzielenie zamówienia publicznego określone w  art. 22 ust. 1 ustawy z dnia 29 stycznia 2004r Prawo zamówień publicznych (</w:t>
            </w:r>
            <w:proofErr w:type="spellStart"/>
            <w:r w:rsidRPr="002B3A48">
              <w:rPr>
                <w:rFonts w:ascii="Times New Roman" w:hAnsi="Times New Roman"/>
                <w:sz w:val="20"/>
                <w:szCs w:val="20"/>
                <w:lang w:eastAsia="pl-PL"/>
              </w:rPr>
              <w:t>t.j</w:t>
            </w:r>
            <w:proofErr w:type="spellEnd"/>
            <w:r w:rsidRPr="002B3A48">
              <w:rPr>
                <w:rFonts w:ascii="Times New Roman" w:hAnsi="Times New Roman"/>
                <w:sz w:val="20"/>
                <w:szCs w:val="20"/>
                <w:lang w:eastAsia="pl-PL"/>
              </w:rPr>
              <w:t xml:space="preserve">. Dz. U. 2013 poz. 907 z </w:t>
            </w:r>
            <w:proofErr w:type="spellStart"/>
            <w:r w:rsidRPr="002B3A48">
              <w:rPr>
                <w:rFonts w:ascii="Times New Roman" w:hAnsi="Times New Roman"/>
                <w:sz w:val="20"/>
                <w:szCs w:val="20"/>
                <w:lang w:eastAsia="pl-PL"/>
              </w:rPr>
              <w:t>póź</w:t>
            </w:r>
            <w:proofErr w:type="spellEnd"/>
            <w:r w:rsidRPr="002B3A48">
              <w:rPr>
                <w:rFonts w:ascii="Times New Roman" w:hAnsi="Times New Roman"/>
                <w:sz w:val="20"/>
                <w:szCs w:val="20"/>
                <w:lang w:eastAsia="pl-PL"/>
              </w:rPr>
              <w:t>. zm.)</w:t>
            </w:r>
          </w:p>
          <w:p w:rsidR="0083296F" w:rsidRPr="002B3A48" w:rsidRDefault="0083296F" w:rsidP="00147EFF">
            <w:pPr>
              <w:spacing w:after="0" w:line="288" w:lineRule="auto"/>
              <w:jc w:val="both"/>
              <w:rPr>
                <w:rFonts w:ascii="Times New Roman" w:hAnsi="Times New Roman"/>
                <w:b/>
                <w:sz w:val="20"/>
                <w:szCs w:val="20"/>
                <w:lang w:eastAsia="pl-PL"/>
              </w:rPr>
            </w:pPr>
          </w:p>
          <w:p w:rsidR="0083296F" w:rsidRPr="002B3A48" w:rsidRDefault="0083296F" w:rsidP="00147EFF">
            <w:pPr>
              <w:autoSpaceDE w:val="0"/>
              <w:autoSpaceDN w:val="0"/>
              <w:adjustRightInd w:val="0"/>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2. Nie podlegam(y) wykluczeniu z postępowania o udzielenie zamówienia publicznego na zasadach określonych w art. 24 ustawy z dnia 29 stycznia 2004r Prawo zamówień publicznych (</w:t>
            </w:r>
            <w:proofErr w:type="spellStart"/>
            <w:r w:rsidRPr="002B3A48">
              <w:rPr>
                <w:rFonts w:ascii="Times New Roman" w:hAnsi="Times New Roman"/>
                <w:sz w:val="20"/>
                <w:szCs w:val="20"/>
                <w:lang w:eastAsia="pl-PL"/>
              </w:rPr>
              <w:t>t.j</w:t>
            </w:r>
            <w:proofErr w:type="spellEnd"/>
            <w:r w:rsidRPr="002B3A48">
              <w:rPr>
                <w:rFonts w:ascii="Times New Roman" w:hAnsi="Times New Roman"/>
                <w:sz w:val="20"/>
                <w:szCs w:val="20"/>
                <w:lang w:eastAsia="pl-PL"/>
              </w:rPr>
              <w:t>. Dz. U. 2013 poz. 907 z póź.zm.)</w:t>
            </w:r>
          </w:p>
          <w:p w:rsidR="0083296F" w:rsidRPr="002B3A48" w:rsidRDefault="0083296F" w:rsidP="00147EFF">
            <w:pPr>
              <w:keepNext/>
              <w:tabs>
                <w:tab w:val="left" w:pos="0"/>
              </w:tabs>
              <w:spacing w:before="120" w:after="0" w:line="240" w:lineRule="auto"/>
              <w:ind w:right="252"/>
              <w:jc w:val="both"/>
              <w:rPr>
                <w:rFonts w:ascii="Times New Roman" w:hAnsi="Times New Roman"/>
                <w:bCs/>
                <w:sz w:val="20"/>
                <w:szCs w:val="20"/>
                <w:lang w:eastAsia="pl-PL"/>
              </w:rPr>
            </w:pPr>
          </w:p>
          <w:p w:rsidR="0083296F" w:rsidRPr="002B3A48" w:rsidRDefault="0083296F" w:rsidP="00147EFF">
            <w:pPr>
              <w:keepNext/>
              <w:tabs>
                <w:tab w:val="left" w:pos="0"/>
              </w:tabs>
              <w:spacing w:before="120" w:after="0" w:line="240" w:lineRule="auto"/>
              <w:ind w:right="252"/>
              <w:jc w:val="both"/>
              <w:rPr>
                <w:rFonts w:ascii="Times New Roman" w:hAnsi="Times New Roman"/>
                <w:bCs/>
                <w:sz w:val="20"/>
                <w:szCs w:val="20"/>
                <w:lang w:eastAsia="pl-PL"/>
              </w:rPr>
            </w:pPr>
          </w:p>
          <w:p w:rsidR="0083296F" w:rsidRPr="002B3A48" w:rsidRDefault="0083296F" w:rsidP="00147EFF">
            <w:pPr>
              <w:keepNext/>
              <w:tabs>
                <w:tab w:val="left" w:pos="0"/>
              </w:tabs>
              <w:spacing w:before="120" w:after="0" w:line="240" w:lineRule="auto"/>
              <w:ind w:right="252"/>
              <w:jc w:val="both"/>
              <w:rPr>
                <w:rFonts w:ascii="Times New Roman" w:hAnsi="Times New Roman"/>
                <w:bCs/>
                <w:sz w:val="20"/>
                <w:szCs w:val="20"/>
                <w:lang w:eastAsia="pl-PL"/>
              </w:rPr>
            </w:pPr>
          </w:p>
          <w:p w:rsidR="0083296F" w:rsidRPr="002B3A48" w:rsidRDefault="0083296F" w:rsidP="00147EFF">
            <w:pPr>
              <w:keepNext/>
              <w:tabs>
                <w:tab w:val="left" w:pos="0"/>
              </w:tabs>
              <w:spacing w:before="120" w:after="0" w:line="240" w:lineRule="auto"/>
              <w:ind w:right="252"/>
              <w:jc w:val="both"/>
              <w:rPr>
                <w:rFonts w:ascii="Times New Roman" w:hAnsi="Times New Roman"/>
                <w:bCs/>
                <w:sz w:val="20"/>
                <w:szCs w:val="20"/>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83296F" w:rsidRPr="002B3A48" w:rsidTr="00862F1F">
              <w:trPr>
                <w:trHeight w:val="552"/>
              </w:trPr>
              <w:tc>
                <w:tcPr>
                  <w:tcW w:w="4539" w:type="dxa"/>
                  <w:tcBorders>
                    <w:top w:val="nil"/>
                    <w:left w:val="nil"/>
                    <w:bottom w:val="nil"/>
                    <w:right w:val="nil"/>
                  </w:tcBorders>
                  <w:vAlign w:val="center"/>
                </w:tcPr>
                <w:p w:rsidR="0083296F" w:rsidRPr="002B3A48" w:rsidRDefault="0083296F" w:rsidP="00147EFF">
                  <w:pPr>
                    <w:spacing w:before="120" w:after="0" w:line="360" w:lineRule="auto"/>
                    <w:jc w:val="both"/>
                    <w:rPr>
                      <w:rFonts w:ascii="Times New Roman" w:hAnsi="Times New Roman"/>
                      <w:i/>
                      <w:iCs/>
                      <w:sz w:val="20"/>
                      <w:szCs w:val="20"/>
                      <w:lang w:eastAsia="pl-PL"/>
                    </w:rPr>
                  </w:pPr>
                </w:p>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w:t>
                  </w:r>
                </w:p>
              </w:tc>
              <w:tc>
                <w:tcPr>
                  <w:tcW w:w="4555" w:type="dxa"/>
                  <w:tcBorders>
                    <w:top w:val="nil"/>
                    <w:left w:val="nil"/>
                    <w:bottom w:val="nil"/>
                    <w:right w:val="nil"/>
                  </w:tcBorders>
                  <w:vAlign w:val="center"/>
                </w:tcPr>
                <w:p w:rsidR="0083296F" w:rsidRPr="002B3A48" w:rsidRDefault="0083296F" w:rsidP="00147EFF">
                  <w:pPr>
                    <w:spacing w:before="120" w:after="0" w:line="360" w:lineRule="auto"/>
                    <w:jc w:val="center"/>
                    <w:rPr>
                      <w:rFonts w:ascii="Times New Roman" w:hAnsi="Times New Roman"/>
                      <w:sz w:val="20"/>
                      <w:szCs w:val="20"/>
                      <w:lang w:eastAsia="pl-PL"/>
                    </w:rPr>
                  </w:pPr>
                </w:p>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w:t>
                  </w:r>
                </w:p>
              </w:tc>
            </w:tr>
            <w:tr w:rsidR="0083296F" w:rsidRPr="002B3A48" w:rsidTr="00862F1F">
              <w:tc>
                <w:tcPr>
                  <w:tcW w:w="4539" w:type="dxa"/>
                  <w:tcBorders>
                    <w:top w:val="nil"/>
                    <w:left w:val="nil"/>
                    <w:bottom w:val="nil"/>
                    <w:right w:val="nil"/>
                  </w:tcBorders>
                  <w:vAlign w:val="center"/>
                </w:tcPr>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Miejsce i data</w:t>
                  </w:r>
                </w:p>
                <w:p w:rsidR="0083296F" w:rsidRPr="002B3A48" w:rsidRDefault="0083296F" w:rsidP="00147EFF">
                  <w:pPr>
                    <w:spacing w:before="120" w:after="0" w:line="360" w:lineRule="auto"/>
                    <w:jc w:val="center"/>
                    <w:rPr>
                      <w:rFonts w:ascii="Times New Roman" w:hAnsi="Times New Roman"/>
                      <w:sz w:val="20"/>
                      <w:szCs w:val="20"/>
                      <w:lang w:eastAsia="pl-PL"/>
                    </w:rPr>
                  </w:pPr>
                </w:p>
              </w:tc>
              <w:tc>
                <w:tcPr>
                  <w:tcW w:w="4555" w:type="dxa"/>
                  <w:tcBorders>
                    <w:top w:val="nil"/>
                    <w:left w:val="nil"/>
                    <w:bottom w:val="nil"/>
                    <w:right w:val="nil"/>
                  </w:tcBorders>
                </w:tcPr>
                <w:p w:rsidR="0083296F" w:rsidRPr="002B3A48" w:rsidRDefault="0083296F" w:rsidP="00147EFF">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Pieczątka i podpisy osób reprezentujących Wykonawcę</w:t>
                  </w:r>
                </w:p>
              </w:tc>
            </w:tr>
          </w:tbl>
          <w:p w:rsidR="0083296F" w:rsidRPr="002B3A48" w:rsidRDefault="0083296F" w:rsidP="00147EFF">
            <w:pPr>
              <w:spacing w:before="120" w:after="120" w:line="360" w:lineRule="auto"/>
              <w:jc w:val="both"/>
              <w:rPr>
                <w:rFonts w:ascii="Times New Roman" w:hAnsi="Times New Roman"/>
                <w:b/>
                <w:bCs/>
                <w:sz w:val="20"/>
                <w:szCs w:val="20"/>
                <w:lang w:eastAsia="pl-PL"/>
              </w:rPr>
            </w:pPr>
          </w:p>
        </w:tc>
      </w:tr>
    </w:tbl>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83296F" w:rsidRPr="002B3A48" w:rsidRDefault="0083296F" w:rsidP="00E14BB5">
      <w:pPr>
        <w:rPr>
          <w:rFonts w:ascii="Times New Roman" w:hAnsi="Times New Roman"/>
          <w:b/>
          <w:sz w:val="20"/>
          <w:szCs w:val="20"/>
        </w:rPr>
      </w:pPr>
    </w:p>
    <w:p w:rsidR="001A67AD" w:rsidRPr="002B3A48" w:rsidRDefault="001A67AD">
      <w:pPr>
        <w:spacing w:after="0" w:line="240" w:lineRule="auto"/>
        <w:rPr>
          <w:rFonts w:ascii="Times New Roman" w:hAnsi="Times New Roman"/>
          <w:b/>
          <w:sz w:val="20"/>
          <w:szCs w:val="20"/>
        </w:rPr>
      </w:pPr>
      <w:r w:rsidRPr="002B3A48">
        <w:rPr>
          <w:rFonts w:ascii="Times New Roman" w:hAnsi="Times New Roman"/>
          <w:b/>
          <w:sz w:val="20"/>
          <w:szCs w:val="20"/>
        </w:rPr>
        <w:br w:type="page"/>
      </w:r>
    </w:p>
    <w:p w:rsidR="0083296F" w:rsidRPr="002B3A48" w:rsidRDefault="0083296F" w:rsidP="00E14BB5">
      <w:pPr>
        <w:rPr>
          <w:rFonts w:ascii="Times New Roman" w:hAnsi="Times New Roman"/>
          <w:b/>
          <w:sz w:val="20"/>
          <w:szCs w:val="20"/>
        </w:rPr>
      </w:pPr>
    </w:p>
    <w:p w:rsidR="0083296F" w:rsidRPr="002B3A48" w:rsidRDefault="0083296F" w:rsidP="006460D7">
      <w:pPr>
        <w:rPr>
          <w:rFonts w:ascii="Times New Roman" w:hAnsi="Times New Roman"/>
          <w:b/>
          <w:sz w:val="20"/>
          <w:szCs w:val="20"/>
        </w:rPr>
      </w:pPr>
      <w:r w:rsidRPr="002B3A48">
        <w:rPr>
          <w:rFonts w:ascii="Times New Roman" w:hAnsi="Times New Roman"/>
          <w:b/>
          <w:sz w:val="20"/>
          <w:szCs w:val="20"/>
        </w:rPr>
        <w:t>załącznik nr 2 do oferty</w:t>
      </w:r>
    </w:p>
    <w:p w:rsidR="0083296F" w:rsidRPr="002B3A48" w:rsidRDefault="0083296F" w:rsidP="004C3A96">
      <w:pPr>
        <w:spacing w:after="0" w:line="288" w:lineRule="auto"/>
        <w:ind w:right="27"/>
        <w:jc w:val="both"/>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Wykaz zrealizowanych usług</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2340"/>
        <w:gridCol w:w="1980"/>
        <w:gridCol w:w="2520"/>
      </w:tblGrid>
      <w:tr w:rsidR="0083296F" w:rsidRPr="002B3A48" w:rsidTr="008A3D5F">
        <w:trPr>
          <w:trHeight w:val="784"/>
        </w:trPr>
        <w:tc>
          <w:tcPr>
            <w:tcW w:w="2700" w:type="dxa"/>
            <w:gridSpan w:val="2"/>
            <w:vAlign w:val="center"/>
          </w:tcPr>
          <w:p w:rsidR="0083296F" w:rsidRPr="002B3A48" w:rsidRDefault="0083296F" w:rsidP="004C3A96">
            <w:pPr>
              <w:spacing w:after="0" w:line="240" w:lineRule="auto"/>
              <w:ind w:right="27"/>
              <w:rPr>
                <w:rFonts w:ascii="Times New Roman" w:hAnsi="Times New Roman"/>
                <w:b/>
                <w:color w:val="000000"/>
                <w:sz w:val="20"/>
                <w:szCs w:val="20"/>
                <w:lang w:eastAsia="ar-SA"/>
              </w:rPr>
            </w:pPr>
            <w:r w:rsidRPr="002B3A48">
              <w:rPr>
                <w:rFonts w:ascii="Times New Roman" w:hAnsi="Times New Roman"/>
                <w:b/>
                <w:color w:val="000000"/>
                <w:sz w:val="20"/>
                <w:szCs w:val="20"/>
                <w:lang w:eastAsia="ar-SA"/>
              </w:rPr>
              <w:t>Nazwa Wykonawcy</w:t>
            </w:r>
          </w:p>
        </w:tc>
        <w:tc>
          <w:tcPr>
            <w:tcW w:w="6840" w:type="dxa"/>
            <w:gridSpan w:val="3"/>
            <w:vAlign w:val="center"/>
          </w:tcPr>
          <w:p w:rsidR="0083296F" w:rsidRPr="002B3A48" w:rsidRDefault="0083296F" w:rsidP="004C3A96">
            <w:pPr>
              <w:spacing w:after="0" w:line="240" w:lineRule="auto"/>
              <w:ind w:left="1080" w:right="27"/>
              <w:rPr>
                <w:rFonts w:ascii="Times New Roman" w:hAnsi="Times New Roman"/>
                <w:b/>
                <w:color w:val="000000"/>
                <w:sz w:val="20"/>
                <w:szCs w:val="20"/>
                <w:lang w:eastAsia="ar-SA"/>
              </w:rPr>
            </w:pPr>
          </w:p>
        </w:tc>
      </w:tr>
      <w:tr w:rsidR="0083296F" w:rsidRPr="002B3A48" w:rsidTr="008A3D5F">
        <w:trPr>
          <w:trHeight w:val="837"/>
        </w:trPr>
        <w:tc>
          <w:tcPr>
            <w:tcW w:w="2700" w:type="dxa"/>
            <w:gridSpan w:val="2"/>
            <w:vAlign w:val="center"/>
          </w:tcPr>
          <w:p w:rsidR="0083296F" w:rsidRPr="002B3A48" w:rsidRDefault="0083296F" w:rsidP="004C3A96">
            <w:pPr>
              <w:spacing w:after="0" w:line="240" w:lineRule="auto"/>
              <w:ind w:right="27"/>
              <w:rPr>
                <w:rFonts w:ascii="Times New Roman" w:hAnsi="Times New Roman"/>
                <w:b/>
                <w:color w:val="000000"/>
                <w:sz w:val="20"/>
                <w:szCs w:val="20"/>
                <w:lang w:eastAsia="ar-SA"/>
              </w:rPr>
            </w:pPr>
            <w:r w:rsidRPr="002B3A48">
              <w:rPr>
                <w:rFonts w:ascii="Times New Roman" w:hAnsi="Times New Roman"/>
                <w:b/>
                <w:color w:val="000000"/>
                <w:sz w:val="20"/>
                <w:szCs w:val="20"/>
                <w:lang w:eastAsia="ar-SA"/>
              </w:rPr>
              <w:t>Adres Wykonawcy</w:t>
            </w:r>
          </w:p>
        </w:tc>
        <w:tc>
          <w:tcPr>
            <w:tcW w:w="6840" w:type="dxa"/>
            <w:gridSpan w:val="3"/>
            <w:vAlign w:val="center"/>
          </w:tcPr>
          <w:p w:rsidR="0083296F" w:rsidRPr="002B3A48" w:rsidRDefault="0083296F" w:rsidP="004C3A96">
            <w:pPr>
              <w:spacing w:after="0" w:line="240" w:lineRule="auto"/>
              <w:ind w:left="1080" w:right="27"/>
              <w:rPr>
                <w:rFonts w:ascii="Times New Roman" w:hAnsi="Times New Roman"/>
                <w:b/>
                <w:color w:val="000000"/>
                <w:sz w:val="20"/>
                <w:szCs w:val="20"/>
                <w:lang w:eastAsia="ar-SA"/>
              </w:rPr>
            </w:pPr>
          </w:p>
        </w:tc>
      </w:tr>
      <w:tr w:rsidR="0083296F" w:rsidRPr="002B3A48" w:rsidTr="004C3A96">
        <w:trPr>
          <w:cantSplit/>
          <w:trHeight w:val="1502"/>
        </w:trPr>
        <w:tc>
          <w:tcPr>
            <w:tcW w:w="9540" w:type="dxa"/>
            <w:gridSpan w:val="5"/>
            <w:vAlign w:val="center"/>
          </w:tcPr>
          <w:p w:rsidR="0083296F" w:rsidRPr="002B3A48" w:rsidRDefault="0083296F" w:rsidP="00A47D9F">
            <w:pPr>
              <w:pStyle w:val="Tekstpodstawowywcity"/>
              <w:ind w:left="0"/>
              <w:jc w:val="center"/>
              <w:rPr>
                <w:rFonts w:ascii="Times New Roman" w:hAnsi="Times New Roman" w:cs="Times New Roman"/>
                <w:b/>
                <w:color w:val="000000"/>
              </w:rPr>
            </w:pPr>
            <w:r w:rsidRPr="002B3A48">
              <w:rPr>
                <w:rFonts w:ascii="Times New Roman" w:hAnsi="Times New Roman" w:cs="Times New Roman"/>
                <w:b/>
                <w:color w:val="000000"/>
              </w:rPr>
              <w:t xml:space="preserve">WYKAZ ZREALIZOWANYCH W CIĄGU OSTATNICH 3 LAT </w:t>
            </w:r>
          </w:p>
          <w:p w:rsidR="0083296F" w:rsidRPr="0041353F" w:rsidRDefault="0083296F" w:rsidP="00A47D9F">
            <w:pPr>
              <w:pStyle w:val="Tekstpodstawowywcity"/>
              <w:ind w:left="0"/>
              <w:jc w:val="center"/>
              <w:rPr>
                <w:rFonts w:ascii="Times New Roman" w:hAnsi="Times New Roman" w:cs="Times New Roman"/>
                <w:b/>
                <w:color w:val="000000"/>
              </w:rPr>
            </w:pPr>
            <w:r w:rsidRPr="0041353F">
              <w:rPr>
                <w:rFonts w:ascii="Times New Roman" w:hAnsi="Times New Roman" w:cs="Times New Roman"/>
                <w:b/>
                <w:color w:val="000000"/>
              </w:rPr>
              <w:t xml:space="preserve">USŁUG </w:t>
            </w:r>
          </w:p>
          <w:p w:rsidR="0083296F" w:rsidRPr="002B3A48" w:rsidRDefault="0083296F" w:rsidP="00A47D9F">
            <w:pPr>
              <w:pStyle w:val="Tekstpodstawowywcity"/>
              <w:ind w:left="0"/>
              <w:jc w:val="center"/>
              <w:rPr>
                <w:rFonts w:ascii="Times New Roman" w:hAnsi="Times New Roman" w:cs="Times New Roman"/>
                <w:b/>
                <w:color w:val="000000"/>
              </w:rPr>
            </w:pPr>
            <w:r w:rsidRPr="0041353F">
              <w:rPr>
                <w:rFonts w:ascii="Times New Roman" w:hAnsi="Times New Roman" w:cs="Times New Roman"/>
                <w:b/>
                <w:color w:val="000000"/>
              </w:rPr>
              <w:t>- zgodnie z pkt. I.6.1. lit. a) SIWZ</w:t>
            </w:r>
          </w:p>
        </w:tc>
      </w:tr>
      <w:tr w:rsidR="0083296F" w:rsidRPr="002B3A48" w:rsidTr="004C3A96">
        <w:trPr>
          <w:trHeight w:val="678"/>
        </w:trPr>
        <w:tc>
          <w:tcPr>
            <w:tcW w:w="720" w:type="dxa"/>
            <w:shd w:val="clear" w:color="auto" w:fill="D9D9D9"/>
            <w:vAlign w:val="center"/>
          </w:tcPr>
          <w:p w:rsidR="0083296F" w:rsidRPr="002B3A48" w:rsidRDefault="0083296F" w:rsidP="004C3A96">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l.p.</w:t>
            </w:r>
          </w:p>
        </w:tc>
        <w:tc>
          <w:tcPr>
            <w:tcW w:w="1980" w:type="dxa"/>
            <w:shd w:val="clear" w:color="auto" w:fill="D9D9D9"/>
            <w:vAlign w:val="center"/>
          </w:tcPr>
          <w:p w:rsidR="0083296F" w:rsidRPr="002B3A48" w:rsidRDefault="0083296F" w:rsidP="004C3A96">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sz w:val="20"/>
                <w:szCs w:val="20"/>
                <w:lang w:eastAsia="pl-PL"/>
              </w:rPr>
              <w:t>Nazwa zadania, zakres rzeczowy</w:t>
            </w:r>
          </w:p>
        </w:tc>
        <w:tc>
          <w:tcPr>
            <w:tcW w:w="2340" w:type="dxa"/>
            <w:shd w:val="clear" w:color="auto" w:fill="D9D9D9"/>
            <w:vAlign w:val="center"/>
          </w:tcPr>
          <w:p w:rsidR="0083296F" w:rsidRPr="002B3A48" w:rsidRDefault="0083296F" w:rsidP="008A3D5F">
            <w:pPr>
              <w:spacing w:after="0" w:line="240" w:lineRule="auto"/>
              <w:ind w:right="27"/>
              <w:jc w:val="center"/>
              <w:rPr>
                <w:rFonts w:ascii="Times New Roman" w:hAnsi="Times New Roman"/>
                <w:b/>
                <w:color w:val="000000"/>
                <w:sz w:val="20"/>
                <w:szCs w:val="20"/>
                <w:lang w:eastAsia="ar-SA"/>
              </w:rPr>
            </w:pPr>
            <w:r w:rsidRPr="002B3A48">
              <w:rPr>
                <w:rFonts w:ascii="Times New Roman" w:hAnsi="Times New Roman"/>
                <w:b/>
                <w:color w:val="000000"/>
                <w:sz w:val="20"/>
                <w:szCs w:val="20"/>
                <w:lang w:eastAsia="ar-SA"/>
              </w:rPr>
              <w:t>Nazwa, adres, nr telefonu podmiotu,</w:t>
            </w:r>
          </w:p>
          <w:p w:rsidR="0083296F" w:rsidRPr="002B3A48" w:rsidRDefault="0083296F" w:rsidP="008A3D5F">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sz w:val="20"/>
                <w:szCs w:val="20"/>
                <w:lang w:eastAsia="pl-PL"/>
              </w:rPr>
              <w:t xml:space="preserve">na rzecz, którego zostało wykonane zamówienie, </w:t>
            </w:r>
          </w:p>
        </w:tc>
        <w:tc>
          <w:tcPr>
            <w:tcW w:w="1980" w:type="dxa"/>
            <w:shd w:val="clear" w:color="auto" w:fill="D9D9D9"/>
            <w:vAlign w:val="center"/>
          </w:tcPr>
          <w:p w:rsidR="0083296F" w:rsidRPr="002B3A48" w:rsidRDefault="0083296F" w:rsidP="004C3A96">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Kwota zrealizowanych usług w PLN (brutto)</w:t>
            </w:r>
          </w:p>
        </w:tc>
        <w:tc>
          <w:tcPr>
            <w:tcW w:w="2520" w:type="dxa"/>
            <w:shd w:val="clear" w:color="auto" w:fill="D9D9D9"/>
            <w:vAlign w:val="center"/>
          </w:tcPr>
          <w:p w:rsidR="0083296F" w:rsidRPr="002B3A48" w:rsidRDefault="0083296F" w:rsidP="004C3A96">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Okres realizacji,</w:t>
            </w:r>
          </w:p>
          <w:p w:rsidR="0083296F" w:rsidRPr="002B3A48" w:rsidRDefault="0083296F" w:rsidP="004C3A96">
            <w:pPr>
              <w:spacing w:after="0" w:line="240" w:lineRule="auto"/>
              <w:ind w:right="27"/>
              <w:jc w:val="center"/>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(rok, miesiąc)</w:t>
            </w:r>
          </w:p>
        </w:tc>
      </w:tr>
      <w:tr w:rsidR="0083296F" w:rsidRPr="002B3A48" w:rsidTr="006460D7">
        <w:trPr>
          <w:trHeight w:val="1049"/>
        </w:trPr>
        <w:tc>
          <w:tcPr>
            <w:tcW w:w="720" w:type="dxa"/>
          </w:tcPr>
          <w:p w:rsidR="0083296F" w:rsidRPr="002B3A48" w:rsidRDefault="0083296F" w:rsidP="004C3A96">
            <w:pPr>
              <w:spacing w:after="0" w:line="240" w:lineRule="auto"/>
              <w:ind w:left="800" w:right="27"/>
              <w:rPr>
                <w:rFonts w:ascii="Times New Roman" w:hAnsi="Times New Roman"/>
                <w:color w:val="000000"/>
                <w:sz w:val="20"/>
                <w:szCs w:val="20"/>
                <w:lang w:eastAsia="ar-SA"/>
              </w:rPr>
            </w:pPr>
            <w:r w:rsidRPr="002B3A48">
              <w:rPr>
                <w:rFonts w:ascii="Times New Roman" w:hAnsi="Times New Roman"/>
                <w:color w:val="000000"/>
                <w:sz w:val="20"/>
                <w:szCs w:val="20"/>
                <w:lang w:eastAsia="ar-SA"/>
              </w:rPr>
              <w:t>1</w:t>
            </w:r>
          </w:p>
          <w:p w:rsidR="0083296F" w:rsidRPr="002B3A48" w:rsidRDefault="0083296F" w:rsidP="004C3A96">
            <w:pPr>
              <w:spacing w:after="0" w:line="240" w:lineRule="auto"/>
              <w:ind w:right="27"/>
              <w:rPr>
                <w:rFonts w:ascii="Times New Roman" w:hAnsi="Times New Roman"/>
                <w:sz w:val="20"/>
                <w:szCs w:val="20"/>
                <w:lang w:eastAsia="pl-PL"/>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34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52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r>
      <w:tr w:rsidR="0083296F" w:rsidRPr="002B3A48" w:rsidTr="006460D7">
        <w:trPr>
          <w:trHeight w:val="1121"/>
        </w:trPr>
        <w:tc>
          <w:tcPr>
            <w:tcW w:w="720" w:type="dxa"/>
          </w:tcPr>
          <w:p w:rsidR="0083296F" w:rsidRPr="002B3A48" w:rsidRDefault="0083296F" w:rsidP="004C3A96">
            <w:pPr>
              <w:spacing w:after="0" w:line="240" w:lineRule="auto"/>
              <w:ind w:left="80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34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52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r>
      <w:tr w:rsidR="0083296F" w:rsidRPr="002B3A48" w:rsidTr="006460D7">
        <w:trPr>
          <w:trHeight w:val="1136"/>
        </w:trPr>
        <w:tc>
          <w:tcPr>
            <w:tcW w:w="720" w:type="dxa"/>
          </w:tcPr>
          <w:p w:rsidR="0083296F" w:rsidRPr="002B3A48" w:rsidRDefault="0083296F" w:rsidP="004C3A96">
            <w:pPr>
              <w:spacing w:after="0" w:line="240" w:lineRule="auto"/>
              <w:ind w:left="80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34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52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r>
      <w:tr w:rsidR="0083296F" w:rsidRPr="002B3A48" w:rsidTr="006460D7">
        <w:trPr>
          <w:trHeight w:val="1125"/>
        </w:trPr>
        <w:tc>
          <w:tcPr>
            <w:tcW w:w="720" w:type="dxa"/>
          </w:tcPr>
          <w:p w:rsidR="0083296F" w:rsidRPr="002B3A48" w:rsidRDefault="0083296F" w:rsidP="004C3A96">
            <w:pPr>
              <w:spacing w:after="0" w:line="240" w:lineRule="auto"/>
              <w:ind w:left="80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34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198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c>
          <w:tcPr>
            <w:tcW w:w="2520" w:type="dxa"/>
          </w:tcPr>
          <w:p w:rsidR="0083296F" w:rsidRPr="002B3A48" w:rsidRDefault="0083296F" w:rsidP="004C3A96">
            <w:pPr>
              <w:spacing w:after="0" w:line="240" w:lineRule="auto"/>
              <w:ind w:left="1080" w:right="27"/>
              <w:rPr>
                <w:rFonts w:ascii="Times New Roman" w:hAnsi="Times New Roman"/>
                <w:color w:val="000000"/>
                <w:sz w:val="20"/>
                <w:szCs w:val="20"/>
                <w:lang w:eastAsia="ar-SA"/>
              </w:rPr>
            </w:pPr>
          </w:p>
        </w:tc>
      </w:tr>
      <w:tr w:rsidR="0083296F" w:rsidRPr="002B3A48" w:rsidTr="004C3A96">
        <w:trPr>
          <w:cantSplit/>
          <w:trHeight w:val="963"/>
        </w:trPr>
        <w:tc>
          <w:tcPr>
            <w:tcW w:w="9540" w:type="dxa"/>
            <w:gridSpan w:val="5"/>
          </w:tcPr>
          <w:p w:rsidR="0083296F" w:rsidRPr="002B3A48" w:rsidRDefault="0083296F" w:rsidP="004C3A96">
            <w:pPr>
              <w:spacing w:after="0" w:line="240" w:lineRule="auto"/>
              <w:ind w:right="27"/>
              <w:jc w:val="center"/>
              <w:rPr>
                <w:rFonts w:ascii="Times New Roman" w:hAnsi="Times New Roman"/>
                <w:i/>
                <w:sz w:val="20"/>
                <w:szCs w:val="20"/>
                <w:lang w:eastAsia="pl-PL"/>
              </w:rPr>
            </w:pPr>
          </w:p>
          <w:p w:rsidR="0083296F" w:rsidRPr="002B3A48" w:rsidRDefault="0083296F" w:rsidP="004C3A96">
            <w:pPr>
              <w:spacing w:after="0" w:line="240" w:lineRule="auto"/>
              <w:ind w:right="27"/>
              <w:jc w:val="center"/>
              <w:rPr>
                <w:rFonts w:ascii="Times New Roman" w:hAnsi="Times New Roman"/>
                <w:i/>
                <w:sz w:val="20"/>
                <w:szCs w:val="20"/>
                <w:lang w:eastAsia="pl-PL"/>
              </w:rPr>
            </w:pPr>
          </w:p>
          <w:p w:rsidR="0083296F" w:rsidRPr="002B3A48" w:rsidRDefault="0083296F" w:rsidP="004C3A96">
            <w:pPr>
              <w:spacing w:after="0" w:line="240" w:lineRule="auto"/>
              <w:ind w:right="27"/>
              <w:jc w:val="center"/>
              <w:rPr>
                <w:rFonts w:ascii="Times New Roman" w:hAnsi="Times New Roman"/>
                <w:i/>
                <w:sz w:val="20"/>
                <w:szCs w:val="20"/>
                <w:lang w:eastAsia="pl-PL"/>
              </w:rPr>
            </w:pPr>
          </w:p>
          <w:tbl>
            <w:tblPr>
              <w:tblW w:w="9094" w:type="dxa"/>
              <w:tblInd w:w="1138" w:type="dxa"/>
              <w:tblLayout w:type="fixed"/>
              <w:tblCellMar>
                <w:left w:w="70" w:type="dxa"/>
                <w:right w:w="70" w:type="dxa"/>
              </w:tblCellMar>
              <w:tblLook w:val="0000" w:firstRow="0" w:lastRow="0" w:firstColumn="0" w:lastColumn="0" w:noHBand="0" w:noVBand="0"/>
            </w:tblPr>
            <w:tblGrid>
              <w:gridCol w:w="4539"/>
              <w:gridCol w:w="4555"/>
            </w:tblGrid>
            <w:tr w:rsidR="0083296F" w:rsidRPr="002B3A48" w:rsidTr="004C3A96">
              <w:trPr>
                <w:trHeight w:val="552"/>
              </w:trPr>
              <w:tc>
                <w:tcPr>
                  <w:tcW w:w="4539" w:type="dxa"/>
                  <w:vAlign w:val="center"/>
                </w:tcPr>
                <w:p w:rsidR="0083296F" w:rsidRPr="002B3A48" w:rsidRDefault="0083296F" w:rsidP="004C3A96">
                  <w:pPr>
                    <w:spacing w:after="0" w:line="240" w:lineRule="auto"/>
                    <w:ind w:right="27"/>
                    <w:rPr>
                      <w:rFonts w:ascii="Times New Roman" w:hAnsi="Times New Roman"/>
                      <w:sz w:val="20"/>
                      <w:szCs w:val="20"/>
                      <w:lang w:eastAsia="pl-PL"/>
                    </w:rPr>
                  </w:pPr>
                  <w:r w:rsidRPr="002B3A48">
                    <w:rPr>
                      <w:rFonts w:ascii="Times New Roman" w:hAnsi="Times New Roman"/>
                      <w:sz w:val="20"/>
                      <w:szCs w:val="20"/>
                      <w:lang w:eastAsia="pl-PL"/>
                    </w:rPr>
                    <w:t>..................................................</w:t>
                  </w:r>
                </w:p>
              </w:tc>
              <w:tc>
                <w:tcPr>
                  <w:tcW w:w="4555" w:type="dxa"/>
                  <w:vAlign w:val="center"/>
                </w:tcPr>
                <w:p w:rsidR="0083296F" w:rsidRPr="002B3A48" w:rsidRDefault="0083296F" w:rsidP="004C3A96">
                  <w:pPr>
                    <w:spacing w:after="0" w:line="240" w:lineRule="auto"/>
                    <w:ind w:right="27"/>
                    <w:rPr>
                      <w:rFonts w:ascii="Times New Roman" w:hAnsi="Times New Roman"/>
                      <w:sz w:val="20"/>
                      <w:szCs w:val="20"/>
                      <w:lang w:eastAsia="pl-PL"/>
                    </w:rPr>
                  </w:pPr>
                  <w:r w:rsidRPr="002B3A48">
                    <w:rPr>
                      <w:rFonts w:ascii="Times New Roman" w:hAnsi="Times New Roman"/>
                      <w:sz w:val="20"/>
                      <w:szCs w:val="20"/>
                      <w:lang w:eastAsia="pl-PL"/>
                    </w:rPr>
                    <w:t>.........................................................</w:t>
                  </w:r>
                </w:p>
              </w:tc>
            </w:tr>
            <w:tr w:rsidR="0083296F" w:rsidRPr="002B3A48" w:rsidTr="004C3A96">
              <w:tc>
                <w:tcPr>
                  <w:tcW w:w="4539" w:type="dxa"/>
                  <w:vAlign w:val="center"/>
                </w:tcPr>
                <w:p w:rsidR="0083296F" w:rsidRPr="002B3A48" w:rsidRDefault="0083296F" w:rsidP="004C3A96">
                  <w:pPr>
                    <w:tabs>
                      <w:tab w:val="left" w:pos="603"/>
                    </w:tabs>
                    <w:spacing w:after="0" w:line="240" w:lineRule="auto"/>
                    <w:ind w:right="27"/>
                    <w:rPr>
                      <w:rFonts w:ascii="Times New Roman" w:hAnsi="Times New Roman"/>
                      <w:sz w:val="20"/>
                      <w:szCs w:val="20"/>
                      <w:lang w:eastAsia="pl-PL"/>
                    </w:rPr>
                  </w:pPr>
                  <w:r w:rsidRPr="002B3A48">
                    <w:rPr>
                      <w:rFonts w:ascii="Times New Roman" w:hAnsi="Times New Roman"/>
                      <w:sz w:val="20"/>
                      <w:szCs w:val="20"/>
                      <w:lang w:eastAsia="pl-PL"/>
                    </w:rPr>
                    <w:t>Miejsce i data</w:t>
                  </w:r>
                </w:p>
                <w:p w:rsidR="0083296F" w:rsidRPr="002B3A48" w:rsidRDefault="0083296F" w:rsidP="004C3A96">
                  <w:pPr>
                    <w:spacing w:after="0" w:line="240" w:lineRule="auto"/>
                    <w:ind w:right="27"/>
                    <w:jc w:val="center"/>
                    <w:rPr>
                      <w:rFonts w:ascii="Times New Roman" w:hAnsi="Times New Roman"/>
                      <w:sz w:val="20"/>
                      <w:szCs w:val="20"/>
                      <w:lang w:eastAsia="pl-PL"/>
                    </w:rPr>
                  </w:pPr>
                </w:p>
              </w:tc>
              <w:tc>
                <w:tcPr>
                  <w:tcW w:w="4555" w:type="dxa"/>
                </w:tcPr>
                <w:p w:rsidR="0083296F" w:rsidRPr="002B3A48" w:rsidRDefault="0083296F" w:rsidP="004C3A96">
                  <w:pPr>
                    <w:spacing w:after="0" w:line="240" w:lineRule="auto"/>
                    <w:ind w:right="27"/>
                    <w:rPr>
                      <w:rFonts w:ascii="Times New Roman" w:hAnsi="Times New Roman"/>
                      <w:sz w:val="20"/>
                      <w:szCs w:val="20"/>
                      <w:lang w:eastAsia="pl-PL"/>
                    </w:rPr>
                  </w:pPr>
                  <w:r w:rsidRPr="002B3A48">
                    <w:rPr>
                      <w:rFonts w:ascii="Times New Roman" w:hAnsi="Times New Roman"/>
                      <w:sz w:val="20"/>
                      <w:szCs w:val="20"/>
                      <w:lang w:eastAsia="pl-PL"/>
                    </w:rPr>
                    <w:t xml:space="preserve">Pieczątka i podpisy osób reprezentujących </w:t>
                  </w:r>
                </w:p>
                <w:p w:rsidR="0083296F" w:rsidRPr="002B3A48" w:rsidRDefault="0083296F" w:rsidP="004C3A96">
                  <w:pPr>
                    <w:spacing w:after="0" w:line="240" w:lineRule="auto"/>
                    <w:ind w:right="27"/>
                    <w:rPr>
                      <w:rFonts w:ascii="Times New Roman" w:hAnsi="Times New Roman"/>
                      <w:sz w:val="20"/>
                      <w:szCs w:val="20"/>
                      <w:lang w:eastAsia="pl-PL"/>
                    </w:rPr>
                  </w:pPr>
                  <w:r w:rsidRPr="002B3A48">
                    <w:rPr>
                      <w:rFonts w:ascii="Times New Roman" w:hAnsi="Times New Roman"/>
                      <w:sz w:val="20"/>
                      <w:szCs w:val="20"/>
                      <w:lang w:eastAsia="pl-PL"/>
                    </w:rPr>
                    <w:t xml:space="preserve">                     Wykonawcę</w:t>
                  </w:r>
                </w:p>
                <w:p w:rsidR="0083296F" w:rsidRPr="002B3A48" w:rsidRDefault="0083296F" w:rsidP="004C3A96">
                  <w:pPr>
                    <w:spacing w:after="0" w:line="240" w:lineRule="auto"/>
                    <w:ind w:right="27"/>
                    <w:jc w:val="center"/>
                    <w:rPr>
                      <w:rFonts w:ascii="Times New Roman" w:hAnsi="Times New Roman"/>
                      <w:sz w:val="20"/>
                      <w:szCs w:val="20"/>
                      <w:lang w:eastAsia="pl-PL"/>
                    </w:rPr>
                  </w:pPr>
                </w:p>
              </w:tc>
            </w:tr>
            <w:tr w:rsidR="0083296F" w:rsidRPr="002B3A48" w:rsidTr="004C3A96">
              <w:tc>
                <w:tcPr>
                  <w:tcW w:w="4539" w:type="dxa"/>
                  <w:vAlign w:val="center"/>
                </w:tcPr>
                <w:p w:rsidR="0083296F" w:rsidRPr="002B3A48" w:rsidRDefault="0083296F" w:rsidP="004C3A96">
                  <w:pPr>
                    <w:tabs>
                      <w:tab w:val="left" w:pos="603"/>
                    </w:tabs>
                    <w:spacing w:after="0" w:line="240" w:lineRule="auto"/>
                    <w:ind w:right="27"/>
                    <w:rPr>
                      <w:rFonts w:ascii="Times New Roman" w:hAnsi="Times New Roman"/>
                      <w:sz w:val="20"/>
                      <w:szCs w:val="20"/>
                      <w:lang w:eastAsia="pl-PL"/>
                    </w:rPr>
                  </w:pPr>
                </w:p>
              </w:tc>
              <w:tc>
                <w:tcPr>
                  <w:tcW w:w="4555" w:type="dxa"/>
                </w:tcPr>
                <w:p w:rsidR="0083296F" w:rsidRPr="002B3A48" w:rsidRDefault="0083296F" w:rsidP="004C3A96">
                  <w:pPr>
                    <w:spacing w:after="0" w:line="240" w:lineRule="auto"/>
                    <w:ind w:right="27"/>
                    <w:rPr>
                      <w:rFonts w:ascii="Times New Roman" w:hAnsi="Times New Roman"/>
                      <w:sz w:val="20"/>
                      <w:szCs w:val="20"/>
                      <w:lang w:eastAsia="pl-PL"/>
                    </w:rPr>
                  </w:pPr>
                </w:p>
              </w:tc>
            </w:tr>
          </w:tbl>
          <w:p w:rsidR="0083296F" w:rsidRPr="002B3A48" w:rsidRDefault="0083296F" w:rsidP="004C3A96">
            <w:pPr>
              <w:tabs>
                <w:tab w:val="left" w:pos="0"/>
              </w:tabs>
              <w:spacing w:after="0" w:line="240" w:lineRule="auto"/>
              <w:ind w:right="27"/>
              <w:rPr>
                <w:rFonts w:ascii="Times New Roman" w:hAnsi="Times New Roman"/>
                <w:b/>
                <w:sz w:val="20"/>
                <w:szCs w:val="20"/>
                <w:lang w:eastAsia="pl-PL"/>
              </w:rPr>
            </w:pPr>
          </w:p>
        </w:tc>
      </w:tr>
    </w:tbl>
    <w:p w:rsidR="0083296F" w:rsidRPr="002B3A48" w:rsidRDefault="0083296F" w:rsidP="004C3A96">
      <w:pPr>
        <w:spacing w:after="0" w:line="288" w:lineRule="auto"/>
        <w:ind w:right="27"/>
        <w:jc w:val="both"/>
        <w:rPr>
          <w:rFonts w:ascii="Times New Roman" w:hAnsi="Times New Roman"/>
          <w:b/>
          <w:color w:val="000000"/>
          <w:sz w:val="20"/>
          <w:szCs w:val="20"/>
          <w:lang w:eastAsia="pl-PL"/>
        </w:rPr>
      </w:pPr>
    </w:p>
    <w:p w:rsidR="0083296F" w:rsidRPr="002B3A48" w:rsidRDefault="0083296F" w:rsidP="001A67AD">
      <w:pPr>
        <w:spacing w:after="0" w:line="240" w:lineRule="auto"/>
        <w:ind w:right="27"/>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t>Załączniki: dokumenty potwierdzające, że ww. usł</w:t>
      </w:r>
      <w:r w:rsidR="001A67AD" w:rsidRPr="002B3A48">
        <w:rPr>
          <w:rFonts w:ascii="Times New Roman" w:hAnsi="Times New Roman"/>
          <w:b/>
          <w:color w:val="000000"/>
          <w:sz w:val="20"/>
          <w:szCs w:val="20"/>
          <w:lang w:eastAsia="pl-PL"/>
        </w:rPr>
        <w:t>ugi zostały wykonane należycie.</w:t>
      </w:r>
    </w:p>
    <w:p w:rsidR="0083296F" w:rsidRPr="002B3A48" w:rsidRDefault="0083296F" w:rsidP="004C3A96">
      <w:pPr>
        <w:spacing w:after="0" w:line="240" w:lineRule="auto"/>
        <w:ind w:right="27"/>
        <w:rPr>
          <w:rFonts w:ascii="Times New Roman" w:hAnsi="Times New Roman"/>
          <w:color w:val="000000"/>
          <w:sz w:val="20"/>
          <w:szCs w:val="20"/>
          <w:lang w:eastAsia="pl-PL"/>
        </w:rPr>
      </w:pPr>
      <w:r w:rsidRPr="002B3A48">
        <w:rPr>
          <w:rFonts w:ascii="Times New Roman" w:hAnsi="Times New Roman"/>
          <w:color w:val="000000"/>
          <w:sz w:val="20"/>
          <w:szCs w:val="20"/>
          <w:lang w:eastAsia="pl-PL"/>
        </w:rPr>
        <w:br w:type="page"/>
      </w:r>
    </w:p>
    <w:p w:rsidR="0083296F" w:rsidRPr="002B3A48" w:rsidRDefault="0083296F" w:rsidP="006460D7">
      <w:pPr>
        <w:rPr>
          <w:rFonts w:ascii="Times New Roman" w:hAnsi="Times New Roman"/>
          <w:b/>
          <w:sz w:val="20"/>
          <w:szCs w:val="20"/>
        </w:rPr>
      </w:pPr>
      <w:r w:rsidRPr="002B3A48">
        <w:rPr>
          <w:rFonts w:ascii="Times New Roman" w:hAnsi="Times New Roman"/>
          <w:b/>
          <w:sz w:val="20"/>
          <w:szCs w:val="20"/>
        </w:rPr>
        <w:lastRenderedPageBreak/>
        <w:t>załącznik nr 3 do oferty</w:t>
      </w:r>
    </w:p>
    <w:p w:rsidR="0083296F" w:rsidRPr="002B3A48" w:rsidRDefault="0083296F" w:rsidP="0078320F">
      <w:pPr>
        <w:spacing w:after="0" w:line="288" w:lineRule="auto"/>
        <w:ind w:right="27"/>
        <w:jc w:val="both"/>
        <w:rPr>
          <w:rFonts w:ascii="Times New Roman" w:hAnsi="Times New Roman"/>
          <w:b/>
          <w:sz w:val="20"/>
          <w:szCs w:val="20"/>
          <w:highlight w:val="yellow"/>
          <w:lang w:eastAsia="pl-PL"/>
        </w:rPr>
      </w:pPr>
    </w:p>
    <w:p w:rsidR="0083296F" w:rsidRPr="002B3A48" w:rsidRDefault="0083296F" w:rsidP="0078320F">
      <w:pPr>
        <w:spacing w:after="0" w:line="288" w:lineRule="auto"/>
        <w:ind w:right="27"/>
        <w:jc w:val="both"/>
        <w:rPr>
          <w:rFonts w:ascii="Times New Roman" w:hAnsi="Times New Roman"/>
          <w:b/>
          <w:sz w:val="20"/>
          <w:szCs w:val="20"/>
          <w:lang w:eastAsia="pl-PL"/>
        </w:rPr>
      </w:pPr>
      <w:r w:rsidRPr="002B3A48">
        <w:rPr>
          <w:rFonts w:ascii="Times New Roman" w:hAnsi="Times New Roman"/>
          <w:b/>
          <w:sz w:val="20"/>
          <w:szCs w:val="20"/>
          <w:lang w:eastAsia="pl-PL"/>
        </w:rPr>
        <w:t>Wykaz osób, które będą wykonywały zamówienie, odpowiedzialnych za wykonanie zamówienia</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275"/>
        <w:gridCol w:w="1418"/>
        <w:gridCol w:w="1559"/>
        <w:gridCol w:w="1559"/>
        <w:gridCol w:w="1701"/>
        <w:gridCol w:w="1673"/>
      </w:tblGrid>
      <w:tr w:rsidR="0083296F" w:rsidRPr="002B3A48" w:rsidTr="00BE7219">
        <w:trPr>
          <w:trHeight w:val="1731"/>
        </w:trPr>
        <w:tc>
          <w:tcPr>
            <w:tcW w:w="568" w:type="dxa"/>
            <w:vMerge w:val="restart"/>
            <w:shd w:val="clear" w:color="auto" w:fill="D9D9D9"/>
          </w:tcPr>
          <w:p w:rsidR="0083296F" w:rsidRPr="002B3A48" w:rsidRDefault="0083296F" w:rsidP="0078320F">
            <w:pPr>
              <w:spacing w:after="0" w:line="288" w:lineRule="auto"/>
              <w:ind w:right="27"/>
              <w:jc w:val="both"/>
              <w:rPr>
                <w:rFonts w:ascii="Times New Roman" w:hAnsi="Times New Roman"/>
                <w:b/>
                <w:sz w:val="20"/>
                <w:szCs w:val="20"/>
                <w:lang w:eastAsia="pl-PL"/>
              </w:rPr>
            </w:pPr>
            <w:r w:rsidRPr="002B3A48">
              <w:rPr>
                <w:rFonts w:ascii="Times New Roman" w:hAnsi="Times New Roman"/>
                <w:b/>
                <w:sz w:val="20"/>
                <w:szCs w:val="20"/>
                <w:lang w:eastAsia="pl-PL"/>
              </w:rPr>
              <w:t>Lp.</w:t>
            </w:r>
          </w:p>
        </w:tc>
        <w:tc>
          <w:tcPr>
            <w:tcW w:w="1275" w:type="dxa"/>
            <w:vMerge w:val="restart"/>
            <w:shd w:val="clear" w:color="auto" w:fill="D9D9D9"/>
            <w:vAlign w:val="center"/>
          </w:tcPr>
          <w:p w:rsidR="0083296F" w:rsidRPr="002B3A48" w:rsidRDefault="0083296F" w:rsidP="00EB4AB8">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Imię i Nazwisko</w:t>
            </w:r>
          </w:p>
        </w:tc>
        <w:tc>
          <w:tcPr>
            <w:tcW w:w="4536" w:type="dxa"/>
            <w:gridSpan w:val="3"/>
            <w:shd w:val="clear" w:color="auto" w:fill="D9D9D9"/>
            <w:vAlign w:val="center"/>
          </w:tcPr>
          <w:p w:rsidR="0083296F" w:rsidRPr="002B3A48" w:rsidRDefault="0083296F" w:rsidP="00EB4AB8">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Informacja na temat kwalifikacji, doświadczenia i wykształcenia:</w:t>
            </w:r>
          </w:p>
        </w:tc>
        <w:tc>
          <w:tcPr>
            <w:tcW w:w="1701" w:type="dxa"/>
            <w:vMerge w:val="restart"/>
            <w:shd w:val="clear" w:color="auto" w:fill="D9D9D9"/>
            <w:vAlign w:val="center"/>
          </w:tcPr>
          <w:p w:rsidR="0083296F" w:rsidRPr="002B3A48" w:rsidRDefault="0083296F" w:rsidP="0078320F">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 xml:space="preserve">Zakres wykonywanych czynności </w:t>
            </w:r>
          </w:p>
          <w:p w:rsidR="0083296F" w:rsidRPr="002B3A48" w:rsidRDefault="0083296F" w:rsidP="0078320F">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w realizacji zamówienia</w:t>
            </w:r>
          </w:p>
        </w:tc>
        <w:tc>
          <w:tcPr>
            <w:tcW w:w="1673" w:type="dxa"/>
            <w:vMerge w:val="restart"/>
            <w:shd w:val="clear" w:color="auto" w:fill="D9D9D9"/>
            <w:vAlign w:val="center"/>
          </w:tcPr>
          <w:p w:rsidR="0083296F" w:rsidRPr="002B3A48" w:rsidRDefault="0083296F" w:rsidP="0078320F">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Informacja o podstawie do dysponowania tymi osobami (umowa o pracę, umowa zlecenie)</w:t>
            </w:r>
          </w:p>
        </w:tc>
      </w:tr>
      <w:tr w:rsidR="0083296F" w:rsidRPr="002B3A48" w:rsidTr="00BE7219">
        <w:trPr>
          <w:trHeight w:val="366"/>
        </w:trPr>
        <w:tc>
          <w:tcPr>
            <w:tcW w:w="568" w:type="dxa"/>
            <w:vMerge/>
            <w:shd w:val="clear" w:color="auto" w:fill="D9D9D9"/>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275" w:type="dxa"/>
            <w:vMerge/>
            <w:shd w:val="clear" w:color="auto" w:fill="D9D9D9"/>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418" w:type="dxa"/>
            <w:shd w:val="clear" w:color="auto" w:fill="D9D9D9"/>
            <w:vAlign w:val="center"/>
          </w:tcPr>
          <w:p w:rsidR="0083296F" w:rsidRPr="002B3A48" w:rsidRDefault="0083296F" w:rsidP="00EB4AB8">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kwalifikacje</w:t>
            </w:r>
          </w:p>
        </w:tc>
        <w:tc>
          <w:tcPr>
            <w:tcW w:w="1559" w:type="dxa"/>
            <w:shd w:val="clear" w:color="auto" w:fill="D9D9D9"/>
            <w:vAlign w:val="center"/>
          </w:tcPr>
          <w:p w:rsidR="0083296F" w:rsidRPr="002B3A48" w:rsidRDefault="0083296F" w:rsidP="00EB4AB8">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doświadczenie</w:t>
            </w:r>
          </w:p>
        </w:tc>
        <w:tc>
          <w:tcPr>
            <w:tcW w:w="1559" w:type="dxa"/>
            <w:shd w:val="clear" w:color="auto" w:fill="D9D9D9"/>
            <w:vAlign w:val="center"/>
          </w:tcPr>
          <w:p w:rsidR="0083296F" w:rsidRPr="002B3A48" w:rsidRDefault="0083296F" w:rsidP="00EB4AB8">
            <w:pPr>
              <w:spacing w:after="0" w:line="288" w:lineRule="auto"/>
              <w:ind w:right="27"/>
              <w:jc w:val="center"/>
              <w:rPr>
                <w:rFonts w:ascii="Times New Roman" w:hAnsi="Times New Roman"/>
                <w:b/>
                <w:sz w:val="20"/>
                <w:szCs w:val="20"/>
                <w:lang w:eastAsia="pl-PL"/>
              </w:rPr>
            </w:pPr>
            <w:r w:rsidRPr="002B3A48">
              <w:rPr>
                <w:rFonts w:ascii="Times New Roman" w:hAnsi="Times New Roman"/>
                <w:b/>
                <w:sz w:val="20"/>
                <w:szCs w:val="20"/>
                <w:lang w:eastAsia="pl-PL"/>
              </w:rPr>
              <w:t>wykształcenie</w:t>
            </w:r>
          </w:p>
        </w:tc>
        <w:tc>
          <w:tcPr>
            <w:tcW w:w="1701" w:type="dxa"/>
            <w:vMerge/>
            <w:shd w:val="clear" w:color="auto" w:fill="D9D9D9"/>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673" w:type="dxa"/>
            <w:vMerge/>
            <w:shd w:val="clear" w:color="auto" w:fill="D9D9D9"/>
          </w:tcPr>
          <w:p w:rsidR="0083296F" w:rsidRPr="002B3A48" w:rsidRDefault="0083296F" w:rsidP="0078320F">
            <w:pPr>
              <w:spacing w:after="0" w:line="288" w:lineRule="auto"/>
              <w:ind w:right="27"/>
              <w:jc w:val="both"/>
              <w:rPr>
                <w:rFonts w:ascii="Times New Roman" w:hAnsi="Times New Roman"/>
                <w:sz w:val="20"/>
                <w:szCs w:val="20"/>
                <w:lang w:eastAsia="pl-PL"/>
              </w:rPr>
            </w:pPr>
          </w:p>
        </w:tc>
      </w:tr>
      <w:tr w:rsidR="0083296F" w:rsidRPr="002B3A48" w:rsidTr="00BE7219">
        <w:trPr>
          <w:trHeight w:val="3488"/>
        </w:trPr>
        <w:tc>
          <w:tcPr>
            <w:tcW w:w="568"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275"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418"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559"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559"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701"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c>
          <w:tcPr>
            <w:tcW w:w="1673" w:type="dxa"/>
          </w:tcPr>
          <w:p w:rsidR="0083296F" w:rsidRPr="002B3A48" w:rsidRDefault="0083296F" w:rsidP="0078320F">
            <w:pPr>
              <w:spacing w:after="0" w:line="288" w:lineRule="auto"/>
              <w:ind w:right="27"/>
              <w:jc w:val="both"/>
              <w:rPr>
                <w:rFonts w:ascii="Times New Roman" w:hAnsi="Times New Roman"/>
                <w:sz w:val="20"/>
                <w:szCs w:val="20"/>
                <w:lang w:eastAsia="pl-PL"/>
              </w:rPr>
            </w:pPr>
          </w:p>
        </w:tc>
      </w:tr>
      <w:tr w:rsidR="001A67AD" w:rsidRPr="002B3A48" w:rsidTr="00BE7219">
        <w:trPr>
          <w:trHeight w:val="3963"/>
        </w:trPr>
        <w:tc>
          <w:tcPr>
            <w:tcW w:w="568"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275"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418"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559"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559"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701"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c>
          <w:tcPr>
            <w:tcW w:w="1673" w:type="dxa"/>
          </w:tcPr>
          <w:p w:rsidR="001A67AD" w:rsidRPr="002B3A48" w:rsidRDefault="001A67AD" w:rsidP="0078320F">
            <w:pPr>
              <w:spacing w:after="0" w:line="288" w:lineRule="auto"/>
              <w:ind w:right="27"/>
              <w:jc w:val="both"/>
              <w:rPr>
                <w:rFonts w:ascii="Times New Roman" w:hAnsi="Times New Roman"/>
                <w:sz w:val="20"/>
                <w:szCs w:val="20"/>
                <w:lang w:eastAsia="pl-PL"/>
              </w:rPr>
            </w:pPr>
          </w:p>
        </w:tc>
      </w:tr>
    </w:tbl>
    <w:p w:rsidR="0083296F" w:rsidRPr="002B3A48" w:rsidRDefault="0083296F" w:rsidP="0078320F">
      <w:pPr>
        <w:spacing w:after="0" w:line="288" w:lineRule="auto"/>
        <w:ind w:right="850"/>
        <w:jc w:val="both"/>
        <w:rPr>
          <w:rFonts w:ascii="Times New Roman" w:hAnsi="Times New Roman"/>
          <w:sz w:val="20"/>
          <w:szCs w:val="20"/>
          <w:lang w:eastAsia="pl-PL"/>
        </w:rPr>
      </w:pPr>
      <w:r w:rsidRPr="002B3A48">
        <w:rPr>
          <w:rFonts w:ascii="Times New Roman" w:hAnsi="Times New Roman"/>
          <w:sz w:val="20"/>
          <w:szCs w:val="20"/>
          <w:lang w:eastAsia="pl-PL"/>
        </w:rPr>
        <w:t>Pouczenie</w:t>
      </w:r>
    </w:p>
    <w:p w:rsidR="0083296F" w:rsidRPr="002B3A48" w:rsidRDefault="0083296F" w:rsidP="0078320F">
      <w:pPr>
        <w:tabs>
          <w:tab w:val="left" w:pos="9072"/>
        </w:tabs>
        <w:spacing w:after="0" w:line="288" w:lineRule="auto"/>
        <w:ind w:right="850"/>
        <w:jc w:val="both"/>
        <w:rPr>
          <w:rFonts w:ascii="Times New Roman" w:hAnsi="Times New Roman"/>
          <w:sz w:val="20"/>
          <w:szCs w:val="20"/>
          <w:lang w:eastAsia="pl-PL"/>
        </w:rPr>
      </w:pPr>
      <w:r w:rsidRPr="002B3A48">
        <w:rPr>
          <w:rFonts w:ascii="Times New Roman" w:hAnsi="Times New Roman"/>
          <w:sz w:val="20"/>
          <w:szCs w:val="20"/>
          <w:lang w:eastAsia="pl-PL"/>
        </w:rPr>
        <w:t>Art. 297 § 1 Kodeks Karny</w:t>
      </w:r>
    </w:p>
    <w:p w:rsidR="0083296F" w:rsidRPr="002B3A48" w:rsidRDefault="0083296F" w:rsidP="00EB4AB8">
      <w:pPr>
        <w:tabs>
          <w:tab w:val="left" w:pos="9072"/>
        </w:tabs>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t>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w:t>
      </w:r>
    </w:p>
    <w:p w:rsidR="0083296F" w:rsidRPr="002B3A48" w:rsidRDefault="0083296F" w:rsidP="003857CB">
      <w:pPr>
        <w:spacing w:after="0" w:line="288" w:lineRule="auto"/>
        <w:jc w:val="both"/>
        <w:rPr>
          <w:rFonts w:ascii="Times New Roman" w:hAnsi="Times New Roman"/>
          <w:sz w:val="20"/>
          <w:szCs w:val="20"/>
          <w:lang w:eastAsia="pl-PL"/>
        </w:rPr>
      </w:pPr>
      <w:r w:rsidRPr="002B3A48">
        <w:rPr>
          <w:rFonts w:ascii="Times New Roman" w:hAnsi="Times New Roman"/>
          <w:sz w:val="20"/>
          <w:szCs w:val="20"/>
          <w:lang w:eastAsia="pl-PL"/>
        </w:rPr>
        <w:br/>
        <w:t>……………………., dnia ………………………</w:t>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lastRenderedPageBreak/>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r w:rsidRPr="002B3A48">
        <w:rPr>
          <w:rFonts w:ascii="Times New Roman" w:hAnsi="Times New Roman"/>
          <w:sz w:val="20"/>
          <w:szCs w:val="20"/>
          <w:lang w:eastAsia="pl-PL"/>
        </w:rPr>
        <w:tab/>
      </w:r>
    </w:p>
    <w:p w:rsidR="0083296F" w:rsidRPr="002B3A48" w:rsidRDefault="0083296F" w:rsidP="002033CA">
      <w:pPr>
        <w:spacing w:line="480" w:lineRule="auto"/>
        <w:rPr>
          <w:rFonts w:ascii="Times New Roman" w:hAnsi="Times New Roman"/>
          <w:b/>
          <w:color w:val="000000"/>
          <w:sz w:val="20"/>
          <w:szCs w:val="20"/>
        </w:rPr>
      </w:pPr>
      <w:r w:rsidRPr="002B3A48">
        <w:rPr>
          <w:rFonts w:ascii="Times New Roman" w:hAnsi="Times New Roman"/>
          <w:b/>
          <w:color w:val="000000"/>
          <w:sz w:val="20"/>
          <w:szCs w:val="20"/>
        </w:rPr>
        <w:t>Załącznik nr 4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83"/>
        <w:gridCol w:w="6629"/>
      </w:tblGrid>
      <w:tr w:rsidR="0083296F" w:rsidRPr="002B3A48" w:rsidTr="00FA5031">
        <w:tc>
          <w:tcPr>
            <w:tcW w:w="2583" w:type="dxa"/>
            <w:vAlign w:val="center"/>
          </w:tcPr>
          <w:p w:rsidR="0083296F" w:rsidRPr="002B3A48" w:rsidRDefault="0083296F" w:rsidP="00FA5031">
            <w:pPr>
              <w:pStyle w:val="Tekstpodstawowywcity"/>
              <w:spacing w:line="480" w:lineRule="auto"/>
              <w:ind w:left="0"/>
              <w:jc w:val="center"/>
              <w:rPr>
                <w:rFonts w:ascii="Times New Roman" w:hAnsi="Times New Roman" w:cs="Times New Roman"/>
                <w:b/>
                <w:bCs/>
                <w:lang w:eastAsia="en-US"/>
              </w:rPr>
            </w:pPr>
            <w:r w:rsidRPr="002B3A48">
              <w:rPr>
                <w:rFonts w:ascii="Times New Roman" w:hAnsi="Times New Roman" w:cs="Times New Roman"/>
                <w:b/>
                <w:bCs/>
                <w:lang w:eastAsia="en-US"/>
              </w:rPr>
              <w:t>Nazwa Wykonawcy</w:t>
            </w:r>
          </w:p>
        </w:tc>
        <w:tc>
          <w:tcPr>
            <w:tcW w:w="6629" w:type="dxa"/>
            <w:vAlign w:val="center"/>
          </w:tcPr>
          <w:p w:rsidR="0083296F" w:rsidRPr="002B3A48" w:rsidRDefault="0083296F" w:rsidP="00FA5031">
            <w:pPr>
              <w:pStyle w:val="Tekstpodstawowywcity"/>
              <w:spacing w:line="480" w:lineRule="auto"/>
              <w:ind w:left="0"/>
              <w:jc w:val="center"/>
              <w:rPr>
                <w:rFonts w:ascii="Times New Roman" w:hAnsi="Times New Roman" w:cs="Times New Roman"/>
                <w:b/>
                <w:bCs/>
                <w:lang w:eastAsia="en-US"/>
              </w:rPr>
            </w:pPr>
          </w:p>
        </w:tc>
      </w:tr>
      <w:tr w:rsidR="0083296F" w:rsidRPr="002B3A48" w:rsidTr="00FA5031">
        <w:trPr>
          <w:trHeight w:val="590"/>
        </w:trPr>
        <w:tc>
          <w:tcPr>
            <w:tcW w:w="2583" w:type="dxa"/>
            <w:vAlign w:val="center"/>
          </w:tcPr>
          <w:p w:rsidR="0083296F" w:rsidRPr="002B3A48" w:rsidRDefault="0083296F" w:rsidP="00FA5031">
            <w:pPr>
              <w:pStyle w:val="Tekstpodstawowywcity"/>
              <w:spacing w:line="480" w:lineRule="auto"/>
              <w:ind w:left="0"/>
              <w:jc w:val="center"/>
              <w:rPr>
                <w:rFonts w:ascii="Times New Roman" w:hAnsi="Times New Roman" w:cs="Times New Roman"/>
                <w:b/>
                <w:bCs/>
                <w:lang w:eastAsia="en-US"/>
              </w:rPr>
            </w:pPr>
            <w:r w:rsidRPr="002B3A48">
              <w:rPr>
                <w:rFonts w:ascii="Times New Roman" w:hAnsi="Times New Roman" w:cs="Times New Roman"/>
                <w:b/>
                <w:bCs/>
                <w:lang w:eastAsia="en-US"/>
              </w:rPr>
              <w:t>Adres Wykonawcy</w:t>
            </w:r>
          </w:p>
        </w:tc>
        <w:tc>
          <w:tcPr>
            <w:tcW w:w="6629" w:type="dxa"/>
          </w:tcPr>
          <w:p w:rsidR="0083296F" w:rsidRPr="002B3A48" w:rsidRDefault="0083296F" w:rsidP="00FA5031">
            <w:pPr>
              <w:pStyle w:val="Tekstpodstawowywcity"/>
              <w:spacing w:line="480" w:lineRule="auto"/>
              <w:ind w:left="0"/>
              <w:rPr>
                <w:rFonts w:ascii="Times New Roman" w:hAnsi="Times New Roman" w:cs="Times New Roman"/>
                <w:b/>
                <w:bCs/>
                <w:lang w:eastAsia="en-US"/>
              </w:rPr>
            </w:pPr>
          </w:p>
        </w:tc>
      </w:tr>
      <w:tr w:rsidR="0083296F" w:rsidRPr="002B3A48" w:rsidTr="00FA5031">
        <w:tc>
          <w:tcPr>
            <w:tcW w:w="9212" w:type="dxa"/>
            <w:gridSpan w:val="2"/>
          </w:tcPr>
          <w:p w:rsidR="0083296F" w:rsidRPr="002B3A48" w:rsidRDefault="0083296F" w:rsidP="00FA5031">
            <w:pPr>
              <w:spacing w:line="288" w:lineRule="auto"/>
              <w:rPr>
                <w:rFonts w:ascii="Times New Roman" w:hAnsi="Times New Roman"/>
                <w:bCs/>
                <w:color w:val="000000"/>
                <w:sz w:val="20"/>
                <w:szCs w:val="20"/>
                <w:lang w:eastAsia="ar-SA"/>
              </w:rPr>
            </w:pPr>
          </w:p>
          <w:p w:rsidR="0083296F" w:rsidRPr="002B3A48" w:rsidRDefault="0083296F" w:rsidP="002033CA">
            <w:pPr>
              <w:spacing w:line="288" w:lineRule="auto"/>
              <w:jc w:val="both"/>
              <w:rPr>
                <w:rFonts w:ascii="Times New Roman" w:hAnsi="Times New Roman"/>
                <w:bCs/>
                <w:color w:val="000000"/>
                <w:sz w:val="20"/>
                <w:szCs w:val="20"/>
                <w:lang w:eastAsia="ar-SA"/>
              </w:rPr>
            </w:pPr>
            <w:r w:rsidRPr="002B3A48">
              <w:rPr>
                <w:rFonts w:ascii="Times New Roman" w:hAnsi="Times New Roman"/>
                <w:bCs/>
                <w:color w:val="000000"/>
                <w:sz w:val="20"/>
                <w:szCs w:val="20"/>
                <w:lang w:eastAsia="ar-SA"/>
              </w:rPr>
              <w:t>Oświadczam(y), zgodnie z art. 26 ust. 2d ustawy z  dnia 29 stycznia 2004r. Prawo zamówień publicznych (</w:t>
            </w:r>
            <w:proofErr w:type="spellStart"/>
            <w:r w:rsidRPr="002B3A48">
              <w:rPr>
                <w:rFonts w:ascii="Times New Roman" w:hAnsi="Times New Roman"/>
                <w:bCs/>
                <w:color w:val="000000"/>
                <w:sz w:val="20"/>
                <w:szCs w:val="20"/>
                <w:lang w:eastAsia="ar-SA"/>
              </w:rPr>
              <w:t>t.j.Dz</w:t>
            </w:r>
            <w:proofErr w:type="spellEnd"/>
            <w:r w:rsidRPr="002B3A48">
              <w:rPr>
                <w:rFonts w:ascii="Times New Roman" w:hAnsi="Times New Roman"/>
                <w:bCs/>
                <w:color w:val="000000"/>
                <w:sz w:val="20"/>
                <w:szCs w:val="20"/>
                <w:lang w:eastAsia="ar-SA"/>
              </w:rPr>
              <w:t xml:space="preserve">. U. 2013 poz. 907 z póź.zm.) oraz ustawą z dnia 16 lutego 2007r. o ochronie konkurencji i konsumentów (Dz. U. z 2007 r., nr 50, poz. 331 z </w:t>
            </w:r>
            <w:proofErr w:type="spellStart"/>
            <w:r w:rsidRPr="002B3A48">
              <w:rPr>
                <w:rFonts w:ascii="Times New Roman" w:hAnsi="Times New Roman"/>
                <w:bCs/>
                <w:color w:val="000000"/>
                <w:sz w:val="20"/>
                <w:szCs w:val="20"/>
                <w:lang w:eastAsia="ar-SA"/>
              </w:rPr>
              <w:t>późn</w:t>
            </w:r>
            <w:proofErr w:type="spellEnd"/>
            <w:r w:rsidRPr="002B3A48">
              <w:rPr>
                <w:rFonts w:ascii="Times New Roman" w:hAnsi="Times New Roman"/>
                <w:bCs/>
                <w:color w:val="000000"/>
                <w:sz w:val="20"/>
                <w:szCs w:val="20"/>
                <w:lang w:eastAsia="ar-SA"/>
              </w:rPr>
              <w:t>. zm.), że:</w:t>
            </w:r>
          </w:p>
          <w:p w:rsidR="0083296F" w:rsidRPr="002B3A48" w:rsidRDefault="0083296F" w:rsidP="00FA5031">
            <w:pPr>
              <w:spacing w:line="288" w:lineRule="auto"/>
              <w:rPr>
                <w:rFonts w:ascii="Times New Roman" w:hAnsi="Times New Roman"/>
                <w:sz w:val="20"/>
                <w:szCs w:val="20"/>
              </w:rPr>
            </w:pPr>
          </w:p>
          <w:p w:rsidR="0083296F" w:rsidRPr="002B3A48" w:rsidRDefault="0083296F" w:rsidP="00BB21C1">
            <w:pPr>
              <w:numPr>
                <w:ilvl w:val="0"/>
                <w:numId w:val="17"/>
              </w:numPr>
              <w:tabs>
                <w:tab w:val="clear" w:pos="1065"/>
                <w:tab w:val="num" w:pos="-1843"/>
                <w:tab w:val="num" w:pos="-1701"/>
                <w:tab w:val="left" w:pos="426"/>
              </w:tabs>
              <w:spacing w:after="0" w:line="288" w:lineRule="auto"/>
              <w:ind w:left="284" w:hanging="142"/>
              <w:jc w:val="both"/>
              <w:rPr>
                <w:rFonts w:ascii="Times New Roman" w:hAnsi="Times New Roman"/>
                <w:sz w:val="20"/>
                <w:szCs w:val="20"/>
              </w:rPr>
            </w:pPr>
            <w:r w:rsidRPr="002B3A48">
              <w:rPr>
                <w:rFonts w:ascii="Times New Roman" w:hAnsi="Times New Roman"/>
                <w:sz w:val="20"/>
                <w:szCs w:val="20"/>
              </w:rPr>
              <w:t xml:space="preserve">Nie należę / nie należymy do żadnej grupy kapitałowej o której mowa w art.24 ust. 2 pkt.5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footnoteReference w:customMarkFollows="1" w:id="1"/>
              <w:sym w:font="Symbol" w:char="F02A"/>
            </w:r>
          </w:p>
          <w:p w:rsidR="0083296F" w:rsidRPr="002B3A48" w:rsidRDefault="0083296F" w:rsidP="00BB21C1">
            <w:pPr>
              <w:numPr>
                <w:ilvl w:val="0"/>
                <w:numId w:val="17"/>
              </w:numPr>
              <w:tabs>
                <w:tab w:val="clear" w:pos="1065"/>
                <w:tab w:val="num" w:pos="426"/>
              </w:tabs>
              <w:spacing w:after="0" w:line="288" w:lineRule="auto"/>
              <w:ind w:left="426" w:hanging="284"/>
              <w:jc w:val="both"/>
              <w:rPr>
                <w:rFonts w:ascii="Times New Roman" w:hAnsi="Times New Roman"/>
                <w:sz w:val="20"/>
                <w:szCs w:val="20"/>
              </w:rPr>
            </w:pPr>
            <w:r w:rsidRPr="002B3A48">
              <w:rPr>
                <w:rFonts w:ascii="Times New Roman" w:hAnsi="Times New Roman"/>
                <w:sz w:val="20"/>
                <w:szCs w:val="20"/>
              </w:rPr>
              <w:t>Składamy listę podmiotów należących do tej samej grupy kapitałowej</w:t>
            </w:r>
            <w:r w:rsidRPr="002B3A48">
              <w:rPr>
                <w:rFonts w:ascii="Times New Roman" w:hAnsi="Times New Roman"/>
                <w:sz w:val="20"/>
                <w:szCs w:val="20"/>
                <w:vertAlign w:val="superscript"/>
              </w:rPr>
              <w:t>*</w:t>
            </w:r>
            <w:r w:rsidRPr="002B3A48">
              <w:rPr>
                <w:rFonts w:ascii="Times New Roman" w:hAnsi="Times New Roman"/>
                <w:sz w:val="20"/>
                <w:szCs w:val="20"/>
              </w:rPr>
              <w:t xml:space="preserve">, o której mowa w art. 24 ust.2 pkt.5 ustawy </w:t>
            </w:r>
            <w:proofErr w:type="spellStart"/>
            <w:r w:rsidRPr="002B3A48">
              <w:rPr>
                <w:rFonts w:ascii="Times New Roman" w:hAnsi="Times New Roman"/>
                <w:sz w:val="20"/>
                <w:szCs w:val="20"/>
              </w:rPr>
              <w:t>Pzp</w:t>
            </w:r>
            <w:proofErr w:type="spellEnd"/>
          </w:p>
          <w:p w:rsidR="0083296F" w:rsidRPr="002B3A48" w:rsidRDefault="0083296F" w:rsidP="00BB21C1">
            <w:pPr>
              <w:numPr>
                <w:ilvl w:val="0"/>
                <w:numId w:val="18"/>
              </w:numPr>
              <w:spacing w:after="0" w:line="288" w:lineRule="auto"/>
              <w:ind w:left="873" w:hanging="221"/>
              <w:rPr>
                <w:rFonts w:ascii="Times New Roman" w:hAnsi="Times New Roman"/>
                <w:sz w:val="20"/>
                <w:szCs w:val="20"/>
              </w:rPr>
            </w:pPr>
            <w:r w:rsidRPr="002B3A48">
              <w:rPr>
                <w:rFonts w:ascii="Times New Roman" w:hAnsi="Times New Roman"/>
                <w:sz w:val="20"/>
                <w:szCs w:val="20"/>
              </w:rPr>
              <w:t>……………………………..,</w:t>
            </w:r>
          </w:p>
          <w:p w:rsidR="0083296F" w:rsidRPr="002B3A48" w:rsidRDefault="0083296F" w:rsidP="00BB21C1">
            <w:pPr>
              <w:numPr>
                <w:ilvl w:val="0"/>
                <w:numId w:val="18"/>
              </w:numPr>
              <w:spacing w:after="0" w:line="288" w:lineRule="auto"/>
              <w:ind w:left="873" w:hanging="221"/>
              <w:rPr>
                <w:rFonts w:ascii="Times New Roman" w:hAnsi="Times New Roman"/>
                <w:sz w:val="20"/>
                <w:szCs w:val="20"/>
              </w:rPr>
            </w:pPr>
            <w:r w:rsidRPr="002B3A48">
              <w:rPr>
                <w:rFonts w:ascii="Times New Roman" w:hAnsi="Times New Roman"/>
                <w:sz w:val="20"/>
                <w:szCs w:val="20"/>
              </w:rPr>
              <w:t>……………………………..,</w:t>
            </w:r>
          </w:p>
          <w:p w:rsidR="0083296F" w:rsidRPr="002B3A48" w:rsidRDefault="0083296F" w:rsidP="00BB21C1">
            <w:pPr>
              <w:numPr>
                <w:ilvl w:val="0"/>
                <w:numId w:val="18"/>
              </w:numPr>
              <w:spacing w:after="0" w:line="288" w:lineRule="auto"/>
              <w:ind w:left="873" w:hanging="221"/>
              <w:rPr>
                <w:rFonts w:ascii="Times New Roman" w:hAnsi="Times New Roman"/>
                <w:sz w:val="20"/>
                <w:szCs w:val="20"/>
              </w:rPr>
            </w:pPr>
            <w:r w:rsidRPr="002B3A48">
              <w:rPr>
                <w:rFonts w:ascii="Times New Roman" w:hAnsi="Times New Roman"/>
                <w:sz w:val="20"/>
                <w:szCs w:val="20"/>
              </w:rPr>
              <w:t>……………………………..,</w:t>
            </w:r>
          </w:p>
          <w:p w:rsidR="0083296F" w:rsidRPr="002B3A48" w:rsidRDefault="0083296F" w:rsidP="00BB21C1">
            <w:pPr>
              <w:numPr>
                <w:ilvl w:val="0"/>
                <w:numId w:val="18"/>
              </w:numPr>
              <w:spacing w:after="0" w:line="288" w:lineRule="auto"/>
              <w:ind w:left="873" w:hanging="221"/>
              <w:rPr>
                <w:rFonts w:ascii="Times New Roman" w:hAnsi="Times New Roman"/>
                <w:sz w:val="20"/>
                <w:szCs w:val="20"/>
              </w:rPr>
            </w:pPr>
            <w:r w:rsidRPr="002B3A48">
              <w:rPr>
                <w:rFonts w:ascii="Times New Roman" w:hAnsi="Times New Roman"/>
                <w:sz w:val="20"/>
                <w:szCs w:val="20"/>
              </w:rPr>
              <w:t>……………………………...</w:t>
            </w:r>
          </w:p>
          <w:p w:rsidR="0083296F" w:rsidRPr="002B3A48" w:rsidRDefault="0083296F" w:rsidP="00FA5031">
            <w:pPr>
              <w:autoSpaceDE w:val="0"/>
              <w:autoSpaceDN w:val="0"/>
              <w:adjustRightInd w:val="0"/>
              <w:spacing w:line="288" w:lineRule="auto"/>
              <w:rPr>
                <w:rFonts w:ascii="Times New Roman" w:hAnsi="Times New Roman"/>
                <w:sz w:val="20"/>
                <w:szCs w:val="20"/>
              </w:rPr>
            </w:pPr>
          </w:p>
          <w:p w:rsidR="0083296F" w:rsidRPr="002B3A48" w:rsidRDefault="0083296F" w:rsidP="00FA5031">
            <w:pPr>
              <w:keepNext/>
              <w:tabs>
                <w:tab w:val="left" w:pos="0"/>
              </w:tabs>
              <w:spacing w:line="240" w:lineRule="auto"/>
              <w:ind w:right="252"/>
              <w:rPr>
                <w:rFonts w:ascii="Times New Roman" w:hAnsi="Times New Roman"/>
                <w:bCs/>
                <w:color w:val="000000"/>
                <w:sz w:val="20"/>
                <w:szCs w:val="20"/>
                <w:lang w:eastAsia="ar-SA"/>
              </w:rPr>
            </w:pPr>
          </w:p>
          <w:p w:rsidR="0083296F" w:rsidRPr="002B3A48" w:rsidRDefault="0083296F" w:rsidP="002033CA">
            <w:pPr>
              <w:keepNext/>
              <w:tabs>
                <w:tab w:val="left" w:pos="0"/>
              </w:tabs>
              <w:spacing w:line="240" w:lineRule="auto"/>
              <w:ind w:right="252"/>
              <w:rPr>
                <w:rFonts w:ascii="Times New Roman" w:hAnsi="Times New Roman"/>
                <w:bCs/>
                <w:color w:val="000000"/>
                <w:sz w:val="20"/>
                <w:szCs w:val="20"/>
                <w:lang w:eastAsia="ar-SA"/>
              </w:rPr>
            </w:pPr>
          </w:p>
          <w:p w:rsidR="0083296F" w:rsidRPr="002B3A48" w:rsidRDefault="0083296F" w:rsidP="00FA5031">
            <w:pPr>
              <w:pStyle w:val="tyt"/>
              <w:tabs>
                <w:tab w:val="left" w:pos="0"/>
              </w:tabs>
              <w:spacing w:before="120" w:after="0" w:line="276" w:lineRule="auto"/>
              <w:ind w:right="252"/>
              <w:jc w:val="both"/>
              <w:rPr>
                <w:b w:val="0"/>
                <w:bCs/>
                <w:sz w:val="20"/>
                <w:lang w:eastAsia="en-US"/>
              </w:rPr>
            </w:pPr>
          </w:p>
          <w:p w:rsidR="0083296F" w:rsidRPr="002B3A48" w:rsidRDefault="0083296F" w:rsidP="00FA5031">
            <w:pPr>
              <w:pStyle w:val="tyt"/>
              <w:tabs>
                <w:tab w:val="left" w:pos="0"/>
              </w:tabs>
              <w:spacing w:before="120" w:after="0" w:line="276" w:lineRule="auto"/>
              <w:ind w:right="252"/>
              <w:jc w:val="both"/>
              <w:rPr>
                <w:b w:val="0"/>
                <w:bCs/>
                <w:sz w:val="20"/>
                <w:lang w:eastAsia="en-US"/>
              </w:rPr>
            </w:pPr>
          </w:p>
          <w:p w:rsidR="0083296F" w:rsidRPr="002B3A48" w:rsidRDefault="0083296F" w:rsidP="00FA5031">
            <w:pPr>
              <w:pStyle w:val="tyt"/>
              <w:tabs>
                <w:tab w:val="left" w:pos="0"/>
              </w:tabs>
              <w:spacing w:before="120" w:after="0" w:line="276" w:lineRule="auto"/>
              <w:ind w:right="252"/>
              <w:jc w:val="both"/>
              <w:rPr>
                <w:b w:val="0"/>
                <w:bCs/>
                <w:sz w:val="20"/>
                <w:lang w:eastAsia="en-US"/>
              </w:rPr>
            </w:pPr>
          </w:p>
          <w:p w:rsidR="0083296F" w:rsidRPr="002B3A48" w:rsidRDefault="0083296F" w:rsidP="00FA5031">
            <w:pPr>
              <w:pStyle w:val="tyt"/>
              <w:tabs>
                <w:tab w:val="left" w:pos="0"/>
              </w:tabs>
              <w:spacing w:before="120" w:after="0" w:line="276" w:lineRule="auto"/>
              <w:ind w:right="252"/>
              <w:jc w:val="both"/>
              <w:rPr>
                <w:b w:val="0"/>
                <w:bCs/>
                <w:sz w:val="20"/>
                <w:lang w:eastAsia="en-US"/>
              </w:rPr>
            </w:pPr>
          </w:p>
          <w:tbl>
            <w:tblPr>
              <w:tblW w:w="0" w:type="auto"/>
              <w:tblCellMar>
                <w:left w:w="70" w:type="dxa"/>
                <w:right w:w="70" w:type="dxa"/>
              </w:tblCellMar>
              <w:tblLook w:val="00A0" w:firstRow="1" w:lastRow="0" w:firstColumn="1" w:lastColumn="0" w:noHBand="0" w:noVBand="0"/>
            </w:tblPr>
            <w:tblGrid>
              <w:gridCol w:w="4528"/>
              <w:gridCol w:w="4544"/>
            </w:tblGrid>
            <w:tr w:rsidR="0083296F" w:rsidRPr="002B3A48" w:rsidTr="00FA5031">
              <w:trPr>
                <w:trHeight w:val="552"/>
              </w:trPr>
              <w:tc>
                <w:tcPr>
                  <w:tcW w:w="4539" w:type="dxa"/>
                  <w:vAlign w:val="center"/>
                </w:tcPr>
                <w:p w:rsidR="0083296F" w:rsidRPr="002B3A48" w:rsidRDefault="0083296F" w:rsidP="00FA5031">
                  <w:pPr>
                    <w:rPr>
                      <w:rFonts w:ascii="Times New Roman" w:hAnsi="Times New Roman"/>
                      <w:i/>
                      <w:iCs/>
                      <w:sz w:val="20"/>
                      <w:szCs w:val="20"/>
                    </w:rPr>
                  </w:pPr>
                </w:p>
                <w:p w:rsidR="0083296F" w:rsidRPr="002B3A48" w:rsidRDefault="0083296F" w:rsidP="00FA5031">
                  <w:pPr>
                    <w:jc w:val="center"/>
                    <w:rPr>
                      <w:rFonts w:ascii="Times New Roman" w:hAnsi="Times New Roman"/>
                      <w:sz w:val="20"/>
                      <w:szCs w:val="20"/>
                    </w:rPr>
                  </w:pPr>
                  <w:r w:rsidRPr="002B3A48">
                    <w:rPr>
                      <w:rFonts w:ascii="Times New Roman" w:hAnsi="Times New Roman"/>
                      <w:sz w:val="20"/>
                      <w:szCs w:val="20"/>
                    </w:rPr>
                    <w:t>.........................................................</w:t>
                  </w:r>
                </w:p>
              </w:tc>
              <w:tc>
                <w:tcPr>
                  <w:tcW w:w="4555" w:type="dxa"/>
                  <w:vAlign w:val="center"/>
                </w:tcPr>
                <w:p w:rsidR="0083296F" w:rsidRPr="002B3A48" w:rsidRDefault="0083296F" w:rsidP="00FA5031">
                  <w:pPr>
                    <w:jc w:val="center"/>
                    <w:rPr>
                      <w:rFonts w:ascii="Times New Roman" w:hAnsi="Times New Roman"/>
                      <w:sz w:val="20"/>
                      <w:szCs w:val="20"/>
                    </w:rPr>
                  </w:pPr>
                </w:p>
                <w:p w:rsidR="0083296F" w:rsidRPr="002B3A48" w:rsidRDefault="0083296F" w:rsidP="00FA5031">
                  <w:pPr>
                    <w:jc w:val="center"/>
                    <w:rPr>
                      <w:rFonts w:ascii="Times New Roman" w:hAnsi="Times New Roman"/>
                      <w:sz w:val="20"/>
                      <w:szCs w:val="20"/>
                    </w:rPr>
                  </w:pPr>
                  <w:r w:rsidRPr="002B3A48">
                    <w:rPr>
                      <w:rFonts w:ascii="Times New Roman" w:hAnsi="Times New Roman"/>
                      <w:sz w:val="20"/>
                      <w:szCs w:val="20"/>
                    </w:rPr>
                    <w:t>.........................................................</w:t>
                  </w:r>
                </w:p>
              </w:tc>
            </w:tr>
            <w:tr w:rsidR="0083296F" w:rsidRPr="002B3A48" w:rsidTr="00FA5031">
              <w:tc>
                <w:tcPr>
                  <w:tcW w:w="4539" w:type="dxa"/>
                  <w:vAlign w:val="center"/>
                </w:tcPr>
                <w:p w:rsidR="0083296F" w:rsidRPr="002B3A48" w:rsidRDefault="0083296F" w:rsidP="00FA5031">
                  <w:pPr>
                    <w:jc w:val="center"/>
                    <w:rPr>
                      <w:rFonts w:ascii="Times New Roman" w:hAnsi="Times New Roman"/>
                      <w:sz w:val="20"/>
                      <w:szCs w:val="20"/>
                    </w:rPr>
                  </w:pPr>
                  <w:r w:rsidRPr="002B3A48">
                    <w:rPr>
                      <w:rFonts w:ascii="Times New Roman" w:hAnsi="Times New Roman"/>
                      <w:sz w:val="20"/>
                      <w:szCs w:val="20"/>
                    </w:rPr>
                    <w:t>Miejsce i data</w:t>
                  </w:r>
                </w:p>
                <w:p w:rsidR="0083296F" w:rsidRPr="002B3A48" w:rsidRDefault="0083296F" w:rsidP="00FA5031">
                  <w:pPr>
                    <w:jc w:val="center"/>
                    <w:rPr>
                      <w:rFonts w:ascii="Times New Roman" w:hAnsi="Times New Roman"/>
                      <w:sz w:val="20"/>
                      <w:szCs w:val="20"/>
                    </w:rPr>
                  </w:pPr>
                </w:p>
              </w:tc>
              <w:tc>
                <w:tcPr>
                  <w:tcW w:w="4555" w:type="dxa"/>
                </w:tcPr>
                <w:p w:rsidR="0083296F" w:rsidRPr="002B3A48" w:rsidRDefault="0083296F" w:rsidP="00FA5031">
                  <w:pPr>
                    <w:jc w:val="center"/>
                    <w:rPr>
                      <w:rFonts w:ascii="Times New Roman" w:hAnsi="Times New Roman"/>
                      <w:sz w:val="20"/>
                      <w:szCs w:val="20"/>
                    </w:rPr>
                  </w:pPr>
                  <w:r w:rsidRPr="002B3A48">
                    <w:rPr>
                      <w:rFonts w:ascii="Times New Roman" w:hAnsi="Times New Roman"/>
                      <w:sz w:val="20"/>
                      <w:szCs w:val="20"/>
                    </w:rPr>
                    <w:t>Pieczątka i podpisy osób reprezentujących Wykonawcę</w:t>
                  </w:r>
                </w:p>
              </w:tc>
            </w:tr>
          </w:tbl>
          <w:p w:rsidR="0083296F" w:rsidRPr="002B3A48" w:rsidRDefault="0083296F" w:rsidP="00FA5031">
            <w:pPr>
              <w:pStyle w:val="Tekstpodstawowywcity"/>
              <w:ind w:left="0"/>
              <w:rPr>
                <w:rFonts w:ascii="Times New Roman" w:hAnsi="Times New Roman" w:cs="Times New Roman"/>
                <w:b/>
                <w:bCs/>
                <w:lang w:eastAsia="en-US"/>
              </w:rPr>
            </w:pPr>
          </w:p>
        </w:tc>
      </w:tr>
    </w:tbl>
    <w:p w:rsidR="0083296F" w:rsidRPr="002B3A48" w:rsidRDefault="0083296F" w:rsidP="002033CA">
      <w:pPr>
        <w:rPr>
          <w:rFonts w:ascii="Times New Roman" w:hAnsi="Times New Roman"/>
          <w:b/>
          <w:color w:val="000000"/>
          <w:sz w:val="20"/>
          <w:szCs w:val="20"/>
          <w:u w:val="single"/>
        </w:rPr>
      </w:pPr>
    </w:p>
    <w:p w:rsidR="0083296F" w:rsidRPr="002B3A48" w:rsidRDefault="0083296F" w:rsidP="004C3A96">
      <w:pPr>
        <w:spacing w:after="0" w:line="240" w:lineRule="auto"/>
        <w:ind w:right="27"/>
        <w:rPr>
          <w:rFonts w:ascii="Times New Roman" w:hAnsi="Times New Roman"/>
          <w:b/>
          <w:color w:val="000000"/>
          <w:sz w:val="20"/>
          <w:szCs w:val="20"/>
          <w:lang w:eastAsia="pl-PL"/>
        </w:rPr>
      </w:pPr>
    </w:p>
    <w:p w:rsidR="0083296F" w:rsidRPr="002B3A48" w:rsidRDefault="0083296F" w:rsidP="004C3A96">
      <w:pPr>
        <w:ind w:left="6372"/>
        <w:rPr>
          <w:rFonts w:ascii="Times New Roman" w:hAnsi="Times New Roman"/>
          <w:b/>
          <w:sz w:val="20"/>
          <w:szCs w:val="20"/>
        </w:rPr>
      </w:pPr>
    </w:p>
    <w:p w:rsidR="0041353F" w:rsidRPr="0041353F" w:rsidRDefault="0083296F" w:rsidP="0041353F">
      <w:pPr>
        <w:keepNext/>
        <w:tabs>
          <w:tab w:val="num" w:pos="360"/>
        </w:tabs>
        <w:spacing w:after="0" w:line="240" w:lineRule="auto"/>
        <w:ind w:left="360" w:hanging="360"/>
        <w:outlineLvl w:val="0"/>
        <w:rPr>
          <w:rFonts w:ascii="Times New Roman" w:hAnsi="Times New Roman"/>
          <w:b/>
          <w:sz w:val="28"/>
          <w:szCs w:val="28"/>
          <w:lang w:eastAsia="pl-PL"/>
        </w:rPr>
      </w:pPr>
      <w:bookmarkStart w:id="87" w:name="_Toc253645448"/>
      <w:bookmarkStart w:id="88" w:name="_Toc78868431"/>
      <w:bookmarkStart w:id="89" w:name="_Toc81814472"/>
      <w:r w:rsidRPr="0041353F">
        <w:rPr>
          <w:rFonts w:ascii="Times New Roman" w:hAnsi="Times New Roman"/>
          <w:b/>
          <w:sz w:val="28"/>
          <w:szCs w:val="28"/>
          <w:lang w:eastAsia="pl-PL"/>
        </w:rPr>
        <w:t>III.</w:t>
      </w:r>
      <w:r w:rsidRPr="0041353F">
        <w:rPr>
          <w:rFonts w:ascii="Times New Roman" w:hAnsi="Times New Roman"/>
          <w:b/>
          <w:sz w:val="28"/>
          <w:szCs w:val="28"/>
          <w:lang w:eastAsia="pl-PL"/>
        </w:rPr>
        <w:tab/>
      </w:r>
      <w:r w:rsidRPr="0041353F">
        <w:rPr>
          <w:rFonts w:ascii="Times New Roman" w:hAnsi="Times New Roman"/>
          <w:b/>
          <w:sz w:val="28"/>
          <w:szCs w:val="28"/>
          <w:lang w:eastAsia="pl-PL"/>
        </w:rPr>
        <w:tab/>
        <w:t>PROJEKT UMOWY</w:t>
      </w:r>
      <w:bookmarkEnd w:id="87"/>
      <w:r w:rsidRPr="0041353F">
        <w:rPr>
          <w:rFonts w:ascii="Times New Roman" w:hAnsi="Times New Roman"/>
          <w:b/>
          <w:sz w:val="28"/>
          <w:szCs w:val="28"/>
          <w:lang w:eastAsia="pl-PL"/>
        </w:rPr>
        <w:t xml:space="preserve"> </w:t>
      </w:r>
    </w:p>
    <w:p w:rsidR="0041353F" w:rsidRDefault="0041353F" w:rsidP="00147EFF">
      <w:pPr>
        <w:autoSpaceDE w:val="0"/>
        <w:autoSpaceDN w:val="0"/>
        <w:spacing w:after="0" w:line="240" w:lineRule="auto"/>
        <w:jc w:val="center"/>
        <w:rPr>
          <w:rFonts w:ascii="Times New Roman" w:hAnsi="Times New Roman"/>
          <w:b/>
          <w:sz w:val="20"/>
          <w:szCs w:val="20"/>
          <w:lang w:eastAsia="pl-PL"/>
        </w:rPr>
      </w:pPr>
    </w:p>
    <w:p w:rsidR="0083296F" w:rsidRPr="0041353F" w:rsidRDefault="0083296F" w:rsidP="00147EFF">
      <w:pPr>
        <w:autoSpaceDE w:val="0"/>
        <w:autoSpaceDN w:val="0"/>
        <w:spacing w:after="0" w:line="240" w:lineRule="auto"/>
        <w:jc w:val="center"/>
        <w:rPr>
          <w:rFonts w:ascii="Times New Roman" w:hAnsi="Times New Roman"/>
          <w:b/>
          <w:sz w:val="24"/>
          <w:szCs w:val="24"/>
          <w:lang w:eastAsia="pl-PL"/>
        </w:rPr>
      </w:pPr>
      <w:r w:rsidRPr="0041353F">
        <w:rPr>
          <w:rFonts w:ascii="Times New Roman" w:hAnsi="Times New Roman"/>
          <w:b/>
          <w:sz w:val="24"/>
          <w:szCs w:val="24"/>
          <w:lang w:eastAsia="pl-PL"/>
        </w:rPr>
        <w:t>Umowa nr PN …/13</w:t>
      </w:r>
    </w:p>
    <w:p w:rsidR="0083296F" w:rsidRPr="002B3A48" w:rsidRDefault="0083296F" w:rsidP="00147EFF">
      <w:pPr>
        <w:autoSpaceDE w:val="0"/>
        <w:autoSpaceDN w:val="0"/>
        <w:spacing w:after="0" w:line="240" w:lineRule="auto"/>
        <w:jc w:val="center"/>
        <w:rPr>
          <w:rFonts w:ascii="Times New Roman" w:hAnsi="Times New Roman"/>
          <w:b/>
          <w:sz w:val="20"/>
          <w:szCs w:val="20"/>
          <w:lang w:eastAsia="pl-PL"/>
        </w:rPr>
      </w:pPr>
    </w:p>
    <w:p w:rsidR="0083296F" w:rsidRPr="002B3A48" w:rsidRDefault="0083296F" w:rsidP="00F83136">
      <w:pPr>
        <w:spacing w:before="120" w:after="0" w:line="360" w:lineRule="auto"/>
        <w:jc w:val="center"/>
        <w:rPr>
          <w:rFonts w:ascii="Times New Roman" w:hAnsi="Times New Roman"/>
          <w:sz w:val="20"/>
          <w:szCs w:val="20"/>
          <w:lang w:eastAsia="pl-PL"/>
        </w:rPr>
      </w:pPr>
      <w:r w:rsidRPr="002B3A48">
        <w:rPr>
          <w:rFonts w:ascii="Times New Roman" w:hAnsi="Times New Roman"/>
          <w:sz w:val="20"/>
          <w:szCs w:val="20"/>
          <w:lang w:eastAsia="pl-PL"/>
        </w:rPr>
        <w:t>zawarta w dniu .......................... 2013r. w Poznaniu pomiędzy:</w:t>
      </w:r>
    </w:p>
    <w:p w:rsidR="0083296F" w:rsidRPr="002B3A48" w:rsidRDefault="0083296F" w:rsidP="002115C8">
      <w:pPr>
        <w:spacing w:before="120" w:after="0"/>
        <w:jc w:val="both"/>
        <w:rPr>
          <w:rFonts w:ascii="Times New Roman" w:hAnsi="Times New Roman"/>
          <w:sz w:val="20"/>
          <w:szCs w:val="20"/>
          <w:lang w:eastAsia="pl-PL"/>
        </w:rPr>
      </w:pPr>
      <w:r w:rsidRPr="002B3A48">
        <w:rPr>
          <w:rFonts w:ascii="Times New Roman" w:hAnsi="Times New Roman"/>
          <w:b/>
          <w:bCs/>
          <w:sz w:val="20"/>
          <w:szCs w:val="20"/>
          <w:lang w:eastAsia="pl-PL"/>
        </w:rPr>
        <w:t xml:space="preserve">Instytutem Chemii Bioorganicznej </w:t>
      </w:r>
      <w:r w:rsidRPr="002B3A48">
        <w:rPr>
          <w:rFonts w:ascii="Times New Roman" w:hAnsi="Times New Roman"/>
          <w:b/>
          <w:bCs/>
          <w:sz w:val="20"/>
          <w:szCs w:val="20"/>
        </w:rPr>
        <w:t>Polskiej Akademii Nauk</w:t>
      </w:r>
      <w:r w:rsidRPr="002B3A48">
        <w:rPr>
          <w:rFonts w:ascii="Times New Roman" w:hAnsi="Times New Roman"/>
          <w:sz w:val="20"/>
          <w:szCs w:val="20"/>
          <w:lang w:eastAsia="pl-PL"/>
        </w:rPr>
        <w:t xml:space="preserve">, </w:t>
      </w:r>
    </w:p>
    <w:p w:rsidR="0083296F" w:rsidRPr="002B3A48" w:rsidRDefault="0083296F" w:rsidP="002115C8">
      <w:pPr>
        <w:spacing w:before="120" w:after="0"/>
        <w:jc w:val="both"/>
        <w:rPr>
          <w:rFonts w:ascii="Times New Roman" w:hAnsi="Times New Roman"/>
          <w:sz w:val="20"/>
          <w:szCs w:val="20"/>
          <w:lang w:eastAsia="pl-PL"/>
        </w:rPr>
      </w:pPr>
      <w:r w:rsidRPr="002B3A48">
        <w:rPr>
          <w:rFonts w:ascii="Times New Roman" w:hAnsi="Times New Roman"/>
          <w:sz w:val="20"/>
          <w:szCs w:val="20"/>
          <w:lang w:eastAsia="pl-PL"/>
        </w:rPr>
        <w:t xml:space="preserve">z siedzibą w Poznaniu, 61-704 Poznań, ul. Z. Noskowskiego 12/14, </w:t>
      </w:r>
    </w:p>
    <w:p w:rsidR="0083296F" w:rsidRPr="002B3A48" w:rsidRDefault="0083296F" w:rsidP="002115C8">
      <w:pPr>
        <w:spacing w:before="120" w:after="0"/>
        <w:jc w:val="both"/>
        <w:rPr>
          <w:rFonts w:ascii="Times New Roman" w:hAnsi="Times New Roman"/>
          <w:sz w:val="20"/>
          <w:szCs w:val="20"/>
          <w:lang w:eastAsia="pl-PL"/>
        </w:rPr>
      </w:pPr>
      <w:r w:rsidRPr="002B3A48">
        <w:rPr>
          <w:rFonts w:ascii="Times New Roman" w:hAnsi="Times New Roman"/>
          <w:sz w:val="20"/>
          <w:szCs w:val="20"/>
          <w:lang w:eastAsia="pl-PL"/>
        </w:rPr>
        <w:t>zwanym dalej Zamawiającym reprezentowanym przez:</w:t>
      </w:r>
    </w:p>
    <w:p w:rsidR="0083296F" w:rsidRPr="002B3A48" w:rsidRDefault="0083296F" w:rsidP="006440A8">
      <w:pPr>
        <w:numPr>
          <w:ilvl w:val="0"/>
          <w:numId w:val="9"/>
        </w:numPr>
        <w:tabs>
          <w:tab w:val="left" w:pos="720"/>
        </w:tabs>
        <w:spacing w:before="120" w:after="0" w:line="360" w:lineRule="auto"/>
        <w:ind w:left="360" w:hanging="360"/>
        <w:jc w:val="both"/>
        <w:rPr>
          <w:rFonts w:ascii="Times New Roman" w:hAnsi="Times New Roman"/>
          <w:spacing w:val="-2"/>
          <w:sz w:val="20"/>
          <w:szCs w:val="20"/>
          <w:lang w:eastAsia="pl-PL"/>
        </w:rPr>
      </w:pPr>
      <w:r w:rsidRPr="002B3A48">
        <w:rPr>
          <w:rFonts w:ascii="Times New Roman" w:hAnsi="Times New Roman"/>
          <w:spacing w:val="-2"/>
          <w:sz w:val="20"/>
          <w:szCs w:val="20"/>
          <w:lang w:eastAsia="pl-PL"/>
        </w:rPr>
        <w:t>……………………………………………………………………………….</w:t>
      </w:r>
    </w:p>
    <w:p w:rsidR="0083296F" w:rsidRPr="002B3A48" w:rsidRDefault="0083296F" w:rsidP="006440A8">
      <w:pPr>
        <w:numPr>
          <w:ilvl w:val="0"/>
          <w:numId w:val="9"/>
        </w:numPr>
        <w:tabs>
          <w:tab w:val="left" w:pos="720"/>
        </w:tabs>
        <w:spacing w:before="120" w:after="0" w:line="360" w:lineRule="auto"/>
        <w:ind w:left="360" w:hanging="360"/>
        <w:jc w:val="both"/>
        <w:rPr>
          <w:rFonts w:ascii="Times New Roman" w:hAnsi="Times New Roman"/>
          <w:spacing w:val="-2"/>
          <w:sz w:val="20"/>
          <w:szCs w:val="20"/>
          <w:lang w:eastAsia="pl-PL"/>
        </w:rPr>
      </w:pPr>
      <w:r w:rsidRPr="002B3A48">
        <w:rPr>
          <w:rFonts w:ascii="Times New Roman" w:hAnsi="Times New Roman"/>
          <w:spacing w:val="-2"/>
          <w:sz w:val="20"/>
          <w:szCs w:val="20"/>
          <w:lang w:eastAsia="pl-PL"/>
        </w:rPr>
        <w:t>……………………………   ………………………………………………..</w:t>
      </w:r>
    </w:p>
    <w:p w:rsidR="0083296F" w:rsidRPr="002B3A48" w:rsidRDefault="0083296F" w:rsidP="00BE3239">
      <w:pPr>
        <w:tabs>
          <w:tab w:val="left" w:pos="720"/>
        </w:tabs>
        <w:spacing w:before="120" w:after="0" w:line="360" w:lineRule="auto"/>
        <w:jc w:val="both"/>
        <w:rPr>
          <w:rFonts w:ascii="Times New Roman" w:hAnsi="Times New Roman"/>
          <w:spacing w:val="-2"/>
          <w:sz w:val="20"/>
          <w:szCs w:val="20"/>
          <w:lang w:eastAsia="pl-PL"/>
        </w:rPr>
      </w:pPr>
      <w:r w:rsidRPr="002B3A48">
        <w:rPr>
          <w:rFonts w:ascii="Times New Roman" w:hAnsi="Times New Roman"/>
          <w:sz w:val="20"/>
          <w:szCs w:val="20"/>
          <w:lang w:eastAsia="pl-PL"/>
        </w:rPr>
        <w:t>a</w:t>
      </w:r>
    </w:p>
    <w:p w:rsidR="0083296F" w:rsidRPr="002B3A48" w:rsidRDefault="0083296F" w:rsidP="00147EFF">
      <w:pPr>
        <w:autoSpaceDE w:val="0"/>
        <w:spacing w:before="120" w:after="0" w:line="360" w:lineRule="auto"/>
        <w:ind w:right="20"/>
        <w:jc w:val="both"/>
        <w:rPr>
          <w:rFonts w:ascii="Times New Roman" w:hAnsi="Times New Roman"/>
          <w:sz w:val="20"/>
          <w:szCs w:val="20"/>
          <w:lang w:eastAsia="pl-PL"/>
        </w:rPr>
      </w:pPr>
      <w:r w:rsidRPr="002B3A48">
        <w:rPr>
          <w:rFonts w:ascii="Times New Roman" w:hAnsi="Times New Roman"/>
          <w:bCs/>
          <w:sz w:val="20"/>
          <w:szCs w:val="20"/>
          <w:lang w:eastAsia="pl-PL"/>
        </w:rPr>
        <w:t>................................</w:t>
      </w:r>
      <w:r w:rsidRPr="002B3A48">
        <w:rPr>
          <w:rFonts w:ascii="Times New Roman" w:hAnsi="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2B3A48">
        <w:rPr>
          <w:rFonts w:ascii="Times New Roman" w:hAnsi="Times New Roman"/>
          <w:b/>
          <w:sz w:val="20"/>
          <w:szCs w:val="20"/>
          <w:lang w:eastAsia="pl-PL"/>
        </w:rPr>
        <w:t>,</w:t>
      </w:r>
      <w:r w:rsidRPr="002B3A48">
        <w:rPr>
          <w:rFonts w:ascii="Times New Roman" w:hAnsi="Times New Roman"/>
          <w:sz w:val="20"/>
          <w:szCs w:val="20"/>
          <w:lang w:eastAsia="pl-PL"/>
        </w:rPr>
        <w:t xml:space="preserve"> reprezentowanym przez:</w:t>
      </w:r>
    </w:p>
    <w:p w:rsidR="0083296F" w:rsidRPr="002B3A48" w:rsidRDefault="0083296F" w:rsidP="00147EFF">
      <w:pPr>
        <w:tabs>
          <w:tab w:val="left" w:pos="360"/>
        </w:tabs>
        <w:autoSpaceDE w:val="0"/>
        <w:spacing w:after="0" w:line="360" w:lineRule="auto"/>
        <w:rPr>
          <w:rFonts w:ascii="Times New Roman" w:hAnsi="Times New Roman"/>
          <w:sz w:val="20"/>
          <w:szCs w:val="20"/>
          <w:lang w:eastAsia="pl-PL"/>
        </w:rPr>
      </w:pPr>
      <w:r w:rsidRPr="002B3A48">
        <w:rPr>
          <w:rFonts w:ascii="Times New Roman" w:hAnsi="Times New Roman"/>
          <w:sz w:val="20"/>
          <w:szCs w:val="20"/>
          <w:lang w:eastAsia="pl-PL"/>
        </w:rPr>
        <w:t>1.</w:t>
      </w:r>
      <w:r w:rsidRPr="002B3A48">
        <w:rPr>
          <w:rFonts w:ascii="Times New Roman" w:hAnsi="Times New Roman"/>
          <w:sz w:val="20"/>
          <w:szCs w:val="20"/>
          <w:lang w:eastAsia="pl-PL"/>
        </w:rPr>
        <w:tab/>
        <w:t xml:space="preserve">........................................................................................................................ </w:t>
      </w:r>
    </w:p>
    <w:p w:rsidR="0083296F" w:rsidRPr="002B3A48" w:rsidRDefault="0083296F" w:rsidP="00147EFF">
      <w:pPr>
        <w:tabs>
          <w:tab w:val="left" w:pos="360"/>
        </w:tabs>
        <w:autoSpaceDE w:val="0"/>
        <w:spacing w:after="0" w:line="360" w:lineRule="auto"/>
        <w:rPr>
          <w:rFonts w:ascii="Times New Roman" w:hAnsi="Times New Roman"/>
          <w:sz w:val="20"/>
          <w:szCs w:val="20"/>
          <w:lang w:eastAsia="pl-PL"/>
        </w:rPr>
      </w:pPr>
      <w:r w:rsidRPr="002B3A48">
        <w:rPr>
          <w:rFonts w:ascii="Times New Roman" w:hAnsi="Times New Roman"/>
          <w:sz w:val="20"/>
          <w:szCs w:val="20"/>
          <w:lang w:eastAsia="pl-PL"/>
        </w:rPr>
        <w:t>2.</w:t>
      </w:r>
      <w:r w:rsidRPr="002B3A48">
        <w:rPr>
          <w:rFonts w:ascii="Times New Roman" w:hAnsi="Times New Roman"/>
          <w:sz w:val="20"/>
          <w:szCs w:val="20"/>
          <w:lang w:eastAsia="pl-PL"/>
        </w:rPr>
        <w:tab/>
        <w:t xml:space="preserve">........................................................................................................................ </w:t>
      </w:r>
    </w:p>
    <w:p w:rsidR="00BE7219" w:rsidRPr="002B3A48" w:rsidRDefault="00BE7219" w:rsidP="00BE7219">
      <w:pPr>
        <w:spacing w:before="120" w:line="360" w:lineRule="auto"/>
        <w:jc w:val="center"/>
        <w:rPr>
          <w:rFonts w:ascii="Times New Roman" w:hAnsi="Times New Roman"/>
          <w:b/>
          <w:bCs/>
          <w:sz w:val="20"/>
          <w:szCs w:val="20"/>
        </w:rPr>
      </w:pPr>
      <w:r w:rsidRPr="002B3A48">
        <w:rPr>
          <w:rFonts w:ascii="Times New Roman" w:hAnsi="Times New Roman"/>
          <w:b/>
          <w:bCs/>
          <w:sz w:val="20"/>
          <w:szCs w:val="20"/>
        </w:rPr>
        <w:t>§1.</w:t>
      </w:r>
    </w:p>
    <w:p w:rsidR="00BE7219" w:rsidRPr="0041353F" w:rsidRDefault="00BE7219" w:rsidP="0041353F">
      <w:pPr>
        <w:pStyle w:val="Akapitzlist2"/>
        <w:numPr>
          <w:ilvl w:val="0"/>
          <w:numId w:val="28"/>
        </w:numPr>
        <w:spacing w:line="100" w:lineRule="atLeast"/>
        <w:ind w:left="284" w:hanging="284"/>
        <w:jc w:val="both"/>
        <w:rPr>
          <w:rFonts w:ascii="Times New Roman" w:hAnsi="Times New Roman" w:cs="Times New Roman"/>
          <w:sz w:val="20"/>
          <w:szCs w:val="20"/>
        </w:rPr>
      </w:pPr>
      <w:bookmarkStart w:id="90" w:name="_Toc248835447"/>
      <w:bookmarkEnd w:id="90"/>
      <w:r w:rsidRPr="002B3A48">
        <w:rPr>
          <w:rFonts w:ascii="Times New Roman" w:hAnsi="Times New Roman" w:cs="Times New Roman"/>
          <w:sz w:val="20"/>
          <w:szCs w:val="20"/>
        </w:rPr>
        <w:t>Podstawą do zawarcia umowy jest rezultat przetargu nieograniczonego o wartości mniejszej niż kwoty określone w przepisach wydanych na podstawie art. 11. ust. 8. ustawy z dnia 29.01.2004r. Prawo zamówień publicznych, (</w:t>
      </w:r>
      <w:proofErr w:type="spellStart"/>
      <w:r w:rsidRPr="002B3A48">
        <w:rPr>
          <w:rFonts w:ascii="Times New Roman" w:hAnsi="Times New Roman" w:cs="Times New Roman"/>
          <w:sz w:val="20"/>
          <w:szCs w:val="20"/>
        </w:rPr>
        <w:t>t.j</w:t>
      </w:r>
      <w:proofErr w:type="spellEnd"/>
      <w:r w:rsidRPr="002B3A48">
        <w:rPr>
          <w:rFonts w:ascii="Times New Roman" w:hAnsi="Times New Roman" w:cs="Times New Roman"/>
          <w:sz w:val="20"/>
          <w:szCs w:val="20"/>
        </w:rPr>
        <w:t xml:space="preserve">. </w:t>
      </w:r>
      <w:proofErr w:type="spellStart"/>
      <w:r w:rsidRPr="002B3A48">
        <w:rPr>
          <w:rFonts w:ascii="Times New Roman" w:hAnsi="Times New Roman" w:cs="Times New Roman"/>
          <w:sz w:val="20"/>
          <w:szCs w:val="20"/>
        </w:rPr>
        <w:t>Dz.U</w:t>
      </w:r>
      <w:proofErr w:type="spellEnd"/>
      <w:r w:rsidRPr="002B3A48">
        <w:rPr>
          <w:rFonts w:ascii="Times New Roman" w:hAnsi="Times New Roman" w:cs="Times New Roman"/>
          <w:sz w:val="20"/>
          <w:szCs w:val="20"/>
        </w:rPr>
        <w:t xml:space="preserve"> 2013 r. poz. 907 z </w:t>
      </w:r>
      <w:proofErr w:type="spellStart"/>
      <w:r w:rsidRPr="002B3A48">
        <w:rPr>
          <w:rFonts w:ascii="Times New Roman" w:hAnsi="Times New Roman" w:cs="Times New Roman"/>
          <w:sz w:val="20"/>
          <w:szCs w:val="20"/>
        </w:rPr>
        <w:t>póź</w:t>
      </w:r>
      <w:proofErr w:type="spellEnd"/>
      <w:r w:rsidRPr="002B3A48">
        <w:rPr>
          <w:rFonts w:ascii="Times New Roman" w:hAnsi="Times New Roman" w:cs="Times New Roman"/>
          <w:sz w:val="20"/>
          <w:szCs w:val="20"/>
        </w:rPr>
        <w:t xml:space="preserve"> zm.), zwanej w dalszej tre</w:t>
      </w:r>
      <w:r w:rsidR="00E53821">
        <w:rPr>
          <w:rFonts w:ascii="Times New Roman" w:hAnsi="Times New Roman" w:cs="Times New Roman"/>
          <w:sz w:val="20"/>
          <w:szCs w:val="20"/>
        </w:rPr>
        <w:t xml:space="preserve">ści umowy ustawą </w:t>
      </w:r>
      <w:proofErr w:type="spellStart"/>
      <w:r w:rsidR="00E53821">
        <w:rPr>
          <w:rFonts w:ascii="Times New Roman" w:hAnsi="Times New Roman" w:cs="Times New Roman"/>
          <w:sz w:val="20"/>
          <w:szCs w:val="20"/>
        </w:rPr>
        <w:t>Pzp</w:t>
      </w:r>
      <w:proofErr w:type="spellEnd"/>
      <w:r w:rsidR="00E53821">
        <w:rPr>
          <w:rFonts w:ascii="Times New Roman" w:hAnsi="Times New Roman" w:cs="Times New Roman"/>
          <w:sz w:val="20"/>
          <w:szCs w:val="20"/>
        </w:rPr>
        <w:t>, zgodnie z </w:t>
      </w:r>
      <w:r w:rsidRPr="002B3A48">
        <w:rPr>
          <w:rFonts w:ascii="Times New Roman" w:hAnsi="Times New Roman" w:cs="Times New Roman"/>
          <w:sz w:val="20"/>
          <w:szCs w:val="20"/>
        </w:rPr>
        <w:t>art. 39 tej ustawy, ogłoszonego w Biuletynie Zamówień Publicznych pod nr </w:t>
      </w:r>
      <w:r w:rsidRPr="002B3A48">
        <w:rPr>
          <w:rFonts w:ascii="Times New Roman" w:hAnsi="Times New Roman" w:cs="Times New Roman"/>
          <w:sz w:val="20"/>
          <w:szCs w:val="20"/>
          <w:u w:val="single"/>
        </w:rPr>
        <w:t>...........................</w:t>
      </w:r>
      <w:r w:rsidR="0041353F">
        <w:rPr>
          <w:rFonts w:ascii="Times New Roman" w:hAnsi="Times New Roman" w:cs="Times New Roman"/>
          <w:sz w:val="20"/>
          <w:szCs w:val="20"/>
        </w:rPr>
        <w:t>, dnia…………., na </w:t>
      </w:r>
      <w:r w:rsidRPr="002B3A48">
        <w:rPr>
          <w:rFonts w:ascii="Times New Roman" w:hAnsi="Times New Roman" w:cs="Times New Roman"/>
          <w:sz w:val="20"/>
          <w:szCs w:val="20"/>
        </w:rPr>
        <w:t>usługi rzecznika patentowego, w celu uzyskania ochrony w sprawach własności przemysłowej przez ICHB PAN w Poznaniu w zakresie wynalazków z biologii i biochemii przez okres jednego roku</w:t>
      </w:r>
      <w:r w:rsidR="00E53821">
        <w:rPr>
          <w:rFonts w:ascii="Times New Roman" w:hAnsi="Times New Roman" w:cs="Times New Roman"/>
          <w:sz w:val="20"/>
          <w:szCs w:val="20"/>
        </w:rPr>
        <w:t>,</w:t>
      </w:r>
      <w:r w:rsidRPr="002B3A48">
        <w:rPr>
          <w:rFonts w:ascii="Times New Roman" w:hAnsi="Times New Roman" w:cs="Times New Roman"/>
          <w:sz w:val="20"/>
          <w:szCs w:val="20"/>
        </w:rPr>
        <w:t xml:space="preserve"> zwane w dalszej treści umowy Przedmiotem umowy, zgodnie z wymaganiami Zamawiającego określonymi sz</w:t>
      </w:r>
      <w:r w:rsidR="0041353F">
        <w:rPr>
          <w:rFonts w:ascii="Times New Roman" w:hAnsi="Times New Roman" w:cs="Times New Roman"/>
          <w:sz w:val="20"/>
          <w:szCs w:val="20"/>
        </w:rPr>
        <w:t>czegółowo w IV </w:t>
      </w:r>
      <w:r w:rsidRPr="002B3A48">
        <w:rPr>
          <w:rFonts w:ascii="Times New Roman" w:hAnsi="Times New Roman" w:cs="Times New Roman"/>
          <w:sz w:val="20"/>
          <w:szCs w:val="20"/>
        </w:rPr>
        <w:t>części SIWZ, stanowiącej załącznik nr 2 do niniejszej umowy.</w:t>
      </w:r>
    </w:p>
    <w:p w:rsidR="00BE7219" w:rsidRPr="002B3A48" w:rsidRDefault="00BE7219" w:rsidP="0041353F">
      <w:pPr>
        <w:pStyle w:val="Akapitzlist2"/>
        <w:numPr>
          <w:ilvl w:val="0"/>
          <w:numId w:val="28"/>
        </w:numPr>
        <w:spacing w:before="24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Zamawiający oświadcza a Wykonawca przyjmuje do wiadomości i nie wnosi z tego tytułu żadnych zastrzeżeń, że wskazany w IV części SIWZ zakres czynności do wykonania, niezbędnych do ochrony praw własności przemysłowej Zamawiającego, zarówno ogólny jak i w ramach poszczególnych, trwających postępowań patentowych jest zakresem prawdopodobnym do wykonania i może ulec zmianie.</w:t>
      </w:r>
    </w:p>
    <w:p w:rsidR="0083296F" w:rsidRPr="0041353F" w:rsidRDefault="00BE7219" w:rsidP="0041353F">
      <w:pPr>
        <w:pStyle w:val="Akapitzlist2"/>
        <w:numPr>
          <w:ilvl w:val="0"/>
          <w:numId w:val="28"/>
        </w:numPr>
        <w:spacing w:before="120" w:after="200"/>
        <w:ind w:left="284" w:hanging="284"/>
        <w:jc w:val="both"/>
        <w:rPr>
          <w:rFonts w:ascii="Times New Roman" w:hAnsi="Times New Roman" w:cs="Times New Roman"/>
          <w:sz w:val="20"/>
          <w:szCs w:val="20"/>
        </w:rPr>
      </w:pPr>
      <w:r w:rsidRPr="002B3A48">
        <w:rPr>
          <w:rFonts w:ascii="Times New Roman" w:hAnsi="Times New Roman" w:cs="Times New Roman"/>
          <w:sz w:val="20"/>
          <w:szCs w:val="20"/>
        </w:rPr>
        <w:t>Część zamówienia dotyczy również realizacji projektów współfinansowanych przez Unię Europejską z Europejskiego Funduszu Rozwoju Regionalnego w ramach Programu Operacyjnego Innowacyjna Gospodarka.</w:t>
      </w:r>
    </w:p>
    <w:p w:rsidR="0083296F" w:rsidRPr="002B3A48" w:rsidRDefault="0083296F" w:rsidP="00BF7B71">
      <w:pPr>
        <w:spacing w:before="120" w:after="0" w:line="240" w:lineRule="auto"/>
        <w:jc w:val="both"/>
        <w:rPr>
          <w:rFonts w:ascii="Times New Roman" w:hAnsi="Times New Roman"/>
          <w:sz w:val="20"/>
          <w:szCs w:val="20"/>
          <w:highlight w:val="green"/>
          <w:lang w:eastAsia="pl-PL"/>
        </w:rPr>
      </w:pPr>
    </w:p>
    <w:p w:rsidR="0083296F" w:rsidRPr="002B3A48" w:rsidRDefault="0083296F" w:rsidP="00147EFF">
      <w:pPr>
        <w:spacing w:before="120" w:after="0" w:line="240" w:lineRule="auto"/>
        <w:jc w:val="center"/>
        <w:rPr>
          <w:rFonts w:ascii="Times New Roman" w:hAnsi="Times New Roman"/>
          <w:b/>
          <w:bCs/>
          <w:sz w:val="20"/>
          <w:szCs w:val="20"/>
          <w:lang w:eastAsia="pl-PL"/>
        </w:rPr>
      </w:pPr>
      <w:r w:rsidRPr="002B3A48">
        <w:rPr>
          <w:rFonts w:ascii="Times New Roman" w:hAnsi="Times New Roman"/>
          <w:b/>
          <w:bCs/>
          <w:sz w:val="20"/>
          <w:szCs w:val="20"/>
          <w:lang w:eastAsia="pl-PL"/>
        </w:rPr>
        <w:t>§2.</w:t>
      </w:r>
    </w:p>
    <w:p w:rsidR="00BE7219" w:rsidRPr="002B3A48" w:rsidRDefault="00BE7219" w:rsidP="00DA6ABE">
      <w:pPr>
        <w:numPr>
          <w:ilvl w:val="0"/>
          <w:numId w:val="29"/>
        </w:numPr>
        <w:suppressAutoHyphens/>
        <w:spacing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bCs/>
          <w:color w:val="000000"/>
          <w:kern w:val="1"/>
          <w:sz w:val="20"/>
          <w:szCs w:val="20"/>
          <w:lang w:eastAsia="ar-SA"/>
        </w:rPr>
        <w:t xml:space="preserve">Zamawiający zleca, a Wykonawca przyjmuje do wykonania świadczenie usług </w:t>
      </w:r>
      <w:r w:rsidRPr="002B3A48">
        <w:rPr>
          <w:rFonts w:ascii="Times New Roman" w:eastAsia="Times New Roman" w:hAnsi="Times New Roman"/>
          <w:color w:val="000000"/>
          <w:kern w:val="1"/>
          <w:sz w:val="20"/>
          <w:szCs w:val="20"/>
          <w:lang w:eastAsia="ar-SA"/>
        </w:rPr>
        <w:t>rzecznika patentowego w celu uzyskania przez Zamawiającego ochrony w sprawach własności przem</w:t>
      </w:r>
      <w:r w:rsidR="00DA6ABE">
        <w:rPr>
          <w:rFonts w:ascii="Times New Roman" w:eastAsia="Times New Roman" w:hAnsi="Times New Roman"/>
          <w:color w:val="000000"/>
          <w:kern w:val="1"/>
          <w:sz w:val="20"/>
          <w:szCs w:val="20"/>
          <w:lang w:eastAsia="ar-SA"/>
        </w:rPr>
        <w:t xml:space="preserve">ysłowej w zakresie wynalazków </w:t>
      </w:r>
      <w:r w:rsidR="00DA6ABE">
        <w:rPr>
          <w:rFonts w:ascii="Times New Roman" w:eastAsia="Times New Roman" w:hAnsi="Times New Roman"/>
          <w:color w:val="000000"/>
          <w:kern w:val="1"/>
          <w:sz w:val="20"/>
          <w:szCs w:val="20"/>
          <w:lang w:eastAsia="ar-SA"/>
        </w:rPr>
        <w:lastRenderedPageBreak/>
        <w:t>z </w:t>
      </w:r>
      <w:r w:rsidRPr="002B3A48">
        <w:rPr>
          <w:rFonts w:ascii="Times New Roman" w:eastAsia="Times New Roman" w:hAnsi="Times New Roman"/>
          <w:color w:val="000000"/>
          <w:kern w:val="1"/>
          <w:sz w:val="20"/>
          <w:szCs w:val="20"/>
          <w:lang w:eastAsia="ar-SA"/>
        </w:rPr>
        <w:t>biologii i biochemii, zgodnie z wymaganiami Zamawiającego określonymi szczegółowo w IV części SIWZ.</w:t>
      </w:r>
    </w:p>
    <w:p w:rsidR="00BE7219" w:rsidRPr="002B3A48" w:rsidRDefault="00BE7219" w:rsidP="00DA6ABE">
      <w:pPr>
        <w:pStyle w:val="Akapitzlist"/>
        <w:suppressAutoHyphens/>
        <w:spacing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Do Wykonawcy będzie należało prowadzenie wszelkich czynności niezbędnych do ochrony praw własności przemysłowej Zamawiającego w okresie jednego roku, w szczególności:</w:t>
      </w:r>
    </w:p>
    <w:p w:rsidR="00E53821" w:rsidRPr="002B3A48" w:rsidRDefault="00E53821" w:rsidP="00E53821">
      <w:pPr>
        <w:pStyle w:val="Akapitzlist"/>
        <w:ind w:left="142" w:hanging="142"/>
        <w:jc w:val="both"/>
        <w:rPr>
          <w:rFonts w:ascii="Times New Roman" w:hAnsi="Times New Roman"/>
          <w:sz w:val="20"/>
          <w:szCs w:val="20"/>
        </w:rPr>
      </w:pPr>
      <w:r w:rsidRPr="002B3A48">
        <w:rPr>
          <w:rFonts w:ascii="Times New Roman" w:hAnsi="Times New Roman"/>
          <w:sz w:val="20"/>
          <w:szCs w:val="20"/>
          <w:lang w:eastAsia="pl-PL"/>
        </w:rPr>
        <w:t xml:space="preserve">- </w:t>
      </w:r>
      <w:r w:rsidRPr="002B3A48">
        <w:rPr>
          <w:rFonts w:ascii="Times New Roman" w:hAnsi="Times New Roman"/>
          <w:sz w:val="20"/>
          <w:szCs w:val="20"/>
        </w:rPr>
        <w:t>świadczenie pomocy prawnej i technicznej zgodnie z Ustawą  z dnia 11 kwietnia 2001r. o rzecznikach patentowych (</w:t>
      </w:r>
      <w:proofErr w:type="spellStart"/>
      <w:r w:rsidRPr="002B3A48">
        <w:rPr>
          <w:rFonts w:ascii="Times New Roman" w:hAnsi="Times New Roman"/>
          <w:sz w:val="20"/>
          <w:szCs w:val="20"/>
        </w:rPr>
        <w:t>t.j</w:t>
      </w:r>
      <w:proofErr w:type="spellEnd"/>
      <w:r w:rsidRPr="002B3A48">
        <w:rPr>
          <w:rFonts w:ascii="Times New Roman" w:hAnsi="Times New Roman"/>
          <w:sz w:val="20"/>
          <w:szCs w:val="20"/>
        </w:rPr>
        <w:t>. Dz.U.2011r. Nr 155 poz. 925), z wyłączeniem zastępstwa procesowego w cywilnych postępowaniach sądowych,</w:t>
      </w:r>
    </w:p>
    <w:p w:rsidR="00E53821" w:rsidRPr="002B3A48" w:rsidRDefault="00E53821" w:rsidP="00E53821">
      <w:pPr>
        <w:pStyle w:val="Akapitzlist"/>
        <w:ind w:left="142" w:hanging="142"/>
        <w:jc w:val="both"/>
        <w:rPr>
          <w:rFonts w:ascii="Times New Roman" w:hAnsi="Times New Roman"/>
          <w:sz w:val="20"/>
          <w:szCs w:val="20"/>
          <w:lang w:eastAsia="pl-PL"/>
        </w:rPr>
      </w:pPr>
      <w:r w:rsidRPr="002B3A48">
        <w:rPr>
          <w:rFonts w:ascii="Times New Roman" w:hAnsi="Times New Roman"/>
          <w:sz w:val="20"/>
          <w:szCs w:val="20"/>
        </w:rPr>
        <w:t xml:space="preserve">- doradztwo w zakresie ochrony prawa własności przemysłowej w tym </w:t>
      </w:r>
      <w:r w:rsidRPr="002B3A48">
        <w:rPr>
          <w:rFonts w:ascii="Times New Roman" w:hAnsi="Times New Roman"/>
          <w:sz w:val="20"/>
          <w:szCs w:val="20"/>
          <w:lang w:eastAsia="pl-PL"/>
        </w:rPr>
        <w:t>kompleksowe doradztwo dotyczące ochrony patentowej także w zakresie aktualizacji harmonogramów rzeczowo-finansowych projektów strukturalnych i płatności wg kwartałów, w tym ścisła współpraca z podmiotem zgłaszającym i wynalazcami</w:t>
      </w:r>
      <w:r w:rsidRPr="002B3A48">
        <w:rPr>
          <w:rFonts w:ascii="Times New Roman" w:hAnsi="Times New Roman"/>
          <w:sz w:val="20"/>
          <w:szCs w:val="20"/>
        </w:rPr>
        <w:t>,</w:t>
      </w:r>
    </w:p>
    <w:p w:rsidR="00E53821" w:rsidRPr="002B3A48" w:rsidRDefault="00E53821" w:rsidP="00E53821">
      <w:pPr>
        <w:pStyle w:val="Akapitzlist"/>
        <w:ind w:left="142" w:hanging="142"/>
        <w:jc w:val="both"/>
        <w:rPr>
          <w:rFonts w:ascii="Times New Roman" w:hAnsi="Times New Roman"/>
          <w:sz w:val="20"/>
          <w:szCs w:val="20"/>
        </w:rPr>
      </w:pPr>
      <w:r w:rsidRPr="002B3A48">
        <w:rPr>
          <w:rFonts w:ascii="Times New Roman" w:hAnsi="Times New Roman"/>
          <w:sz w:val="20"/>
          <w:szCs w:val="20"/>
        </w:rPr>
        <w:t>- kompleksowe przygotowanie, opracowanie, obsługa i weryfikacja dokumentacji zgłoszeniowej w ramach poszczególnych procedur patentowych i dokonywanie zgłoszeń patentowych, krajowych i międzynarodowych, w imieniu Zamawiającego,</w:t>
      </w:r>
    </w:p>
    <w:p w:rsidR="00E53821" w:rsidRPr="002B3A48" w:rsidRDefault="00E53821" w:rsidP="00E53821">
      <w:pPr>
        <w:pStyle w:val="Akapitzlist"/>
        <w:tabs>
          <w:tab w:val="left" w:pos="0"/>
        </w:tabs>
        <w:spacing w:after="0"/>
        <w:ind w:left="142" w:hanging="142"/>
        <w:jc w:val="both"/>
        <w:rPr>
          <w:rFonts w:ascii="Times New Roman" w:hAnsi="Times New Roman"/>
          <w:sz w:val="20"/>
          <w:szCs w:val="20"/>
        </w:rPr>
      </w:pPr>
      <w:r w:rsidRPr="002B3A48">
        <w:rPr>
          <w:rFonts w:ascii="Times New Roman" w:hAnsi="Times New Roman"/>
          <w:sz w:val="20"/>
          <w:szCs w:val="20"/>
        </w:rPr>
        <w:t>- przeprowadzanie poszukiwań patentowych, badań w literaturze i bazach danych (badanie czystości patentowej),</w:t>
      </w:r>
    </w:p>
    <w:p w:rsidR="00E53821" w:rsidRPr="002B3A48" w:rsidRDefault="00E53821" w:rsidP="00E53821">
      <w:pPr>
        <w:spacing w:after="0"/>
        <w:ind w:left="142" w:hanging="142"/>
        <w:jc w:val="both"/>
        <w:rPr>
          <w:rFonts w:ascii="Times New Roman" w:hAnsi="Times New Roman"/>
          <w:sz w:val="20"/>
          <w:szCs w:val="20"/>
        </w:rPr>
      </w:pPr>
      <w:r w:rsidRPr="002B3A48">
        <w:rPr>
          <w:rFonts w:ascii="Times New Roman" w:hAnsi="Times New Roman"/>
          <w:sz w:val="20"/>
          <w:szCs w:val="20"/>
          <w:lang w:eastAsia="pl-PL"/>
        </w:rPr>
        <w:t>- zapewnienie obsługi rzecznika patentowego w danym kraju, w którym będzie dokonywane zgłoszenie patentowe Zamawiającego oraz kompleksowa współpraca z wybraną przez Wykonawcę kancelarią Rzecznika Patentowego w kraju, w którym dokonane zostanie zgłoszenie patentowe Zamawiającego (</w:t>
      </w:r>
      <w:r w:rsidRPr="002B3A48">
        <w:rPr>
          <w:rFonts w:ascii="Times New Roman" w:hAnsi="Times New Roman"/>
          <w:i/>
          <w:sz w:val="20"/>
          <w:szCs w:val="20"/>
        </w:rPr>
        <w:t>koszty pełnomocnika zagranicznego związane z procedowaniem przed Urzędem Patentowym danego kraju ponosi Wykonawca</w:t>
      </w:r>
      <w:r w:rsidRPr="002B3A48">
        <w:rPr>
          <w:rFonts w:ascii="Times New Roman" w:hAnsi="Times New Roman"/>
          <w:sz w:val="20"/>
          <w:szCs w:val="20"/>
        </w:rPr>
        <w:t xml:space="preserve">), </w:t>
      </w:r>
    </w:p>
    <w:p w:rsidR="00E53821" w:rsidRPr="002B3A48" w:rsidRDefault="00E53821" w:rsidP="00E53821">
      <w:pPr>
        <w:pStyle w:val="Akapitzlist"/>
        <w:ind w:left="142" w:hanging="142"/>
        <w:jc w:val="both"/>
        <w:rPr>
          <w:rFonts w:ascii="Times New Roman" w:hAnsi="Times New Roman"/>
          <w:sz w:val="20"/>
          <w:szCs w:val="20"/>
        </w:rPr>
      </w:pPr>
      <w:r w:rsidRPr="002B3A48">
        <w:rPr>
          <w:rFonts w:ascii="Times New Roman" w:hAnsi="Times New Roman"/>
          <w:sz w:val="20"/>
          <w:szCs w:val="20"/>
        </w:rPr>
        <w:t>-wszelkie czynności związane  z udzieleniem patentu w tym weryfikacja i zawiadomienie o decyzji, weryfikacja i doręczenie dokumentu patentowego, wniesienie opłat za publikację i zawiadomienie o publikacji,</w:t>
      </w:r>
    </w:p>
    <w:p w:rsidR="00E53821" w:rsidRPr="002B3A48" w:rsidRDefault="00E53821" w:rsidP="00E53821">
      <w:pPr>
        <w:pStyle w:val="Akapitzlist"/>
        <w:spacing w:after="0"/>
        <w:ind w:left="0"/>
        <w:jc w:val="both"/>
        <w:rPr>
          <w:rFonts w:ascii="Times New Roman" w:hAnsi="Times New Roman"/>
          <w:sz w:val="20"/>
          <w:szCs w:val="20"/>
        </w:rPr>
      </w:pPr>
      <w:r w:rsidRPr="002B3A48">
        <w:rPr>
          <w:rFonts w:ascii="Times New Roman" w:hAnsi="Times New Roman"/>
          <w:sz w:val="20"/>
          <w:szCs w:val="20"/>
        </w:rPr>
        <w:t xml:space="preserve"> - walidacje patentów,</w:t>
      </w:r>
    </w:p>
    <w:p w:rsidR="00E53821" w:rsidRPr="002B3A48" w:rsidRDefault="00E53821" w:rsidP="00E53821">
      <w:pPr>
        <w:spacing w:after="0" w:line="240" w:lineRule="auto"/>
        <w:ind w:left="142" w:hanging="142"/>
        <w:jc w:val="both"/>
        <w:rPr>
          <w:rFonts w:ascii="Times New Roman" w:hAnsi="Times New Roman"/>
          <w:sz w:val="20"/>
          <w:szCs w:val="20"/>
          <w:lang w:eastAsia="pl-PL"/>
        </w:rPr>
      </w:pPr>
      <w:r w:rsidRPr="002B3A48">
        <w:rPr>
          <w:rFonts w:ascii="Times New Roman" w:hAnsi="Times New Roman"/>
          <w:sz w:val="20"/>
          <w:szCs w:val="20"/>
          <w:lang w:eastAsia="pl-PL"/>
        </w:rPr>
        <w:t>- tłumaczenia zgłoszeń patentowych oraz innych dokumentów na języki urzędowe krajów, w których dokonywane są lub będą zgłoszenia patentowe lub walidacje patentów (</w:t>
      </w:r>
      <w:r w:rsidRPr="002B3A48">
        <w:rPr>
          <w:rFonts w:ascii="Times New Roman" w:hAnsi="Times New Roman"/>
          <w:i/>
          <w:sz w:val="20"/>
          <w:szCs w:val="20"/>
          <w:lang w:eastAsia="pl-PL"/>
        </w:rPr>
        <w:t>koszty tłumaczeń ponosi Wykonawca)</w:t>
      </w:r>
      <w:r w:rsidRPr="002B3A48">
        <w:rPr>
          <w:rFonts w:ascii="Times New Roman" w:hAnsi="Times New Roman"/>
          <w:sz w:val="20"/>
          <w:szCs w:val="20"/>
          <w:lang w:eastAsia="pl-PL"/>
        </w:rPr>
        <w:t>,</w:t>
      </w:r>
    </w:p>
    <w:p w:rsidR="00E53821" w:rsidRPr="002B3A48" w:rsidRDefault="00E53821" w:rsidP="00E53821">
      <w:pPr>
        <w:spacing w:after="0" w:line="240" w:lineRule="auto"/>
        <w:ind w:left="142" w:hanging="142"/>
        <w:jc w:val="both"/>
        <w:rPr>
          <w:rFonts w:ascii="Times New Roman" w:hAnsi="Times New Roman"/>
          <w:sz w:val="20"/>
          <w:szCs w:val="20"/>
        </w:rPr>
      </w:pPr>
      <w:r w:rsidRPr="002B3A48">
        <w:rPr>
          <w:rFonts w:ascii="Times New Roman" w:hAnsi="Times New Roman"/>
          <w:sz w:val="20"/>
          <w:szCs w:val="20"/>
        </w:rPr>
        <w:t>- monitorowanie terminów wnoszenia opłat urzędowych oraz przekazywanie Zamawiającemu pisemnych informacji o terminie i wysokości wnoszenia opłat urzędowych w ramach postępowań, z zastrzeżeniem, że:</w:t>
      </w:r>
    </w:p>
    <w:p w:rsidR="00E53821" w:rsidRPr="002B3A48" w:rsidRDefault="00E53821" w:rsidP="00E53821">
      <w:pPr>
        <w:spacing w:after="0" w:line="240" w:lineRule="auto"/>
        <w:ind w:left="284"/>
        <w:jc w:val="both"/>
        <w:rPr>
          <w:rFonts w:ascii="Times New Roman" w:hAnsi="Times New Roman"/>
          <w:sz w:val="20"/>
          <w:szCs w:val="20"/>
          <w:lang w:eastAsia="pl-PL"/>
        </w:rPr>
      </w:pPr>
      <w:r w:rsidRPr="002B3A48">
        <w:rPr>
          <w:rFonts w:ascii="Times New Roman" w:hAnsi="Times New Roman"/>
          <w:sz w:val="20"/>
          <w:szCs w:val="20"/>
        </w:rPr>
        <w:t xml:space="preserve">- </w:t>
      </w:r>
      <w:r w:rsidRPr="002B3A48">
        <w:rPr>
          <w:rFonts w:ascii="Times New Roman" w:hAnsi="Times New Roman"/>
          <w:sz w:val="20"/>
          <w:szCs w:val="20"/>
          <w:lang w:eastAsia="pl-PL"/>
        </w:rPr>
        <w:t xml:space="preserve">w przypadku procedur krajowych opłaty urzędowe uiszcza Zamawiający, </w:t>
      </w:r>
    </w:p>
    <w:p w:rsidR="00E53821" w:rsidRPr="002B3A48" w:rsidRDefault="00E53821" w:rsidP="00E53821">
      <w:pPr>
        <w:spacing w:after="0" w:line="240" w:lineRule="auto"/>
        <w:ind w:left="426" w:hanging="142"/>
        <w:jc w:val="both"/>
        <w:rPr>
          <w:rFonts w:ascii="Times New Roman" w:hAnsi="Times New Roman"/>
          <w:sz w:val="20"/>
          <w:szCs w:val="20"/>
          <w:lang w:eastAsia="pl-PL"/>
        </w:rPr>
      </w:pPr>
      <w:r w:rsidRPr="002B3A48">
        <w:rPr>
          <w:rFonts w:ascii="Times New Roman" w:hAnsi="Times New Roman"/>
          <w:sz w:val="20"/>
          <w:szCs w:val="20"/>
          <w:lang w:eastAsia="pl-PL"/>
        </w:rPr>
        <w:t>- w przypadku procedur międzynarodowych opłaty urzędowe uiszcza Zamawiający bądź Wykonawca, po wcześniejszym uzgodnieniu z Zamawiającym,</w:t>
      </w:r>
    </w:p>
    <w:p w:rsidR="00E53821" w:rsidRPr="002B3A48" w:rsidRDefault="00E53821" w:rsidP="00E53821">
      <w:pPr>
        <w:spacing w:after="0" w:line="240" w:lineRule="auto"/>
        <w:ind w:left="142" w:hanging="142"/>
        <w:jc w:val="both"/>
        <w:rPr>
          <w:rFonts w:ascii="Times New Roman" w:hAnsi="Times New Roman"/>
          <w:sz w:val="20"/>
          <w:szCs w:val="20"/>
        </w:rPr>
      </w:pPr>
      <w:r w:rsidRPr="002B3A48">
        <w:rPr>
          <w:rFonts w:ascii="Times New Roman" w:hAnsi="Times New Roman"/>
          <w:sz w:val="20"/>
          <w:szCs w:val="20"/>
          <w:lang w:eastAsia="pl-PL"/>
        </w:rPr>
        <w:t>- z</w:t>
      </w:r>
      <w:r w:rsidRPr="002B3A48">
        <w:rPr>
          <w:rFonts w:ascii="Times New Roman" w:hAnsi="Times New Roman"/>
          <w:sz w:val="20"/>
          <w:szCs w:val="20"/>
        </w:rPr>
        <w:t>astępstwo prawne przed Urzędem Patentowym i osobami trzecimi w sprawach dotyczących własności przemysłowej Zamawiającego i procesowe w postępowaniach sądowo-administracyjnych w sprawach związanych z prawem własności przemysłowej Zamawiającego.</w:t>
      </w:r>
    </w:p>
    <w:p w:rsidR="00BE7219" w:rsidRPr="002B3A48" w:rsidRDefault="00BE7219" w:rsidP="00DA6ABE">
      <w:pPr>
        <w:numPr>
          <w:ilvl w:val="0"/>
          <w:numId w:val="29"/>
        </w:numPr>
        <w:suppressAutoHyphens/>
        <w:spacing w:before="240"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Wykonawca oświadcza, że uzyskał od Zamawiającego wszystkie niezbędne informacje warunkujące prawidłowe wykonanie Przedmiotu umowy a w szczególności kontynuowanie procedur patentowych dotyczących wynalazków Zamawiającego, wymienionych w części IV SIWZ.</w:t>
      </w:r>
    </w:p>
    <w:p w:rsidR="00BE7219" w:rsidRPr="00DA6ABE" w:rsidRDefault="00BE7219" w:rsidP="00DA6ABE">
      <w:pPr>
        <w:numPr>
          <w:ilvl w:val="0"/>
          <w:numId w:val="29"/>
        </w:numPr>
        <w:suppressAutoHyphens/>
        <w:spacing w:before="120"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Zamawiający zobowiązuje się do stałego współdziałania z Wykonawcą w zakresie powierzonych spraw.</w:t>
      </w:r>
    </w:p>
    <w:p w:rsidR="00BE7219" w:rsidRPr="002B3A48" w:rsidRDefault="00BE7219" w:rsidP="00DA6ABE">
      <w:pPr>
        <w:numPr>
          <w:ilvl w:val="0"/>
          <w:numId w:val="29"/>
        </w:numPr>
        <w:suppressAutoHyphens/>
        <w:spacing w:before="120"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 xml:space="preserve">Wykonawca oświadcza, że dysponuje wiedzą, doświadczeniem </w:t>
      </w:r>
      <w:r w:rsidR="00DA6ABE">
        <w:rPr>
          <w:rFonts w:ascii="Times New Roman" w:eastAsia="Times New Roman" w:hAnsi="Times New Roman"/>
          <w:color w:val="000000"/>
          <w:kern w:val="1"/>
          <w:sz w:val="20"/>
          <w:szCs w:val="20"/>
          <w:lang w:eastAsia="ar-SA"/>
        </w:rPr>
        <w:t>i kwalifikacjami niezbędnymi do </w:t>
      </w:r>
      <w:r w:rsidRPr="002B3A48">
        <w:rPr>
          <w:rFonts w:ascii="Times New Roman" w:eastAsia="Times New Roman" w:hAnsi="Times New Roman"/>
          <w:color w:val="000000"/>
          <w:kern w:val="1"/>
          <w:sz w:val="20"/>
          <w:szCs w:val="20"/>
          <w:lang w:eastAsia="ar-SA"/>
        </w:rPr>
        <w:t xml:space="preserve">należytego wykonywania obowiązków wynikających z niniejszej umowy. </w:t>
      </w:r>
    </w:p>
    <w:p w:rsidR="00BE7219" w:rsidRPr="002B3A48" w:rsidRDefault="00BE7219" w:rsidP="00DA6ABE">
      <w:pPr>
        <w:numPr>
          <w:ilvl w:val="0"/>
          <w:numId w:val="29"/>
        </w:numPr>
        <w:suppressAutoHyphens/>
        <w:spacing w:before="120"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Wykonawca oświadcza, że spełnia warunki wykonywania zawodu rzecznika patentowego określone w ustawie z dnia 11 kwietnia 2001 ro</w:t>
      </w:r>
      <w:r w:rsidR="009F0EB9">
        <w:rPr>
          <w:rFonts w:ascii="Times New Roman" w:eastAsia="Times New Roman" w:hAnsi="Times New Roman"/>
          <w:color w:val="000000"/>
          <w:kern w:val="1"/>
          <w:sz w:val="20"/>
          <w:szCs w:val="20"/>
          <w:lang w:eastAsia="ar-SA"/>
        </w:rPr>
        <w:t>ku o rzecznikach patentowych. (</w:t>
      </w:r>
      <w:proofErr w:type="spellStart"/>
      <w:r w:rsidRPr="002B3A48">
        <w:rPr>
          <w:rFonts w:ascii="Times New Roman" w:eastAsia="Times New Roman" w:hAnsi="Times New Roman"/>
          <w:color w:val="000000"/>
          <w:kern w:val="1"/>
          <w:sz w:val="20"/>
          <w:szCs w:val="20"/>
          <w:lang w:eastAsia="ar-SA"/>
        </w:rPr>
        <w:t>t.j</w:t>
      </w:r>
      <w:proofErr w:type="spellEnd"/>
      <w:r w:rsidR="009F0EB9">
        <w:rPr>
          <w:rFonts w:ascii="Times New Roman" w:eastAsia="Times New Roman" w:hAnsi="Times New Roman"/>
          <w:color w:val="000000"/>
          <w:kern w:val="1"/>
          <w:sz w:val="20"/>
          <w:szCs w:val="20"/>
          <w:lang w:eastAsia="ar-SA"/>
        </w:rPr>
        <w:t xml:space="preserve">. Dz. U. 2011 nr 155 poz. 925) i że </w:t>
      </w:r>
      <w:r w:rsidRPr="002B3A48">
        <w:rPr>
          <w:rFonts w:ascii="Times New Roman" w:eastAsia="Times New Roman" w:hAnsi="Times New Roman"/>
          <w:color w:val="000000"/>
          <w:kern w:val="1"/>
          <w:sz w:val="20"/>
          <w:szCs w:val="20"/>
          <w:lang w:eastAsia="ar-SA"/>
        </w:rPr>
        <w:t xml:space="preserve">nie istnieją żadne przeszkody prawne by prawidłowo wykonać Przedmiot umowy. </w:t>
      </w:r>
    </w:p>
    <w:p w:rsidR="00BE7219" w:rsidRPr="002B3A48" w:rsidRDefault="00BE7219" w:rsidP="00DF192C">
      <w:pPr>
        <w:numPr>
          <w:ilvl w:val="0"/>
          <w:numId w:val="29"/>
        </w:numPr>
        <w:suppressAutoHyphens/>
        <w:spacing w:before="240" w:after="0" w:line="100" w:lineRule="atLeast"/>
        <w:ind w:left="284" w:hanging="284"/>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 xml:space="preserve">Wykonawca zobowiązuje się wykonać przedmiot umowy z najwyższą starannością, przy uwzględnieniu charakteru i zakresu działalności Zamawiającego oraz zwyczajów powszechnie stosowanych w obrocie gospodarczym, w sposób gwarantujący  pełne i niezwłoczne zabezpieczenie praw Zamawiającego związanych z wynalazkami określonymi w IV części SIWZ. </w:t>
      </w:r>
    </w:p>
    <w:p w:rsidR="00BE7219" w:rsidRPr="002B3A48" w:rsidRDefault="00BE7219" w:rsidP="00DA6ABE">
      <w:pPr>
        <w:numPr>
          <w:ilvl w:val="0"/>
          <w:numId w:val="29"/>
        </w:numPr>
        <w:suppressAutoHyphens/>
        <w:spacing w:before="120" w:after="0" w:line="100" w:lineRule="atLeast"/>
        <w:ind w:left="426" w:hanging="426"/>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 xml:space="preserve">Wykonawca oświadcza, iż przyjmuje na siebie pełną odpowiedzialność za prawidłowość wykonania Przedmiotu umowy. </w:t>
      </w:r>
    </w:p>
    <w:p w:rsidR="00BE7219" w:rsidRPr="002B3A48" w:rsidRDefault="00BE7219" w:rsidP="00DA6ABE">
      <w:pPr>
        <w:numPr>
          <w:ilvl w:val="0"/>
          <w:numId w:val="29"/>
        </w:numPr>
        <w:suppressAutoHyphens/>
        <w:spacing w:before="240" w:after="0" w:line="240" w:lineRule="auto"/>
        <w:ind w:left="426" w:hanging="426"/>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lastRenderedPageBreak/>
        <w:t>Wykonawca będzie wykonywał przedmiot umowy w siedzibie Zamawiającego, w siedzibie Wykonawcy oraz w innych miejscach</w:t>
      </w:r>
      <w:r w:rsidR="00DF192C">
        <w:rPr>
          <w:rFonts w:ascii="Times New Roman" w:eastAsia="Times New Roman" w:hAnsi="Times New Roman"/>
          <w:color w:val="000000"/>
          <w:kern w:val="1"/>
          <w:sz w:val="20"/>
          <w:szCs w:val="20"/>
          <w:lang w:eastAsia="ar-SA"/>
        </w:rPr>
        <w:t xml:space="preserve">, jeżeli </w:t>
      </w:r>
      <w:r w:rsidRPr="002B3A48">
        <w:rPr>
          <w:rFonts w:ascii="Times New Roman" w:eastAsia="Times New Roman" w:hAnsi="Times New Roman"/>
          <w:color w:val="000000"/>
          <w:kern w:val="1"/>
          <w:sz w:val="20"/>
          <w:szCs w:val="20"/>
          <w:lang w:eastAsia="ar-SA"/>
        </w:rPr>
        <w:t xml:space="preserve"> realizacja Przedmiotu umowy będzie tego wymagała.</w:t>
      </w:r>
    </w:p>
    <w:p w:rsidR="00BE7219" w:rsidRPr="00DF192C" w:rsidRDefault="00BE7219" w:rsidP="00DA6ABE">
      <w:pPr>
        <w:numPr>
          <w:ilvl w:val="0"/>
          <w:numId w:val="29"/>
        </w:numPr>
        <w:tabs>
          <w:tab w:val="left" w:pos="284"/>
        </w:tabs>
        <w:suppressAutoHyphens/>
        <w:spacing w:before="120" w:after="0" w:line="100" w:lineRule="atLeast"/>
        <w:ind w:left="426" w:hanging="426"/>
        <w:jc w:val="both"/>
        <w:rPr>
          <w:rFonts w:ascii="Times New Roman" w:eastAsia="Times New Roman" w:hAnsi="Times New Roman"/>
          <w:color w:val="000000"/>
          <w:kern w:val="1"/>
          <w:sz w:val="20"/>
          <w:szCs w:val="20"/>
          <w:lang w:eastAsia="ar-SA"/>
        </w:rPr>
      </w:pPr>
      <w:r w:rsidRPr="00DF192C">
        <w:rPr>
          <w:rFonts w:ascii="Times New Roman" w:eastAsia="Times New Roman" w:hAnsi="Times New Roman"/>
          <w:color w:val="000000"/>
          <w:kern w:val="1"/>
          <w:sz w:val="20"/>
          <w:szCs w:val="20"/>
          <w:lang w:eastAsia="ar-SA"/>
        </w:rPr>
        <w:t>Wykonawca składać będzie Zamawiają</w:t>
      </w:r>
      <w:r w:rsidR="00DF192C" w:rsidRPr="00DF192C">
        <w:rPr>
          <w:rFonts w:ascii="Times New Roman" w:eastAsia="Times New Roman" w:hAnsi="Times New Roman"/>
          <w:color w:val="000000"/>
          <w:kern w:val="1"/>
          <w:sz w:val="20"/>
          <w:szCs w:val="20"/>
          <w:lang w:eastAsia="ar-SA"/>
        </w:rPr>
        <w:t xml:space="preserve">cemu pisemne </w:t>
      </w:r>
      <w:r w:rsidR="00DA6ABE" w:rsidRPr="00DF192C">
        <w:rPr>
          <w:rFonts w:ascii="Times New Roman" w:eastAsia="Times New Roman" w:hAnsi="Times New Roman"/>
          <w:color w:val="000000"/>
          <w:kern w:val="1"/>
          <w:sz w:val="20"/>
          <w:szCs w:val="20"/>
          <w:lang w:eastAsia="ar-SA"/>
        </w:rPr>
        <w:t xml:space="preserve">raporty </w:t>
      </w:r>
      <w:r w:rsidRPr="00DF192C">
        <w:rPr>
          <w:rFonts w:ascii="Times New Roman" w:eastAsia="Times New Roman" w:hAnsi="Times New Roman"/>
          <w:color w:val="000000"/>
          <w:kern w:val="1"/>
          <w:sz w:val="20"/>
          <w:szCs w:val="20"/>
          <w:lang w:eastAsia="ar-SA"/>
        </w:rPr>
        <w:t xml:space="preserve">z wykonania poszczególnych etapów prowadzonych postępowań patentowych, </w:t>
      </w:r>
    </w:p>
    <w:p w:rsidR="00BE7219" w:rsidRPr="002B3A48" w:rsidRDefault="00DF192C" w:rsidP="00DA6ABE">
      <w:pPr>
        <w:numPr>
          <w:ilvl w:val="0"/>
          <w:numId w:val="29"/>
        </w:numPr>
        <w:suppressAutoHyphens/>
        <w:spacing w:before="120" w:after="0" w:line="100" w:lineRule="atLeast"/>
        <w:ind w:left="426" w:hanging="426"/>
        <w:jc w:val="both"/>
        <w:rPr>
          <w:rFonts w:ascii="Times New Roman" w:eastAsia="Times New Roman" w:hAnsi="Times New Roman"/>
          <w:color w:val="000000"/>
          <w:kern w:val="1"/>
          <w:sz w:val="20"/>
          <w:szCs w:val="20"/>
          <w:lang w:eastAsia="ar-SA"/>
        </w:rPr>
      </w:pPr>
      <w:r>
        <w:rPr>
          <w:rFonts w:ascii="Times New Roman" w:eastAsia="Times New Roman" w:hAnsi="Times New Roman"/>
          <w:color w:val="000000"/>
          <w:kern w:val="1"/>
          <w:sz w:val="20"/>
          <w:szCs w:val="20"/>
          <w:lang w:eastAsia="ar-SA"/>
        </w:rPr>
        <w:t>Pierwszy</w:t>
      </w:r>
      <w:r w:rsidR="00BE7219" w:rsidRPr="002B3A48">
        <w:rPr>
          <w:rFonts w:ascii="Times New Roman" w:eastAsia="Times New Roman" w:hAnsi="Times New Roman"/>
          <w:color w:val="000000"/>
          <w:kern w:val="1"/>
          <w:sz w:val="20"/>
          <w:szCs w:val="20"/>
          <w:lang w:eastAsia="ar-SA"/>
        </w:rPr>
        <w:t xml:space="preserve"> raport Wykonawca będzie zobowiązany złożyć w terminie do dnia</w:t>
      </w:r>
      <w:r>
        <w:rPr>
          <w:rFonts w:ascii="Times New Roman" w:eastAsia="Times New Roman" w:hAnsi="Times New Roman"/>
          <w:color w:val="000000"/>
          <w:kern w:val="1"/>
          <w:sz w:val="20"/>
          <w:szCs w:val="20"/>
          <w:lang w:eastAsia="ar-SA"/>
        </w:rPr>
        <w:t xml:space="preserve"> 10 stycznia 2014 roku, drugi w </w:t>
      </w:r>
      <w:r w:rsidR="00BE7219" w:rsidRPr="002B3A48">
        <w:rPr>
          <w:rFonts w:ascii="Times New Roman" w:eastAsia="Times New Roman" w:hAnsi="Times New Roman"/>
          <w:color w:val="000000"/>
          <w:kern w:val="1"/>
          <w:sz w:val="20"/>
          <w:szCs w:val="20"/>
          <w:lang w:eastAsia="ar-SA"/>
        </w:rPr>
        <w:t>terminie do dnia 10 kwietnia 2014 roku, trzeci w terminie do dni</w:t>
      </w:r>
      <w:r>
        <w:rPr>
          <w:rFonts w:ascii="Times New Roman" w:eastAsia="Times New Roman" w:hAnsi="Times New Roman"/>
          <w:color w:val="000000"/>
          <w:kern w:val="1"/>
          <w:sz w:val="20"/>
          <w:szCs w:val="20"/>
          <w:lang w:eastAsia="ar-SA"/>
        </w:rPr>
        <w:t>a 10 lipca 2014 roku, czwarty w </w:t>
      </w:r>
      <w:r w:rsidR="00BE7219" w:rsidRPr="002B3A48">
        <w:rPr>
          <w:rFonts w:ascii="Times New Roman" w:eastAsia="Times New Roman" w:hAnsi="Times New Roman"/>
          <w:color w:val="000000"/>
          <w:kern w:val="1"/>
          <w:sz w:val="20"/>
          <w:szCs w:val="20"/>
          <w:lang w:eastAsia="ar-SA"/>
        </w:rPr>
        <w:t>terminie d</w:t>
      </w:r>
      <w:r>
        <w:rPr>
          <w:rFonts w:ascii="Times New Roman" w:eastAsia="Times New Roman" w:hAnsi="Times New Roman"/>
          <w:color w:val="000000"/>
          <w:kern w:val="1"/>
          <w:sz w:val="20"/>
          <w:szCs w:val="20"/>
          <w:lang w:eastAsia="ar-SA"/>
        </w:rPr>
        <w:t>o dnia</w:t>
      </w:r>
      <w:r w:rsidR="00BE7219" w:rsidRPr="002B3A48">
        <w:rPr>
          <w:rFonts w:ascii="Times New Roman" w:eastAsia="Times New Roman" w:hAnsi="Times New Roman"/>
          <w:color w:val="000000"/>
          <w:kern w:val="1"/>
          <w:sz w:val="20"/>
          <w:szCs w:val="20"/>
          <w:lang w:eastAsia="ar-SA"/>
        </w:rPr>
        <w:t xml:space="preserve"> 10 października 2014 roku., piąty w</w:t>
      </w:r>
      <w:r>
        <w:rPr>
          <w:rFonts w:ascii="Times New Roman" w:eastAsia="Times New Roman" w:hAnsi="Times New Roman"/>
          <w:color w:val="000000"/>
          <w:kern w:val="1"/>
          <w:sz w:val="20"/>
          <w:szCs w:val="20"/>
          <w:lang w:eastAsia="ar-SA"/>
        </w:rPr>
        <w:t xml:space="preserve"> terminie do dnia ……… 2014 roku (ostatni dzień obowiązywania umowy).</w:t>
      </w:r>
      <w:r w:rsidR="00BE7219" w:rsidRPr="002B3A48">
        <w:rPr>
          <w:rFonts w:ascii="Times New Roman" w:eastAsia="Times New Roman" w:hAnsi="Times New Roman"/>
          <w:color w:val="000000"/>
          <w:kern w:val="1"/>
          <w:sz w:val="20"/>
          <w:szCs w:val="20"/>
          <w:lang w:eastAsia="ar-SA"/>
        </w:rPr>
        <w:t xml:space="preserve"> </w:t>
      </w:r>
    </w:p>
    <w:p w:rsidR="0083296F" w:rsidRDefault="00BE7219" w:rsidP="00DA6ABE">
      <w:pPr>
        <w:numPr>
          <w:ilvl w:val="0"/>
          <w:numId w:val="29"/>
        </w:numPr>
        <w:suppressAutoHyphens/>
        <w:spacing w:before="240" w:after="0" w:line="100" w:lineRule="atLeast"/>
        <w:ind w:left="426" w:hanging="426"/>
        <w:jc w:val="both"/>
        <w:rPr>
          <w:rFonts w:ascii="Times New Roman" w:eastAsia="Times New Roman" w:hAnsi="Times New Roman"/>
          <w:color w:val="000000"/>
          <w:kern w:val="1"/>
          <w:sz w:val="20"/>
          <w:szCs w:val="20"/>
          <w:lang w:eastAsia="ar-SA"/>
        </w:rPr>
      </w:pPr>
      <w:r w:rsidRPr="002B3A48">
        <w:rPr>
          <w:rFonts w:ascii="Times New Roman" w:eastAsia="Times New Roman" w:hAnsi="Times New Roman"/>
          <w:color w:val="000000"/>
          <w:kern w:val="1"/>
          <w:sz w:val="20"/>
          <w:szCs w:val="20"/>
          <w:lang w:eastAsia="ar-SA"/>
        </w:rPr>
        <w:t>Zamawiający, niezależnie od informacji otrzymywanych w kwartalnych raportach,, zastrzega sobie prawo do żądania i otrzymywania informacji telefonicznych/mailowych związanych z wykonaniem przedmiotu umowy w każdym czasie.</w:t>
      </w:r>
    </w:p>
    <w:p w:rsidR="00DA6ABE" w:rsidRPr="00DA6ABE" w:rsidRDefault="00DA6ABE" w:rsidP="00DA6ABE">
      <w:pPr>
        <w:suppressAutoHyphens/>
        <w:spacing w:before="240" w:after="0" w:line="100" w:lineRule="atLeast"/>
        <w:ind w:left="426" w:hanging="426"/>
        <w:jc w:val="both"/>
        <w:rPr>
          <w:rFonts w:ascii="Times New Roman" w:eastAsia="Times New Roman" w:hAnsi="Times New Roman"/>
          <w:color w:val="000000"/>
          <w:kern w:val="1"/>
          <w:sz w:val="20"/>
          <w:szCs w:val="20"/>
          <w:lang w:eastAsia="ar-SA"/>
        </w:rPr>
      </w:pPr>
    </w:p>
    <w:p w:rsidR="0083296F" w:rsidRPr="002B3A48" w:rsidRDefault="0083296F" w:rsidP="00147EFF">
      <w:pPr>
        <w:spacing w:before="120" w:after="0" w:line="360" w:lineRule="auto"/>
        <w:jc w:val="center"/>
        <w:rPr>
          <w:rFonts w:ascii="Times New Roman" w:hAnsi="Times New Roman"/>
          <w:b/>
          <w:bCs/>
          <w:sz w:val="20"/>
          <w:szCs w:val="20"/>
          <w:lang w:eastAsia="pl-PL"/>
        </w:rPr>
      </w:pPr>
      <w:r w:rsidRPr="002B3A48">
        <w:rPr>
          <w:rFonts w:ascii="Times New Roman" w:hAnsi="Times New Roman"/>
          <w:b/>
          <w:bCs/>
          <w:sz w:val="20"/>
          <w:szCs w:val="20"/>
          <w:lang w:eastAsia="pl-PL"/>
        </w:rPr>
        <w:t>§3.</w:t>
      </w:r>
    </w:p>
    <w:p w:rsidR="006440A8" w:rsidRPr="002B3A48" w:rsidRDefault="006440A8" w:rsidP="00BB21C1">
      <w:pPr>
        <w:pStyle w:val="Akapitzlist2"/>
        <w:numPr>
          <w:ilvl w:val="0"/>
          <w:numId w:val="30"/>
        </w:numPr>
        <w:spacing w:line="100" w:lineRule="atLeast"/>
        <w:ind w:left="426" w:hanging="426"/>
        <w:jc w:val="both"/>
        <w:rPr>
          <w:rFonts w:ascii="Times New Roman" w:hAnsi="Times New Roman" w:cs="Times New Roman"/>
          <w:sz w:val="20"/>
          <w:szCs w:val="20"/>
        </w:rPr>
      </w:pPr>
      <w:r w:rsidRPr="002B3A48">
        <w:rPr>
          <w:rFonts w:ascii="Times New Roman" w:hAnsi="Times New Roman" w:cs="Times New Roman"/>
          <w:sz w:val="20"/>
          <w:szCs w:val="20"/>
        </w:rPr>
        <w:t xml:space="preserve">Szacunkową łączną wysokość wynagrodzenia za Przedmiot umowy strony ustalają na kwotę brutto </w:t>
      </w:r>
      <w:r w:rsidRPr="002B3A48">
        <w:rPr>
          <w:rFonts w:ascii="Times New Roman" w:hAnsi="Times New Roman" w:cs="Times New Roman"/>
          <w:b/>
          <w:sz w:val="20"/>
          <w:szCs w:val="20"/>
        </w:rPr>
        <w:t xml:space="preserve">............... </w:t>
      </w:r>
      <w:r w:rsidRPr="002B3A48">
        <w:rPr>
          <w:rFonts w:ascii="Times New Roman" w:hAnsi="Times New Roman" w:cs="Times New Roman"/>
          <w:sz w:val="20"/>
          <w:szCs w:val="20"/>
        </w:rPr>
        <w:t>PLN</w:t>
      </w:r>
      <w:r w:rsidRPr="002B3A48">
        <w:rPr>
          <w:rFonts w:ascii="Times New Roman" w:hAnsi="Times New Roman" w:cs="Times New Roman"/>
          <w:b/>
          <w:sz w:val="20"/>
          <w:szCs w:val="20"/>
        </w:rPr>
        <w:t xml:space="preserve">, </w:t>
      </w:r>
      <w:r w:rsidRPr="002B3A48">
        <w:rPr>
          <w:rFonts w:ascii="Times New Roman" w:hAnsi="Times New Roman" w:cs="Times New Roman"/>
          <w:sz w:val="20"/>
          <w:szCs w:val="20"/>
        </w:rPr>
        <w:t>słownie złotyc</w:t>
      </w:r>
      <w:r w:rsidRPr="00F20151">
        <w:rPr>
          <w:rFonts w:ascii="Times New Roman" w:hAnsi="Times New Roman" w:cs="Times New Roman"/>
          <w:sz w:val="20"/>
          <w:szCs w:val="20"/>
        </w:rPr>
        <w:t>h</w:t>
      </w:r>
      <w:r w:rsidR="00F20151">
        <w:rPr>
          <w:rFonts w:ascii="Times New Roman" w:hAnsi="Times New Roman" w:cs="Times New Roman"/>
          <w:sz w:val="20"/>
          <w:szCs w:val="20"/>
        </w:rPr>
        <w:t xml:space="preserve"> </w:t>
      </w:r>
      <w:r w:rsidRPr="00F20151">
        <w:rPr>
          <w:rFonts w:ascii="Times New Roman" w:hAnsi="Times New Roman" w:cs="Times New Roman"/>
          <w:sz w:val="20"/>
          <w:szCs w:val="20"/>
        </w:rPr>
        <w:t>......................................</w:t>
      </w:r>
      <w:r w:rsidR="00F20151" w:rsidRPr="00F20151">
        <w:rPr>
          <w:rFonts w:ascii="Times New Roman" w:hAnsi="Times New Roman" w:cs="Times New Roman"/>
          <w:sz w:val="20"/>
          <w:szCs w:val="20"/>
        </w:rPr>
        <w:t>........................</w:t>
      </w:r>
      <w:r w:rsidRPr="00F20151">
        <w:rPr>
          <w:rFonts w:ascii="Times New Roman" w:hAnsi="Times New Roman" w:cs="Times New Roman"/>
          <w:sz w:val="20"/>
          <w:szCs w:val="20"/>
        </w:rPr>
        <w:t>.,</w:t>
      </w:r>
      <w:r w:rsidRPr="002B3A48">
        <w:rPr>
          <w:rFonts w:ascii="Times New Roman" w:hAnsi="Times New Roman" w:cs="Times New Roman"/>
          <w:sz w:val="20"/>
          <w:szCs w:val="20"/>
        </w:rPr>
        <w:t xml:space="preserve"> w tym ne</w:t>
      </w:r>
      <w:r w:rsidR="00F20151">
        <w:rPr>
          <w:rFonts w:ascii="Times New Roman" w:hAnsi="Times New Roman" w:cs="Times New Roman"/>
          <w:sz w:val="20"/>
          <w:szCs w:val="20"/>
        </w:rPr>
        <w:t>tto:……………….. PLN.</w:t>
      </w:r>
    </w:p>
    <w:p w:rsidR="006440A8" w:rsidRPr="002B3A48" w:rsidRDefault="006440A8" w:rsidP="00BB21C1">
      <w:pPr>
        <w:numPr>
          <w:ilvl w:val="0"/>
          <w:numId w:val="30"/>
        </w:numPr>
        <w:suppressAutoHyphens/>
        <w:spacing w:before="120" w:after="0" w:line="100" w:lineRule="atLeast"/>
        <w:ind w:left="426" w:hanging="426"/>
        <w:jc w:val="both"/>
        <w:rPr>
          <w:rFonts w:ascii="Times New Roman" w:hAnsi="Times New Roman"/>
          <w:bCs/>
          <w:sz w:val="20"/>
          <w:szCs w:val="20"/>
        </w:rPr>
      </w:pPr>
      <w:r w:rsidRPr="002B3A48">
        <w:rPr>
          <w:rFonts w:ascii="Times New Roman" w:hAnsi="Times New Roman"/>
          <w:bCs/>
          <w:sz w:val="20"/>
          <w:szCs w:val="20"/>
        </w:rPr>
        <w:t>Szacunkowa kwota wynagrodzenia, o której mowa w ust.1 niniejszego paragrafu obejmuje wynagrodzenie Wykonawcy oraz wszelkie koszty i wydatki (z wyjątkiem opłat urzędowych do urzędów patentowych państw, w których prowadzone będą postępowania patentowe, op</w:t>
      </w:r>
      <w:r w:rsidR="00DF192C">
        <w:rPr>
          <w:rFonts w:ascii="Times New Roman" w:hAnsi="Times New Roman"/>
          <w:bCs/>
          <w:sz w:val="20"/>
          <w:szCs w:val="20"/>
        </w:rPr>
        <w:t>łat sądowych i opłat skarbowych</w:t>
      </w:r>
      <w:r w:rsidRPr="002B3A48">
        <w:rPr>
          <w:rFonts w:ascii="Times New Roman" w:hAnsi="Times New Roman"/>
          <w:bCs/>
          <w:sz w:val="20"/>
          <w:szCs w:val="20"/>
        </w:rPr>
        <w:t>)</w:t>
      </w:r>
      <w:r w:rsidR="00DF192C">
        <w:rPr>
          <w:rFonts w:ascii="Times New Roman" w:hAnsi="Times New Roman"/>
          <w:bCs/>
          <w:sz w:val="20"/>
          <w:szCs w:val="20"/>
        </w:rPr>
        <w:t>,</w:t>
      </w:r>
      <w:r w:rsidRPr="002B3A48">
        <w:rPr>
          <w:rFonts w:ascii="Times New Roman" w:hAnsi="Times New Roman"/>
          <w:bCs/>
          <w:sz w:val="20"/>
          <w:szCs w:val="20"/>
        </w:rPr>
        <w:t xml:space="preserve"> jakie Wykonawca poniesie w związku z wykonaniem Przedmiotu umowy. </w:t>
      </w:r>
    </w:p>
    <w:p w:rsidR="006440A8" w:rsidRPr="002B3A48" w:rsidRDefault="006440A8" w:rsidP="00BB21C1">
      <w:pPr>
        <w:numPr>
          <w:ilvl w:val="0"/>
          <w:numId w:val="30"/>
        </w:numPr>
        <w:suppressAutoHyphens/>
        <w:spacing w:before="120" w:after="0" w:line="100" w:lineRule="atLeast"/>
        <w:ind w:left="426" w:hanging="426"/>
        <w:jc w:val="both"/>
        <w:rPr>
          <w:rFonts w:ascii="Times New Roman" w:hAnsi="Times New Roman"/>
          <w:sz w:val="20"/>
          <w:szCs w:val="20"/>
        </w:rPr>
      </w:pPr>
      <w:r w:rsidRPr="002B3A48">
        <w:rPr>
          <w:rFonts w:ascii="Times New Roman" w:hAnsi="Times New Roman"/>
          <w:sz w:val="20"/>
          <w:szCs w:val="20"/>
        </w:rPr>
        <w:t xml:space="preserve"> Wykonawca otrzyma wynagrodzenie za faktycznie wykonane, w okresie trwania umowy, czynności według cen jednostkowych wskazanych w ofercie Wykonawcy, stanowiącej załąc</w:t>
      </w:r>
      <w:r w:rsidR="00DF192C">
        <w:rPr>
          <w:rFonts w:ascii="Times New Roman" w:hAnsi="Times New Roman"/>
          <w:sz w:val="20"/>
          <w:szCs w:val="20"/>
        </w:rPr>
        <w:t>znik nr 2. do niniejszej umowy.</w:t>
      </w:r>
    </w:p>
    <w:p w:rsidR="006440A8" w:rsidRPr="002B3A48" w:rsidRDefault="006440A8" w:rsidP="00BB21C1">
      <w:pPr>
        <w:numPr>
          <w:ilvl w:val="0"/>
          <w:numId w:val="30"/>
        </w:numPr>
        <w:suppressAutoHyphens/>
        <w:spacing w:before="120" w:after="0" w:line="100" w:lineRule="atLeast"/>
        <w:ind w:left="426" w:hanging="426"/>
        <w:jc w:val="both"/>
        <w:rPr>
          <w:rFonts w:ascii="Times New Roman" w:hAnsi="Times New Roman"/>
          <w:bCs/>
          <w:sz w:val="20"/>
          <w:szCs w:val="20"/>
        </w:rPr>
      </w:pPr>
      <w:r w:rsidRPr="002B3A48">
        <w:rPr>
          <w:rFonts w:ascii="Times New Roman" w:hAnsi="Times New Roman"/>
          <w:bCs/>
          <w:sz w:val="20"/>
          <w:szCs w:val="20"/>
        </w:rPr>
        <w:t>Wykonawca oświadcza, że podane w ofercie Wykonawcy ceny jednostkowe za poszczególne czynności lub za jedną godzinę wykonywania czynności są ostateczne i nie ulegną zmianie do końca okresu trwania niniejszej umowy.</w:t>
      </w:r>
    </w:p>
    <w:p w:rsidR="006440A8" w:rsidRPr="002B3A48" w:rsidRDefault="006440A8" w:rsidP="00BB21C1">
      <w:pPr>
        <w:numPr>
          <w:ilvl w:val="0"/>
          <w:numId w:val="30"/>
        </w:numPr>
        <w:suppressAutoHyphens/>
        <w:spacing w:before="120" w:after="0" w:line="100" w:lineRule="atLeast"/>
        <w:ind w:left="426" w:hanging="426"/>
        <w:jc w:val="both"/>
        <w:rPr>
          <w:rFonts w:ascii="Times New Roman" w:hAnsi="Times New Roman"/>
          <w:b/>
          <w:sz w:val="20"/>
          <w:szCs w:val="20"/>
        </w:rPr>
      </w:pPr>
      <w:r w:rsidRPr="002B3A48">
        <w:rPr>
          <w:rFonts w:ascii="Times New Roman" w:hAnsi="Times New Roman"/>
          <w:bCs/>
          <w:sz w:val="20"/>
          <w:szCs w:val="20"/>
        </w:rPr>
        <w:t>Strony zgodnie postanawiają, że zapłata wynagrodzenia za czynności wykonane w ramach niniejszej umowy będzie następowała na podstawie faktur wystawionych przez Wykonawcę za każde czynności podjęte w toku realizacji niniejszej umowy.</w:t>
      </w:r>
    </w:p>
    <w:p w:rsidR="006440A8" w:rsidRPr="00DF192C" w:rsidRDefault="006440A8" w:rsidP="006440A8">
      <w:pPr>
        <w:spacing w:before="240" w:line="100" w:lineRule="atLeast"/>
        <w:ind w:left="426" w:hanging="426"/>
        <w:jc w:val="both"/>
        <w:rPr>
          <w:rFonts w:ascii="Times New Roman" w:hAnsi="Times New Roman"/>
          <w:sz w:val="20"/>
          <w:szCs w:val="20"/>
        </w:rPr>
      </w:pPr>
      <w:r w:rsidRPr="00DF192C">
        <w:rPr>
          <w:rFonts w:ascii="Times New Roman" w:hAnsi="Times New Roman"/>
          <w:sz w:val="20"/>
          <w:szCs w:val="20"/>
        </w:rPr>
        <w:t xml:space="preserve">6. </w:t>
      </w:r>
      <w:r w:rsidRPr="00DF192C">
        <w:rPr>
          <w:rFonts w:ascii="Times New Roman" w:hAnsi="Times New Roman"/>
          <w:sz w:val="20"/>
          <w:szCs w:val="20"/>
        </w:rPr>
        <w:tab/>
        <w:t>Podstawę do wystawienia faktury stanowić będzie każdorazowo dokument  potwierdzający wykonanie danej czynności, za którą to czynność Wykonawca ma otrzymać</w:t>
      </w:r>
      <w:r w:rsidR="00DF192C" w:rsidRPr="00DF192C">
        <w:rPr>
          <w:rFonts w:ascii="Times New Roman" w:hAnsi="Times New Roman"/>
          <w:sz w:val="20"/>
          <w:szCs w:val="20"/>
        </w:rPr>
        <w:t xml:space="preserve"> wynagrodzenie.</w:t>
      </w:r>
    </w:p>
    <w:p w:rsidR="0083296F" w:rsidRPr="002B3A48" w:rsidRDefault="0083296F" w:rsidP="00242611">
      <w:pPr>
        <w:spacing w:before="120" w:after="0" w:line="360" w:lineRule="auto"/>
        <w:rPr>
          <w:rFonts w:ascii="Times New Roman" w:hAnsi="Times New Roman"/>
          <w:b/>
          <w:bCs/>
          <w:sz w:val="20"/>
          <w:szCs w:val="20"/>
          <w:lang w:eastAsia="pl-PL"/>
        </w:rPr>
      </w:pPr>
    </w:p>
    <w:p w:rsidR="0083296F" w:rsidRPr="002B3A48" w:rsidRDefault="0083296F" w:rsidP="004A6FEC">
      <w:pPr>
        <w:spacing w:before="120" w:after="0" w:line="360" w:lineRule="auto"/>
        <w:jc w:val="center"/>
        <w:rPr>
          <w:rFonts w:ascii="Times New Roman" w:hAnsi="Times New Roman"/>
          <w:b/>
          <w:bCs/>
          <w:sz w:val="20"/>
          <w:szCs w:val="20"/>
          <w:lang w:eastAsia="pl-PL"/>
        </w:rPr>
      </w:pPr>
      <w:r w:rsidRPr="002B3A48">
        <w:rPr>
          <w:rFonts w:ascii="Times New Roman" w:hAnsi="Times New Roman"/>
          <w:b/>
          <w:bCs/>
          <w:sz w:val="20"/>
          <w:szCs w:val="20"/>
          <w:lang w:eastAsia="pl-PL"/>
        </w:rPr>
        <w:t>§4.</w:t>
      </w:r>
    </w:p>
    <w:p w:rsidR="0020260F" w:rsidRPr="002B3A48" w:rsidRDefault="0020260F" w:rsidP="0020260F">
      <w:pPr>
        <w:spacing w:before="120" w:line="100" w:lineRule="atLeast"/>
        <w:ind w:left="284" w:hanging="284"/>
        <w:jc w:val="both"/>
        <w:rPr>
          <w:rFonts w:ascii="Times New Roman" w:hAnsi="Times New Roman"/>
          <w:bCs/>
          <w:sz w:val="20"/>
          <w:szCs w:val="20"/>
        </w:rPr>
      </w:pPr>
      <w:r w:rsidRPr="002B3A48">
        <w:rPr>
          <w:rFonts w:ascii="Times New Roman" w:hAnsi="Times New Roman"/>
          <w:bCs/>
          <w:sz w:val="20"/>
          <w:szCs w:val="20"/>
        </w:rPr>
        <w:t>1 Zam</w:t>
      </w:r>
      <w:r w:rsidR="00F20151">
        <w:rPr>
          <w:rFonts w:ascii="Times New Roman" w:hAnsi="Times New Roman"/>
          <w:bCs/>
          <w:sz w:val="20"/>
          <w:szCs w:val="20"/>
        </w:rPr>
        <w:t xml:space="preserve">awiający, w terminie 30 dni, </w:t>
      </w:r>
      <w:r w:rsidRPr="002B3A48">
        <w:rPr>
          <w:rFonts w:ascii="Times New Roman" w:hAnsi="Times New Roman"/>
          <w:bCs/>
          <w:sz w:val="20"/>
          <w:szCs w:val="20"/>
        </w:rPr>
        <w:t>liczonym od daty zawarcia niniejszej umowy, przekaże Wykonawcy, p</w:t>
      </w:r>
      <w:r w:rsidR="00F20151">
        <w:rPr>
          <w:rFonts w:ascii="Times New Roman" w:hAnsi="Times New Roman"/>
          <w:bCs/>
          <w:sz w:val="20"/>
          <w:szCs w:val="20"/>
        </w:rPr>
        <w:t xml:space="preserve">rotokolarnie, </w:t>
      </w:r>
      <w:r w:rsidRPr="002B3A48">
        <w:rPr>
          <w:rFonts w:ascii="Times New Roman" w:hAnsi="Times New Roman"/>
          <w:bCs/>
          <w:sz w:val="20"/>
          <w:szCs w:val="20"/>
        </w:rPr>
        <w:t>wszelkie będące w Jego dyspozycji dokumenty, materiały i opracowania dotyczące prowadzonych postępowań patentowych opisanych w IV części SIWZ Dotyczy to także wszelkich informacji, danych, dokumentów utrwalonych w innej niż pisemna postaci, a w szczególności w formie zapisu elektronicznego, na płytach CD, DVD.</w:t>
      </w:r>
    </w:p>
    <w:p w:rsidR="0020260F" w:rsidRPr="002B3A48" w:rsidRDefault="0020260F" w:rsidP="0020260F">
      <w:pPr>
        <w:spacing w:before="120" w:line="100" w:lineRule="atLeast"/>
        <w:ind w:left="284" w:hanging="284"/>
        <w:jc w:val="both"/>
        <w:rPr>
          <w:rFonts w:ascii="Times New Roman" w:hAnsi="Times New Roman"/>
          <w:bCs/>
          <w:sz w:val="20"/>
          <w:szCs w:val="20"/>
        </w:rPr>
      </w:pPr>
      <w:r w:rsidRPr="002B3A48">
        <w:rPr>
          <w:rFonts w:ascii="Times New Roman" w:hAnsi="Times New Roman"/>
          <w:bCs/>
          <w:sz w:val="20"/>
          <w:szCs w:val="20"/>
        </w:rPr>
        <w:t xml:space="preserve">2. Wykonawca, w terminie do dnia zakończenia obowiązywania niniejszej umowy przekaże, protokolarnie, Zamawiającemu wszelkie będące w Jego dyspozycji, dokumenty, materiały, notatki i opracowania uzyskane lub sporządzone w związku z wykonywaniem Przedmiotu umowy. Dotyczy to także wszelkich informacji, danych, dokumentów utrwalonych w innej niż pisemna postaci, a w szczególności w formie zapisu elektronicznego na dyskach, przenośnych,  płytach  CD lub DVD, bez zabezpieczeń hasłowych.  .  </w:t>
      </w:r>
    </w:p>
    <w:p w:rsidR="0020260F" w:rsidRDefault="0020260F" w:rsidP="009222F1">
      <w:pPr>
        <w:pStyle w:val="Akapitzlist"/>
        <w:spacing w:line="240" w:lineRule="auto"/>
        <w:ind w:left="0"/>
        <w:jc w:val="center"/>
        <w:rPr>
          <w:rFonts w:ascii="Times New Roman" w:hAnsi="Times New Roman"/>
          <w:b/>
          <w:bCs/>
          <w:sz w:val="20"/>
          <w:szCs w:val="20"/>
          <w:lang w:eastAsia="pl-PL"/>
        </w:rPr>
      </w:pPr>
    </w:p>
    <w:p w:rsidR="006B3F3A" w:rsidRDefault="006B3F3A" w:rsidP="009222F1">
      <w:pPr>
        <w:pStyle w:val="Akapitzlist"/>
        <w:spacing w:line="240" w:lineRule="auto"/>
        <w:ind w:left="0"/>
        <w:jc w:val="center"/>
        <w:rPr>
          <w:rFonts w:ascii="Times New Roman" w:hAnsi="Times New Roman"/>
          <w:b/>
          <w:bCs/>
          <w:sz w:val="20"/>
          <w:szCs w:val="20"/>
          <w:lang w:eastAsia="pl-PL"/>
        </w:rPr>
      </w:pPr>
    </w:p>
    <w:p w:rsidR="006B3F3A" w:rsidRPr="002B3A48" w:rsidRDefault="006B3F3A" w:rsidP="009222F1">
      <w:pPr>
        <w:pStyle w:val="Akapitzlist"/>
        <w:spacing w:line="240" w:lineRule="auto"/>
        <w:ind w:left="0"/>
        <w:jc w:val="center"/>
        <w:rPr>
          <w:rFonts w:ascii="Times New Roman" w:hAnsi="Times New Roman"/>
          <w:b/>
          <w:bCs/>
          <w:sz w:val="20"/>
          <w:szCs w:val="20"/>
          <w:lang w:eastAsia="pl-PL"/>
        </w:rPr>
      </w:pPr>
    </w:p>
    <w:p w:rsidR="0083296F" w:rsidRPr="002B3A48" w:rsidRDefault="00F20151" w:rsidP="009222F1">
      <w:pPr>
        <w:pStyle w:val="Akapitzlist"/>
        <w:spacing w:line="240" w:lineRule="auto"/>
        <w:ind w:left="0"/>
        <w:jc w:val="center"/>
        <w:rPr>
          <w:rFonts w:ascii="Times New Roman" w:hAnsi="Times New Roman"/>
          <w:sz w:val="20"/>
          <w:szCs w:val="20"/>
          <w:lang w:eastAsia="pl-PL"/>
        </w:rPr>
      </w:pPr>
      <w:r>
        <w:rPr>
          <w:rFonts w:ascii="Times New Roman" w:hAnsi="Times New Roman"/>
          <w:b/>
          <w:bCs/>
          <w:sz w:val="20"/>
          <w:szCs w:val="20"/>
          <w:lang w:eastAsia="pl-PL"/>
        </w:rPr>
        <w:t>§5</w:t>
      </w:r>
      <w:r w:rsidR="0083296F" w:rsidRPr="002B3A48">
        <w:rPr>
          <w:rFonts w:ascii="Times New Roman" w:hAnsi="Times New Roman"/>
          <w:b/>
          <w:bCs/>
          <w:sz w:val="20"/>
          <w:szCs w:val="20"/>
          <w:lang w:eastAsia="pl-PL"/>
        </w:rPr>
        <w:t>.</w:t>
      </w:r>
    </w:p>
    <w:p w:rsidR="0020260F" w:rsidRPr="002B3A48" w:rsidRDefault="0020260F" w:rsidP="00BB21C1">
      <w:pPr>
        <w:numPr>
          <w:ilvl w:val="0"/>
          <w:numId w:val="31"/>
        </w:numPr>
        <w:suppressAutoHyphens/>
        <w:spacing w:before="120" w:after="0" w:line="100" w:lineRule="atLeast"/>
        <w:ind w:left="357" w:hanging="357"/>
        <w:jc w:val="both"/>
        <w:rPr>
          <w:rFonts w:ascii="Times New Roman" w:hAnsi="Times New Roman"/>
          <w:bCs/>
          <w:sz w:val="20"/>
          <w:szCs w:val="20"/>
        </w:rPr>
      </w:pPr>
      <w:r w:rsidRPr="002B3A48">
        <w:rPr>
          <w:rFonts w:ascii="Times New Roman" w:hAnsi="Times New Roman"/>
          <w:sz w:val="20"/>
          <w:szCs w:val="20"/>
        </w:rPr>
        <w:t>W przypadku opóźnienia Wykonawcy w przekazaniu Zamawiającemu wszelkich dokumentów, materiałów, notatek i</w:t>
      </w:r>
      <w:r w:rsidR="00F20151">
        <w:rPr>
          <w:rFonts w:ascii="Times New Roman" w:hAnsi="Times New Roman"/>
          <w:sz w:val="20"/>
          <w:szCs w:val="20"/>
        </w:rPr>
        <w:t xml:space="preserve"> opracowań, o których mowa w § 4</w:t>
      </w:r>
      <w:r w:rsidRPr="002B3A48">
        <w:rPr>
          <w:rFonts w:ascii="Times New Roman" w:hAnsi="Times New Roman"/>
          <w:sz w:val="20"/>
          <w:szCs w:val="20"/>
        </w:rPr>
        <w:t xml:space="preserve">. ust.2. niniejszej umowy, bez względu na rodzaj formy w jakiej zostały sporządzone, Wykonawca zapłaci Zamawiającemu karę umowną w wysokości 10.000,00 zł (słownie złotych: dziesięć tysięcy 00/100 .za każdy dzień opóźnienia </w:t>
      </w:r>
    </w:p>
    <w:p w:rsidR="0020260F" w:rsidRPr="002B3A48" w:rsidRDefault="0020260F" w:rsidP="00BB21C1">
      <w:pPr>
        <w:numPr>
          <w:ilvl w:val="0"/>
          <w:numId w:val="31"/>
        </w:numPr>
        <w:suppressAutoHyphens/>
        <w:spacing w:before="120" w:after="0" w:line="100" w:lineRule="atLeast"/>
        <w:jc w:val="both"/>
        <w:rPr>
          <w:rFonts w:ascii="Times New Roman" w:hAnsi="Times New Roman"/>
          <w:bCs/>
          <w:sz w:val="20"/>
          <w:szCs w:val="20"/>
        </w:rPr>
      </w:pPr>
      <w:r w:rsidRPr="002B3A48">
        <w:rPr>
          <w:rFonts w:ascii="Times New Roman" w:hAnsi="Times New Roman"/>
          <w:bCs/>
          <w:sz w:val="20"/>
          <w:szCs w:val="20"/>
        </w:rPr>
        <w:t>W przypadku  nieprzekazania przez Wyk</w:t>
      </w:r>
      <w:r w:rsidR="00F20151">
        <w:rPr>
          <w:rFonts w:ascii="Times New Roman" w:hAnsi="Times New Roman"/>
          <w:bCs/>
          <w:sz w:val="20"/>
          <w:szCs w:val="20"/>
        </w:rPr>
        <w:t xml:space="preserve">onawcę Zamawiającemu raportu, </w:t>
      </w:r>
      <w:r w:rsidRPr="002B3A48">
        <w:rPr>
          <w:rFonts w:ascii="Times New Roman" w:hAnsi="Times New Roman"/>
          <w:bCs/>
          <w:sz w:val="20"/>
          <w:szCs w:val="20"/>
        </w:rPr>
        <w:t>o którym mowa w §2. ust. 9. niniejszej umowy, w terminach, o których mowa w § 2. ust. 10. umowy Wykonawca zapłaci Za</w:t>
      </w:r>
      <w:r w:rsidR="00F20151">
        <w:rPr>
          <w:rFonts w:ascii="Times New Roman" w:hAnsi="Times New Roman"/>
          <w:bCs/>
          <w:sz w:val="20"/>
          <w:szCs w:val="20"/>
        </w:rPr>
        <w:t>mawiającemu karę umowną w wysokości</w:t>
      </w:r>
      <w:r w:rsidRPr="002B3A48">
        <w:rPr>
          <w:rFonts w:ascii="Times New Roman" w:hAnsi="Times New Roman"/>
          <w:bCs/>
          <w:sz w:val="20"/>
          <w:szCs w:val="20"/>
        </w:rPr>
        <w:t xml:space="preserve"> 1.000,0</w:t>
      </w:r>
      <w:r w:rsidR="00F20151">
        <w:rPr>
          <w:rFonts w:ascii="Times New Roman" w:hAnsi="Times New Roman"/>
          <w:bCs/>
          <w:sz w:val="20"/>
          <w:szCs w:val="20"/>
        </w:rPr>
        <w:t>0 zł za każdy dzień opóźnienia.</w:t>
      </w:r>
    </w:p>
    <w:p w:rsidR="0020260F" w:rsidRPr="002B3A48" w:rsidRDefault="0020260F" w:rsidP="00BB21C1">
      <w:pPr>
        <w:numPr>
          <w:ilvl w:val="0"/>
          <w:numId w:val="31"/>
        </w:numPr>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 xml:space="preserve">W przypadku niedotrzymania terminu zapłaty z winy </w:t>
      </w:r>
      <w:r w:rsidRPr="002B3A48">
        <w:rPr>
          <w:rFonts w:ascii="Times New Roman" w:hAnsi="Times New Roman"/>
          <w:bCs/>
          <w:sz w:val="20"/>
          <w:szCs w:val="20"/>
        </w:rPr>
        <w:t>Zamawiającego</w:t>
      </w:r>
      <w:r w:rsidRPr="002B3A48">
        <w:rPr>
          <w:rFonts w:ascii="Times New Roman" w:hAnsi="Times New Roman"/>
          <w:sz w:val="20"/>
          <w:szCs w:val="20"/>
        </w:rPr>
        <w:t xml:space="preserve">, </w:t>
      </w:r>
      <w:r w:rsidRPr="002B3A48">
        <w:rPr>
          <w:rFonts w:ascii="Times New Roman" w:hAnsi="Times New Roman"/>
          <w:bCs/>
          <w:sz w:val="20"/>
          <w:szCs w:val="20"/>
        </w:rPr>
        <w:t>Wykonawca</w:t>
      </w:r>
      <w:r w:rsidR="00DA6ABE">
        <w:rPr>
          <w:rFonts w:ascii="Times New Roman" w:hAnsi="Times New Roman"/>
          <w:sz w:val="20"/>
          <w:szCs w:val="20"/>
        </w:rPr>
        <w:t xml:space="preserve"> upoważniony jest do </w:t>
      </w:r>
      <w:r w:rsidRPr="002B3A48">
        <w:rPr>
          <w:rFonts w:ascii="Times New Roman" w:hAnsi="Times New Roman"/>
          <w:sz w:val="20"/>
          <w:szCs w:val="20"/>
        </w:rPr>
        <w:t>naliczenia odsetek ustawowych liczonych od kwoty objętej opóźnieniem.</w:t>
      </w:r>
    </w:p>
    <w:p w:rsidR="0020260F" w:rsidRPr="002B3A48" w:rsidRDefault="0020260F" w:rsidP="00BB21C1">
      <w:pPr>
        <w:numPr>
          <w:ilvl w:val="0"/>
          <w:numId w:val="31"/>
        </w:numPr>
        <w:suppressAutoHyphens/>
        <w:spacing w:before="120" w:after="0" w:line="100" w:lineRule="atLeast"/>
        <w:jc w:val="both"/>
        <w:rPr>
          <w:rFonts w:ascii="Times New Roman" w:hAnsi="Times New Roman"/>
          <w:bCs/>
          <w:sz w:val="20"/>
          <w:szCs w:val="20"/>
        </w:rPr>
      </w:pPr>
      <w:r w:rsidRPr="002B3A48">
        <w:rPr>
          <w:rFonts w:ascii="Times New Roman" w:hAnsi="Times New Roman"/>
          <w:bCs/>
          <w:sz w:val="20"/>
          <w:szCs w:val="20"/>
        </w:rPr>
        <w:t>Zamawiający</w:t>
      </w:r>
      <w:r w:rsidRPr="002B3A48">
        <w:rPr>
          <w:rFonts w:ascii="Times New Roman" w:hAnsi="Times New Roman"/>
          <w:sz w:val="20"/>
          <w:szCs w:val="20"/>
        </w:rPr>
        <w:t xml:space="preserve"> zobowiązany jest zapłacić </w:t>
      </w:r>
      <w:r w:rsidRPr="002B3A48">
        <w:rPr>
          <w:rFonts w:ascii="Times New Roman" w:hAnsi="Times New Roman"/>
          <w:bCs/>
          <w:sz w:val="20"/>
          <w:szCs w:val="20"/>
        </w:rPr>
        <w:t xml:space="preserve">Wykonawcy </w:t>
      </w:r>
      <w:r w:rsidRPr="002B3A48">
        <w:rPr>
          <w:rFonts w:ascii="Times New Roman" w:hAnsi="Times New Roman"/>
          <w:sz w:val="20"/>
          <w:szCs w:val="20"/>
        </w:rPr>
        <w:t xml:space="preserve">karę umowną w wysokości 10% wartości szacunkowego wynagrodzenia brutto Wykonawcy, wskazanego w </w:t>
      </w:r>
      <w:r w:rsidRPr="002B3A48">
        <w:rPr>
          <w:rFonts w:ascii="Times New Roman" w:hAnsi="Times New Roman"/>
          <w:bCs/>
          <w:sz w:val="20"/>
          <w:szCs w:val="20"/>
        </w:rPr>
        <w:t>§ 3 ust. 1.</w:t>
      </w:r>
      <w:r w:rsidRPr="002B3A48">
        <w:rPr>
          <w:rFonts w:ascii="Times New Roman" w:hAnsi="Times New Roman"/>
          <w:sz w:val="20"/>
          <w:szCs w:val="20"/>
        </w:rPr>
        <w:t xml:space="preserve">, w przypadku odstąpienia od umowy przez którąkolwiek ze Stron z winy </w:t>
      </w:r>
      <w:r w:rsidRPr="002B3A48">
        <w:rPr>
          <w:rFonts w:ascii="Times New Roman" w:hAnsi="Times New Roman"/>
          <w:bCs/>
          <w:sz w:val="20"/>
          <w:szCs w:val="20"/>
        </w:rPr>
        <w:t>Zamawiającego</w:t>
      </w:r>
      <w:r w:rsidRPr="002B3A48">
        <w:rPr>
          <w:rFonts w:ascii="Times New Roman" w:hAnsi="Times New Roman"/>
          <w:sz w:val="20"/>
          <w:szCs w:val="20"/>
        </w:rPr>
        <w:t>, z wyłącze</w:t>
      </w:r>
      <w:r w:rsidR="00385333">
        <w:rPr>
          <w:rFonts w:ascii="Times New Roman" w:hAnsi="Times New Roman"/>
          <w:sz w:val="20"/>
          <w:szCs w:val="20"/>
        </w:rPr>
        <w:t xml:space="preserve">niem okoliczności wskazanych w </w:t>
      </w:r>
      <w:r w:rsidR="00F20151" w:rsidRPr="002B3A48">
        <w:rPr>
          <w:rFonts w:ascii="Times New Roman" w:hAnsi="Times New Roman"/>
          <w:bCs/>
          <w:sz w:val="20"/>
          <w:szCs w:val="20"/>
        </w:rPr>
        <w:t xml:space="preserve">§ </w:t>
      </w:r>
      <w:r w:rsidR="00F20151">
        <w:rPr>
          <w:rFonts w:ascii="Times New Roman" w:hAnsi="Times New Roman"/>
          <w:bCs/>
          <w:sz w:val="20"/>
          <w:szCs w:val="20"/>
        </w:rPr>
        <w:t>6 ust. 3 niniejszej umowy</w:t>
      </w:r>
      <w:r w:rsidR="00F20151" w:rsidRPr="002B3A48">
        <w:rPr>
          <w:rFonts w:ascii="Times New Roman" w:hAnsi="Times New Roman"/>
          <w:bCs/>
          <w:sz w:val="20"/>
          <w:szCs w:val="20"/>
        </w:rPr>
        <w:t>.</w:t>
      </w:r>
    </w:p>
    <w:p w:rsidR="0020260F" w:rsidRPr="002B3A48" w:rsidRDefault="0020260F" w:rsidP="00BB21C1">
      <w:pPr>
        <w:numPr>
          <w:ilvl w:val="0"/>
          <w:numId w:val="31"/>
        </w:numPr>
        <w:suppressAutoHyphens/>
        <w:spacing w:before="120" w:after="0" w:line="100" w:lineRule="atLeast"/>
        <w:jc w:val="both"/>
        <w:rPr>
          <w:rFonts w:ascii="Times New Roman" w:hAnsi="Times New Roman"/>
          <w:sz w:val="20"/>
          <w:szCs w:val="20"/>
        </w:rPr>
      </w:pPr>
      <w:r w:rsidRPr="002B3A48">
        <w:rPr>
          <w:rFonts w:ascii="Times New Roman" w:hAnsi="Times New Roman"/>
          <w:bCs/>
          <w:sz w:val="20"/>
          <w:szCs w:val="20"/>
        </w:rPr>
        <w:t>Wykonawca</w:t>
      </w:r>
      <w:r w:rsidRPr="002B3A48">
        <w:rPr>
          <w:rFonts w:ascii="Times New Roman" w:hAnsi="Times New Roman"/>
          <w:sz w:val="20"/>
          <w:szCs w:val="20"/>
        </w:rPr>
        <w:t xml:space="preserve"> zobowiązany jest zapłacić </w:t>
      </w:r>
      <w:r w:rsidRPr="002B3A48">
        <w:rPr>
          <w:rFonts w:ascii="Times New Roman" w:hAnsi="Times New Roman"/>
          <w:bCs/>
          <w:sz w:val="20"/>
          <w:szCs w:val="20"/>
        </w:rPr>
        <w:t>Zamawiającemu</w:t>
      </w:r>
      <w:r w:rsidRPr="002B3A48">
        <w:rPr>
          <w:rFonts w:ascii="Times New Roman" w:hAnsi="Times New Roman"/>
          <w:sz w:val="20"/>
          <w:szCs w:val="20"/>
        </w:rPr>
        <w:t xml:space="preserve"> karę umowną w wysokości 10% wartości szacunkowego wynagrodzenia brutto Wykonawcy, wskazanego w </w:t>
      </w:r>
      <w:r w:rsidRPr="002B3A48">
        <w:rPr>
          <w:rFonts w:ascii="Times New Roman" w:hAnsi="Times New Roman"/>
          <w:bCs/>
          <w:sz w:val="20"/>
          <w:szCs w:val="20"/>
        </w:rPr>
        <w:t>§ 3 ust. 1.</w:t>
      </w:r>
      <w:r w:rsidRPr="002B3A48">
        <w:rPr>
          <w:rFonts w:ascii="Times New Roman" w:hAnsi="Times New Roman"/>
          <w:sz w:val="20"/>
          <w:szCs w:val="20"/>
        </w:rPr>
        <w:t xml:space="preserve">, w przypadku odstąpienia od umowy przez którąkolwiek ze Stron z winy </w:t>
      </w:r>
      <w:r w:rsidRPr="002B3A48">
        <w:rPr>
          <w:rFonts w:ascii="Times New Roman" w:hAnsi="Times New Roman"/>
          <w:bCs/>
          <w:sz w:val="20"/>
          <w:szCs w:val="20"/>
        </w:rPr>
        <w:t>Wykonawcy</w:t>
      </w:r>
      <w:r w:rsidRPr="002B3A48">
        <w:rPr>
          <w:rFonts w:ascii="Times New Roman" w:hAnsi="Times New Roman"/>
          <w:sz w:val="20"/>
          <w:szCs w:val="20"/>
        </w:rPr>
        <w:t>.</w:t>
      </w:r>
    </w:p>
    <w:p w:rsidR="0020260F" w:rsidRPr="002B3A48" w:rsidRDefault="0020260F" w:rsidP="00BB21C1">
      <w:pPr>
        <w:numPr>
          <w:ilvl w:val="0"/>
          <w:numId w:val="31"/>
        </w:numPr>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 xml:space="preserve">Zapłata kary umownej nie wyłącza żądania odszkodowania przenoszącego wysokość zastrzeżonej kary umownej. </w:t>
      </w:r>
    </w:p>
    <w:p w:rsidR="0083296F" w:rsidRPr="002B3A48" w:rsidRDefault="0083296F" w:rsidP="000F3FD1">
      <w:pPr>
        <w:spacing w:before="120" w:after="0" w:line="240" w:lineRule="auto"/>
        <w:jc w:val="center"/>
        <w:rPr>
          <w:rFonts w:ascii="Times New Roman" w:hAnsi="Times New Roman"/>
          <w:b/>
          <w:bCs/>
          <w:sz w:val="20"/>
          <w:szCs w:val="20"/>
          <w:lang w:eastAsia="pl-PL"/>
        </w:rPr>
      </w:pPr>
    </w:p>
    <w:p w:rsidR="0083296F" w:rsidRPr="002B3A48" w:rsidRDefault="00F20151" w:rsidP="000F3FD1">
      <w:pPr>
        <w:spacing w:before="120" w:after="0" w:line="240" w:lineRule="auto"/>
        <w:jc w:val="center"/>
        <w:rPr>
          <w:rFonts w:ascii="Times New Roman" w:hAnsi="Times New Roman"/>
          <w:b/>
          <w:bCs/>
          <w:sz w:val="20"/>
          <w:szCs w:val="20"/>
          <w:lang w:eastAsia="pl-PL"/>
        </w:rPr>
      </w:pPr>
      <w:r>
        <w:rPr>
          <w:rFonts w:ascii="Times New Roman" w:hAnsi="Times New Roman"/>
          <w:b/>
          <w:bCs/>
          <w:sz w:val="20"/>
          <w:szCs w:val="20"/>
          <w:lang w:eastAsia="pl-PL"/>
        </w:rPr>
        <w:t>§6</w:t>
      </w:r>
      <w:r w:rsidR="0083296F" w:rsidRPr="002B3A48">
        <w:rPr>
          <w:rFonts w:ascii="Times New Roman" w:hAnsi="Times New Roman"/>
          <w:b/>
          <w:bCs/>
          <w:sz w:val="20"/>
          <w:szCs w:val="20"/>
          <w:lang w:eastAsia="pl-PL"/>
        </w:rPr>
        <w:t>.</w:t>
      </w:r>
    </w:p>
    <w:p w:rsidR="0020260F" w:rsidRPr="002B3A48" w:rsidRDefault="0020260F" w:rsidP="0020260F">
      <w:pPr>
        <w:numPr>
          <w:ilvl w:val="0"/>
          <w:numId w:val="8"/>
        </w:numPr>
        <w:tabs>
          <w:tab w:val="clear" w:pos="360"/>
          <w:tab w:val="num" w:pos="426"/>
        </w:tabs>
        <w:suppressAutoHyphens/>
        <w:spacing w:after="0" w:line="240" w:lineRule="auto"/>
        <w:ind w:left="426" w:hanging="426"/>
        <w:jc w:val="both"/>
        <w:rPr>
          <w:rFonts w:ascii="Times New Roman" w:hAnsi="Times New Roman"/>
          <w:sz w:val="20"/>
          <w:szCs w:val="20"/>
        </w:rPr>
      </w:pPr>
      <w:r w:rsidRPr="002B3A48">
        <w:rPr>
          <w:rFonts w:ascii="Times New Roman" w:hAnsi="Times New Roman"/>
          <w:sz w:val="20"/>
          <w:szCs w:val="20"/>
        </w:rPr>
        <w:t>Umowa zostaje zawarta na czas określ</w:t>
      </w:r>
      <w:r w:rsidR="00F20151">
        <w:rPr>
          <w:rFonts w:ascii="Times New Roman" w:hAnsi="Times New Roman"/>
          <w:sz w:val="20"/>
          <w:szCs w:val="20"/>
        </w:rPr>
        <w:t>ony od dnia ….. do dnia ……………. .</w:t>
      </w:r>
    </w:p>
    <w:p w:rsidR="0020260F" w:rsidRPr="002B3A48" w:rsidRDefault="0020260F" w:rsidP="00DA6ABE">
      <w:pPr>
        <w:numPr>
          <w:ilvl w:val="0"/>
          <w:numId w:val="8"/>
        </w:numPr>
        <w:tabs>
          <w:tab w:val="clear" w:pos="360"/>
          <w:tab w:val="num" w:pos="426"/>
        </w:tabs>
        <w:suppressAutoHyphens/>
        <w:spacing w:before="240" w:after="0" w:line="240" w:lineRule="auto"/>
        <w:ind w:left="426" w:hanging="426"/>
        <w:jc w:val="both"/>
        <w:rPr>
          <w:rFonts w:ascii="Times New Roman" w:hAnsi="Times New Roman"/>
          <w:b/>
          <w:bCs/>
          <w:sz w:val="20"/>
          <w:szCs w:val="20"/>
        </w:rPr>
      </w:pPr>
      <w:r w:rsidRPr="002B3A48">
        <w:rPr>
          <w:rFonts w:ascii="Times New Roman" w:hAnsi="Times New Roman"/>
          <w:sz w:val="20"/>
          <w:szCs w:val="20"/>
        </w:rPr>
        <w:t xml:space="preserve">Umowa, bez względu na termin jej obowiązywania wskazany w ust.1. </w:t>
      </w:r>
      <w:r w:rsidR="00F20151">
        <w:rPr>
          <w:rFonts w:ascii="Times New Roman" w:hAnsi="Times New Roman"/>
          <w:sz w:val="20"/>
          <w:szCs w:val="20"/>
        </w:rPr>
        <w:t>niniejszego paragrafu, ulega rozwiązaniu</w:t>
      </w:r>
      <w:r w:rsidR="00DA6ABE">
        <w:rPr>
          <w:rFonts w:ascii="Times New Roman" w:hAnsi="Times New Roman"/>
          <w:sz w:val="20"/>
          <w:szCs w:val="20"/>
        </w:rPr>
        <w:t xml:space="preserve"> w </w:t>
      </w:r>
      <w:r w:rsidR="00F20151">
        <w:rPr>
          <w:rFonts w:ascii="Times New Roman" w:hAnsi="Times New Roman"/>
          <w:sz w:val="20"/>
          <w:szCs w:val="20"/>
        </w:rPr>
        <w:t xml:space="preserve">przypadku </w:t>
      </w:r>
      <w:r w:rsidRPr="002B3A48">
        <w:rPr>
          <w:rFonts w:ascii="Times New Roman" w:hAnsi="Times New Roman"/>
          <w:sz w:val="20"/>
          <w:szCs w:val="20"/>
        </w:rPr>
        <w:t>wcześniejszego wyczerpania kwoty łącznego wynagrodzenia Wykonawcy, stanowiącego szacunkową wartość wynagrodzenia opisanego w</w:t>
      </w:r>
      <w:r w:rsidR="00385333">
        <w:rPr>
          <w:rFonts w:ascii="Times New Roman" w:hAnsi="Times New Roman"/>
          <w:sz w:val="20"/>
          <w:szCs w:val="20"/>
        </w:rPr>
        <w:t xml:space="preserve"> § 3. ust. 1 niniejszej umowy.</w:t>
      </w:r>
    </w:p>
    <w:p w:rsidR="0020260F" w:rsidRPr="002B3A48" w:rsidRDefault="0020260F" w:rsidP="00BB21C1">
      <w:pPr>
        <w:numPr>
          <w:ilvl w:val="0"/>
          <w:numId w:val="33"/>
        </w:numPr>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Zgodnie z art. 145 Prawa zamówień publicznych, w razie wystąpienia istotnej zmiany okoliczności powodującej, że wykonanie umowy nie leży w interesie publicznym, cze</w:t>
      </w:r>
      <w:r w:rsidR="00DA6ABE">
        <w:rPr>
          <w:rFonts w:ascii="Times New Roman" w:hAnsi="Times New Roman"/>
          <w:sz w:val="20"/>
          <w:szCs w:val="20"/>
        </w:rPr>
        <w:t>go nie można było przewidzieć w </w:t>
      </w:r>
      <w:r w:rsidRPr="002B3A48">
        <w:rPr>
          <w:rFonts w:ascii="Times New Roman" w:hAnsi="Times New Roman"/>
          <w:sz w:val="20"/>
          <w:szCs w:val="20"/>
        </w:rPr>
        <w:t xml:space="preserve">chwili zawarcia umowy, </w:t>
      </w:r>
      <w:r w:rsidRPr="002B3A48">
        <w:rPr>
          <w:rFonts w:ascii="Times New Roman" w:hAnsi="Times New Roman"/>
          <w:bCs/>
          <w:sz w:val="20"/>
          <w:szCs w:val="20"/>
        </w:rPr>
        <w:t>Zamawiający</w:t>
      </w:r>
      <w:r w:rsidRPr="002B3A48">
        <w:rPr>
          <w:rFonts w:ascii="Times New Roman" w:hAnsi="Times New Roman"/>
          <w:sz w:val="20"/>
          <w:szCs w:val="20"/>
        </w:rPr>
        <w:t xml:space="preserve"> może odstąpić od umowy w terminie 30 dni od powzięcia wiadomości o powyższych okolicznościach. W takim wypadku </w:t>
      </w:r>
      <w:r w:rsidRPr="002B3A48">
        <w:rPr>
          <w:rFonts w:ascii="Times New Roman" w:hAnsi="Times New Roman"/>
          <w:bCs/>
          <w:sz w:val="20"/>
          <w:szCs w:val="20"/>
        </w:rPr>
        <w:t>Wykonawca</w:t>
      </w:r>
      <w:r w:rsidRPr="002B3A48">
        <w:rPr>
          <w:rFonts w:ascii="Times New Roman" w:hAnsi="Times New Roman"/>
          <w:sz w:val="20"/>
          <w:szCs w:val="20"/>
        </w:rPr>
        <w:t xml:space="preserve"> może żądać jedynie wynagrodzenia należnego mu z tytułu wykonania części umowy.</w:t>
      </w:r>
    </w:p>
    <w:p w:rsidR="0020260F" w:rsidRPr="002B3A48" w:rsidRDefault="0020260F" w:rsidP="00BB21C1">
      <w:pPr>
        <w:numPr>
          <w:ilvl w:val="0"/>
          <w:numId w:val="33"/>
        </w:numPr>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 xml:space="preserve">Zgodnie z postanowieniami art. 144 ust. 1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t xml:space="preserve"> nie mogą wykraczać poza określenie przedmiotu zamówienia zawartego w SIWZ. W szczególności Zamawiający, dopuszcza:</w:t>
      </w:r>
    </w:p>
    <w:p w:rsidR="0020260F" w:rsidRDefault="0020260F" w:rsidP="00BB21C1">
      <w:pPr>
        <w:numPr>
          <w:ilvl w:val="1"/>
          <w:numId w:val="32"/>
        </w:numPr>
        <w:tabs>
          <w:tab w:val="left" w:pos="-6096"/>
          <w:tab w:val="right" w:pos="-3420"/>
        </w:tabs>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aktualizację danych Wykonawcy i Zamawiającego poprzez: zmianę nazwy firmy, zmianę adresu siedziby, zmianę formy prawnej Wykonawcy itp.,</w:t>
      </w:r>
    </w:p>
    <w:p w:rsidR="00385333" w:rsidRPr="00385333" w:rsidRDefault="00385333" w:rsidP="00385333">
      <w:pPr>
        <w:pStyle w:val="Akapitzlist"/>
        <w:numPr>
          <w:ilvl w:val="1"/>
          <w:numId w:val="32"/>
        </w:numPr>
        <w:spacing w:line="240" w:lineRule="auto"/>
        <w:jc w:val="both"/>
        <w:rPr>
          <w:rFonts w:ascii="Times New Roman" w:hAnsi="Times New Roman"/>
          <w:sz w:val="20"/>
          <w:szCs w:val="20"/>
        </w:rPr>
      </w:pPr>
      <w:r w:rsidRPr="00385333">
        <w:rPr>
          <w:rFonts w:ascii="Times New Roman" w:hAnsi="Times New Roman"/>
          <w:sz w:val="20"/>
          <w:szCs w:val="20"/>
        </w:rPr>
        <w:t>zmianę terminu realizacji Przedmiotu umowy lub jej części  z przyczyn niezależnych od Wykonawcy lub Zamawiającego, w szczególności w przypadku okoliczności wystąpienia siły wyższej lub z powodu działania osób trzecich, które to przyczyny każda ze Stron musi udokumentować.</w:t>
      </w:r>
    </w:p>
    <w:p w:rsidR="0083296F" w:rsidRPr="00F20151" w:rsidRDefault="0083296F" w:rsidP="00F20151"/>
    <w:p w:rsidR="0083296F" w:rsidRPr="002B3A48" w:rsidRDefault="00A77854" w:rsidP="00147EFF">
      <w:pPr>
        <w:spacing w:after="0" w:line="240" w:lineRule="auto"/>
        <w:jc w:val="center"/>
        <w:rPr>
          <w:rFonts w:ascii="Times New Roman" w:hAnsi="Times New Roman"/>
          <w:b/>
          <w:bCs/>
          <w:sz w:val="20"/>
          <w:szCs w:val="20"/>
          <w:lang w:eastAsia="pl-PL"/>
        </w:rPr>
      </w:pPr>
      <w:r>
        <w:rPr>
          <w:rFonts w:ascii="Times New Roman" w:hAnsi="Times New Roman"/>
          <w:b/>
          <w:bCs/>
          <w:sz w:val="20"/>
          <w:szCs w:val="20"/>
          <w:lang w:eastAsia="pl-PL"/>
        </w:rPr>
        <w:t>§7</w:t>
      </w:r>
      <w:r w:rsidR="0083296F" w:rsidRPr="002B3A48">
        <w:rPr>
          <w:rFonts w:ascii="Times New Roman" w:hAnsi="Times New Roman"/>
          <w:b/>
          <w:bCs/>
          <w:sz w:val="20"/>
          <w:szCs w:val="20"/>
          <w:lang w:eastAsia="pl-PL"/>
        </w:rPr>
        <w:t>.</w:t>
      </w:r>
    </w:p>
    <w:p w:rsidR="0020260F" w:rsidRPr="002B3A48" w:rsidRDefault="0020260F" w:rsidP="00BB21C1">
      <w:pPr>
        <w:pStyle w:val="Akapitzlist2"/>
        <w:numPr>
          <w:ilvl w:val="1"/>
          <w:numId w:val="34"/>
        </w:numPr>
        <w:tabs>
          <w:tab w:val="right" w:pos="-3420"/>
          <w:tab w:val="left" w:pos="142"/>
        </w:tabs>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Wykonawca oświadcza, że znane mu są regulacje dotyczące zachowania tajemnicy przedsiębiorstwa i tajemnicy danych osobowych, wynikające z przepisów prawa i zo</w:t>
      </w:r>
      <w:r w:rsidR="00385333">
        <w:rPr>
          <w:rFonts w:ascii="Times New Roman" w:hAnsi="Times New Roman" w:cs="Times New Roman"/>
          <w:sz w:val="20"/>
          <w:szCs w:val="20"/>
        </w:rPr>
        <w:t>bowiązuje się do ich ścisłego i </w:t>
      </w:r>
      <w:r w:rsidRPr="002B3A48">
        <w:rPr>
          <w:rFonts w:ascii="Times New Roman" w:hAnsi="Times New Roman" w:cs="Times New Roman"/>
          <w:sz w:val="20"/>
          <w:szCs w:val="20"/>
        </w:rPr>
        <w:t xml:space="preserve">bezterminowego przestrzegania, również po rozwiązaniu niniejszej umowy. Tajemnica przedsiębiorstwa </w:t>
      </w:r>
      <w:r w:rsidRPr="002B3A48">
        <w:rPr>
          <w:rFonts w:ascii="Times New Roman" w:hAnsi="Times New Roman" w:cs="Times New Roman"/>
          <w:sz w:val="20"/>
          <w:szCs w:val="20"/>
        </w:rPr>
        <w:lastRenderedPageBreak/>
        <w:t>może mieć charakter techniczny, technologiczny, handlowy lub organizacyjny. Tajemnicą jest informacja, która nie została ujawniona do wiadomości publicznej, w stosunku do tej informacji podjęto niezbędne działania mające na celu zachowanie poufności</w:t>
      </w:r>
    </w:p>
    <w:p w:rsidR="0020260F" w:rsidRPr="002B3A48" w:rsidRDefault="0020260F" w:rsidP="00BB21C1">
      <w:pPr>
        <w:pStyle w:val="Akapitzlist2"/>
        <w:numPr>
          <w:ilvl w:val="1"/>
          <w:numId w:val="34"/>
        </w:numPr>
        <w:tabs>
          <w:tab w:val="right" w:pos="-3420"/>
          <w:tab w:val="left" w:pos="142"/>
        </w:tabs>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Wykonawca zobowiązany jest do zachowania w tajemnicy  wszelkich informacji uzyskanych w związku z realizacją Przedmiotu umowy  również po rozwiązaniu niniejszej umowy.</w:t>
      </w:r>
    </w:p>
    <w:p w:rsidR="0020260F" w:rsidRPr="002B3A48" w:rsidRDefault="0020260F" w:rsidP="00BB21C1">
      <w:pPr>
        <w:pStyle w:val="Akapitzlist2"/>
        <w:numPr>
          <w:ilvl w:val="1"/>
          <w:numId w:val="34"/>
        </w:numPr>
        <w:tabs>
          <w:tab w:val="right" w:pos="-3420"/>
          <w:tab w:val="left" w:pos="300"/>
        </w:tabs>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 xml:space="preserve">Wykonawca w szczególności zobowiązuje się: </w:t>
      </w:r>
    </w:p>
    <w:p w:rsidR="0020260F" w:rsidRPr="002B3A48" w:rsidRDefault="0020260F" w:rsidP="0020260F">
      <w:pPr>
        <w:pStyle w:val="Akapitzlist2"/>
        <w:tabs>
          <w:tab w:val="right" w:pos="-3420"/>
          <w:tab w:val="left" w:pos="300"/>
        </w:tabs>
        <w:spacing w:before="120" w:line="100" w:lineRule="atLeast"/>
        <w:ind w:left="284"/>
        <w:jc w:val="both"/>
        <w:rPr>
          <w:rFonts w:ascii="Times New Roman" w:hAnsi="Times New Roman" w:cs="Times New Roman"/>
          <w:sz w:val="20"/>
          <w:szCs w:val="20"/>
        </w:rPr>
      </w:pPr>
      <w:r w:rsidRPr="002B3A48">
        <w:rPr>
          <w:rFonts w:ascii="Times New Roman" w:hAnsi="Times New Roman" w:cs="Times New Roman"/>
          <w:sz w:val="20"/>
          <w:szCs w:val="20"/>
        </w:rPr>
        <w:t xml:space="preserve">- do zachowania w ścisłej tajemnicy wszelkich poufnych informacji uzyskanych od Zamawiającego, niezależnie od formy przekazania tych informacji i ich źródła, </w:t>
      </w:r>
    </w:p>
    <w:p w:rsidR="0020260F" w:rsidRPr="002B3A48" w:rsidRDefault="0020260F" w:rsidP="0020260F">
      <w:pPr>
        <w:pStyle w:val="Akapitzlist2"/>
        <w:tabs>
          <w:tab w:val="right" w:pos="-3420"/>
          <w:tab w:val="left" w:pos="300"/>
        </w:tabs>
        <w:spacing w:before="120" w:line="100" w:lineRule="atLeast"/>
        <w:ind w:left="284"/>
        <w:jc w:val="both"/>
        <w:rPr>
          <w:rFonts w:ascii="Times New Roman" w:hAnsi="Times New Roman" w:cs="Times New Roman"/>
          <w:sz w:val="20"/>
          <w:szCs w:val="20"/>
        </w:rPr>
      </w:pPr>
      <w:r w:rsidRPr="002B3A48">
        <w:rPr>
          <w:rFonts w:ascii="Times New Roman" w:hAnsi="Times New Roman" w:cs="Times New Roman"/>
          <w:sz w:val="20"/>
          <w:szCs w:val="20"/>
        </w:rPr>
        <w:t xml:space="preserve"> - do wykorzystania uzyskanych od Zamawiającego wszelkich informacji jedynie w celach realizacji postanowień niniejszej umowy, </w:t>
      </w:r>
    </w:p>
    <w:p w:rsidR="0020260F" w:rsidRPr="002B3A48" w:rsidRDefault="0020260F" w:rsidP="0020260F">
      <w:pPr>
        <w:pStyle w:val="Akapitzlist2"/>
        <w:tabs>
          <w:tab w:val="right" w:pos="-3420"/>
          <w:tab w:val="left" w:pos="300"/>
        </w:tabs>
        <w:spacing w:before="120" w:line="100" w:lineRule="atLeast"/>
        <w:ind w:left="284"/>
        <w:jc w:val="both"/>
        <w:rPr>
          <w:rFonts w:ascii="Times New Roman" w:hAnsi="Times New Roman" w:cs="Times New Roman"/>
          <w:sz w:val="20"/>
          <w:szCs w:val="20"/>
        </w:rPr>
      </w:pPr>
      <w:r w:rsidRPr="002B3A48">
        <w:rPr>
          <w:rFonts w:ascii="Times New Roman" w:hAnsi="Times New Roman" w:cs="Times New Roman"/>
          <w:sz w:val="20"/>
          <w:szCs w:val="20"/>
        </w:rPr>
        <w:t xml:space="preserve"> - do podjęcia wszelkich niezbędnych kroków w celu ochrony powierzonych sobie informacji przed bezprawnym wykorzystaniem, rozpowszechnieniem lub publikacją, </w:t>
      </w:r>
    </w:p>
    <w:p w:rsidR="0020260F" w:rsidRPr="002B3A48" w:rsidRDefault="0020260F" w:rsidP="0020260F">
      <w:pPr>
        <w:pStyle w:val="Akapitzlist2"/>
        <w:tabs>
          <w:tab w:val="right" w:pos="-3420"/>
          <w:tab w:val="left" w:pos="300"/>
        </w:tabs>
        <w:spacing w:before="120" w:line="100" w:lineRule="atLeast"/>
        <w:ind w:left="284"/>
        <w:jc w:val="both"/>
        <w:rPr>
          <w:rFonts w:ascii="Times New Roman" w:hAnsi="Times New Roman" w:cs="Times New Roman"/>
          <w:sz w:val="20"/>
          <w:szCs w:val="20"/>
        </w:rPr>
      </w:pPr>
      <w:r w:rsidRPr="002B3A48">
        <w:rPr>
          <w:rFonts w:ascii="Times New Roman" w:hAnsi="Times New Roman" w:cs="Times New Roman"/>
          <w:sz w:val="20"/>
          <w:szCs w:val="20"/>
        </w:rPr>
        <w:t xml:space="preserve"> - do niekopiowania, niepowielania jakiejkolwiek części informacji uzyskanych od Zamawiającego, z wyjątkiem uzasadnionej potrzeby dla celów realizacji Przedmiotu niniejszej umowy, </w:t>
      </w:r>
    </w:p>
    <w:p w:rsidR="0020260F" w:rsidRPr="002B3A48" w:rsidRDefault="0020260F" w:rsidP="0020260F">
      <w:pPr>
        <w:pStyle w:val="Akapitzlist2"/>
        <w:tabs>
          <w:tab w:val="right" w:pos="-3420"/>
          <w:tab w:val="left" w:pos="300"/>
        </w:tabs>
        <w:spacing w:before="120" w:line="100" w:lineRule="atLeast"/>
        <w:ind w:left="284"/>
        <w:jc w:val="both"/>
        <w:rPr>
          <w:rFonts w:ascii="Times New Roman" w:hAnsi="Times New Roman" w:cs="Times New Roman"/>
          <w:sz w:val="20"/>
          <w:szCs w:val="20"/>
        </w:rPr>
      </w:pPr>
      <w:r w:rsidRPr="002B3A48">
        <w:rPr>
          <w:rFonts w:ascii="Times New Roman" w:hAnsi="Times New Roman" w:cs="Times New Roman"/>
          <w:sz w:val="20"/>
          <w:szCs w:val="20"/>
        </w:rPr>
        <w:t xml:space="preserve"> - do nie działania na szkodę Zamawiającego. </w:t>
      </w:r>
    </w:p>
    <w:p w:rsidR="0020260F" w:rsidRPr="002B3A48" w:rsidRDefault="0020260F" w:rsidP="0020260F">
      <w:pPr>
        <w:pStyle w:val="Akapitzlist2"/>
        <w:tabs>
          <w:tab w:val="right" w:pos="-3420"/>
          <w:tab w:val="left" w:pos="300"/>
        </w:tabs>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 xml:space="preserve">4. </w:t>
      </w:r>
      <w:r w:rsidRPr="002B3A48">
        <w:rPr>
          <w:rFonts w:ascii="Times New Roman" w:hAnsi="Times New Roman" w:cs="Times New Roman"/>
          <w:sz w:val="20"/>
          <w:szCs w:val="20"/>
        </w:rPr>
        <w:tab/>
        <w:t>Wykonawca oświadcza, że ani w okresie obowiązywania niniejszej umowy ani też po jej wygaśnięciu/rozwiązaniu nie będzie rozpowszechniać, ujawniać ani wykorzystywać również takich informacji, które nie stanowią tajemnicy Przedsiębiorstwa Zamawiającego, ale których rozpowszechnianie, ujawnianie lub wykorzystywanie mogłoby w jakikolwiek sposób zaszko</w:t>
      </w:r>
      <w:r w:rsidR="00385333">
        <w:rPr>
          <w:rFonts w:ascii="Times New Roman" w:hAnsi="Times New Roman" w:cs="Times New Roman"/>
          <w:sz w:val="20"/>
          <w:szCs w:val="20"/>
        </w:rPr>
        <w:t xml:space="preserve">dzić wizerunkowi Zamawiającego </w:t>
      </w:r>
      <w:r w:rsidRPr="002B3A48">
        <w:rPr>
          <w:rFonts w:ascii="Times New Roman" w:hAnsi="Times New Roman" w:cs="Times New Roman"/>
          <w:sz w:val="20"/>
          <w:szCs w:val="20"/>
        </w:rPr>
        <w:t>lub w inny sposób wyrządzić szkodę Zamawiającemu.</w:t>
      </w:r>
    </w:p>
    <w:p w:rsidR="0020260F" w:rsidRPr="002B3A48" w:rsidRDefault="0020260F" w:rsidP="0020260F">
      <w:pPr>
        <w:pStyle w:val="Akapitzlist2"/>
        <w:tabs>
          <w:tab w:val="right" w:pos="-3420"/>
          <w:tab w:val="left" w:pos="426"/>
        </w:tabs>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 xml:space="preserve">5. </w:t>
      </w:r>
      <w:r w:rsidRPr="002B3A48">
        <w:rPr>
          <w:rFonts w:ascii="Times New Roman" w:hAnsi="Times New Roman" w:cs="Times New Roman"/>
          <w:sz w:val="20"/>
          <w:szCs w:val="20"/>
        </w:rPr>
        <w:tab/>
        <w:t>Wykonawca oświadcza, że jest świadomy odpowiedzialności karnej i cywilnej za czyny nieuczciwej konkurencji określonej w Ustawie z dnia 16 kwietnia 1993 roku o zwalczani</w:t>
      </w:r>
      <w:r w:rsidR="00385333">
        <w:rPr>
          <w:rFonts w:ascii="Times New Roman" w:hAnsi="Times New Roman" w:cs="Times New Roman"/>
          <w:sz w:val="20"/>
          <w:szCs w:val="20"/>
        </w:rPr>
        <w:t>u nieuczciwej konkurencji (</w:t>
      </w:r>
      <w:proofErr w:type="spellStart"/>
      <w:r w:rsidR="00385333">
        <w:rPr>
          <w:rFonts w:ascii="Times New Roman" w:hAnsi="Times New Roman" w:cs="Times New Roman"/>
          <w:sz w:val="20"/>
          <w:szCs w:val="20"/>
        </w:rPr>
        <w:t>t.j</w:t>
      </w:r>
      <w:proofErr w:type="spellEnd"/>
      <w:r w:rsidR="00385333">
        <w:rPr>
          <w:rFonts w:ascii="Times New Roman" w:hAnsi="Times New Roman" w:cs="Times New Roman"/>
          <w:sz w:val="20"/>
          <w:szCs w:val="20"/>
        </w:rPr>
        <w:t>. </w:t>
      </w:r>
      <w:r w:rsidRPr="002B3A48">
        <w:rPr>
          <w:rFonts w:ascii="Times New Roman" w:hAnsi="Times New Roman" w:cs="Times New Roman"/>
          <w:sz w:val="20"/>
          <w:szCs w:val="20"/>
        </w:rPr>
        <w:t xml:space="preserve">Dz.U.2003 Nr 153 poz. 1503 z </w:t>
      </w:r>
      <w:proofErr w:type="spellStart"/>
      <w:r w:rsidRPr="002B3A48">
        <w:rPr>
          <w:rFonts w:ascii="Times New Roman" w:hAnsi="Times New Roman" w:cs="Times New Roman"/>
          <w:sz w:val="20"/>
          <w:szCs w:val="20"/>
        </w:rPr>
        <w:t>późn</w:t>
      </w:r>
      <w:proofErr w:type="spellEnd"/>
      <w:r w:rsidRPr="002B3A48">
        <w:rPr>
          <w:rFonts w:ascii="Times New Roman" w:hAnsi="Times New Roman" w:cs="Times New Roman"/>
          <w:sz w:val="20"/>
          <w:szCs w:val="20"/>
        </w:rPr>
        <w:t>. zm.).</w:t>
      </w:r>
    </w:p>
    <w:p w:rsidR="002B3A48" w:rsidRPr="002B3A48" w:rsidRDefault="002B3A48" w:rsidP="002B3A48">
      <w:pPr>
        <w:spacing w:before="120" w:line="100" w:lineRule="atLeast"/>
        <w:jc w:val="center"/>
        <w:rPr>
          <w:rFonts w:ascii="Times New Roman" w:hAnsi="Times New Roman"/>
          <w:b/>
          <w:bCs/>
          <w:sz w:val="20"/>
          <w:szCs w:val="20"/>
        </w:rPr>
      </w:pPr>
    </w:p>
    <w:p w:rsidR="002B3A48" w:rsidRPr="002B3A48" w:rsidRDefault="00A77854"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§8</w:t>
      </w:r>
      <w:r w:rsidR="002B3A48" w:rsidRPr="002B3A48">
        <w:rPr>
          <w:rFonts w:ascii="Times New Roman" w:hAnsi="Times New Roman"/>
          <w:b/>
          <w:bCs/>
          <w:sz w:val="20"/>
          <w:szCs w:val="20"/>
        </w:rPr>
        <w:t>.</w:t>
      </w:r>
    </w:p>
    <w:p w:rsidR="002A22B6" w:rsidRDefault="002A22B6" w:rsidP="002A22B6">
      <w:pPr>
        <w:pStyle w:val="Akapitzlist"/>
        <w:numPr>
          <w:ilvl w:val="0"/>
          <w:numId w:val="35"/>
        </w:numPr>
        <w:tabs>
          <w:tab w:val="clear" w:pos="0"/>
          <w:tab w:val="num" w:pos="-5529"/>
        </w:tabs>
        <w:spacing w:line="240" w:lineRule="auto"/>
        <w:ind w:left="284" w:hanging="284"/>
        <w:jc w:val="both"/>
        <w:rPr>
          <w:rFonts w:ascii="Times New Roman" w:hAnsi="Times New Roman"/>
          <w:sz w:val="20"/>
          <w:szCs w:val="20"/>
        </w:rPr>
      </w:pPr>
      <w:r w:rsidRPr="002A22B6">
        <w:rPr>
          <w:rFonts w:ascii="Times New Roman" w:hAnsi="Times New Roman"/>
          <w:sz w:val="20"/>
          <w:szCs w:val="20"/>
        </w:rPr>
        <w:t xml:space="preserve">Wykonawca przenosi na Zamawiającego, w ramach wynagrodzenia które otrzyma za wykonanie czynności, o których mowa w § 2. niniejszej umowy, wszystkie autorskie prawa majątkowe do wykonanego Przedmiotu umowy tj. do opracowań/dokumentów, które stworzy w okresie obowiązywania niniejszej umowy, a które dotyczą Przedmiotu umowy i działalności Zamawiającego. Wykonawca wyraża zgodę na to, że powyższe opracowania/dokumenty (włącznie z prawem do ich wykorzystania) stanowić będą własność Zamawiającego, bez konieczności zawierania odrębnej umowy w tym zakresie. </w:t>
      </w:r>
    </w:p>
    <w:p w:rsidR="002A22B6" w:rsidRDefault="002A22B6" w:rsidP="002A22B6">
      <w:pPr>
        <w:pStyle w:val="Akapitzlist"/>
        <w:spacing w:line="240" w:lineRule="auto"/>
        <w:ind w:left="284"/>
        <w:jc w:val="both"/>
        <w:rPr>
          <w:rFonts w:ascii="Times New Roman" w:hAnsi="Times New Roman"/>
          <w:sz w:val="20"/>
          <w:szCs w:val="20"/>
        </w:rPr>
      </w:pPr>
    </w:p>
    <w:p w:rsidR="002A22B6" w:rsidRPr="002A22B6" w:rsidRDefault="002A22B6" w:rsidP="002A22B6">
      <w:pPr>
        <w:pStyle w:val="Akapitzlist"/>
        <w:numPr>
          <w:ilvl w:val="0"/>
          <w:numId w:val="35"/>
        </w:numPr>
        <w:spacing w:before="240" w:line="240" w:lineRule="auto"/>
        <w:ind w:left="284" w:hanging="284"/>
        <w:jc w:val="both"/>
        <w:rPr>
          <w:rFonts w:ascii="Times New Roman" w:hAnsi="Times New Roman"/>
          <w:sz w:val="20"/>
          <w:szCs w:val="20"/>
        </w:rPr>
      </w:pPr>
      <w:r w:rsidRPr="002A22B6">
        <w:rPr>
          <w:rFonts w:ascii="Times New Roman" w:hAnsi="Times New Roman"/>
          <w:sz w:val="20"/>
          <w:szCs w:val="20"/>
        </w:rPr>
        <w:t xml:space="preserve">W ramach realizacji niniejszej postanowień niniejszej umowy i otrzymanego wynagrodzenia Wykonawca przenosi na Zamawiającego autorskie prawa majątkowe do wykonanego przedmiotu umowy na następujących polach eksploatacji: </w:t>
      </w:r>
    </w:p>
    <w:p w:rsidR="002A22B6" w:rsidRPr="009A003C"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 xml:space="preserve">swobodne używanie przez Zamawiającego, </w:t>
      </w:r>
    </w:p>
    <w:p w:rsidR="002A22B6" w:rsidRPr="009A003C"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swobodne wykorzystywanie w części lub w całości przez Zamawiającego, oraz prawo łączenia z innymi dziełami, opracowania przez dodanie różnych elementów, uaktualnianie, modyfikację, tłumaczenie na różne języki, zmianę barw, okładek, wielkości i treści całości lub części,</w:t>
      </w:r>
    </w:p>
    <w:p w:rsidR="002A22B6" w:rsidRPr="009A003C"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swobodny obrót oryginałem lub kopią,</w:t>
      </w:r>
    </w:p>
    <w:p w:rsidR="002A22B6" w:rsidRPr="009A003C"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swobodne zwielokrotnianie (kopiowanie) przez Zamawiającego dowolną techniką,</w:t>
      </w:r>
    </w:p>
    <w:p w:rsidR="002A22B6" w:rsidRPr="009A003C"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swobodne utrwalanie, wprowadzanie do pamięci komputerów i serwerów sieci komputerowych przez Zamawiającego,</w:t>
      </w:r>
    </w:p>
    <w:p w:rsidR="00385333" w:rsidRDefault="002A22B6" w:rsidP="002A22B6">
      <w:pPr>
        <w:pStyle w:val="Akapitzlist"/>
        <w:numPr>
          <w:ilvl w:val="0"/>
          <w:numId w:val="41"/>
        </w:numPr>
        <w:spacing w:line="240" w:lineRule="auto"/>
        <w:ind w:left="709" w:hanging="425"/>
        <w:jc w:val="both"/>
        <w:rPr>
          <w:rFonts w:ascii="Times New Roman" w:hAnsi="Times New Roman"/>
          <w:sz w:val="20"/>
          <w:szCs w:val="20"/>
        </w:rPr>
      </w:pPr>
      <w:r w:rsidRPr="009A003C">
        <w:rPr>
          <w:rFonts w:ascii="Times New Roman" w:hAnsi="Times New Roman"/>
          <w:sz w:val="20"/>
          <w:szCs w:val="20"/>
        </w:rPr>
        <w:t xml:space="preserve">swobodne rozpowszechnianie utworu, publiczne wykonanie, wystawienie, wyświetlenie, odtworzenie oraz nadawani i reemitowanie, a także publiczne udostępnienie utworu w taki sposób, aby każdy mógł mieć do niego dostęp w miejscu i w czasie przez siebie wybranym. </w:t>
      </w:r>
    </w:p>
    <w:p w:rsidR="002A22B6" w:rsidRPr="002A22B6" w:rsidRDefault="002A22B6" w:rsidP="002A22B6">
      <w:pPr>
        <w:pStyle w:val="Akapitzlist"/>
        <w:spacing w:line="240" w:lineRule="auto"/>
        <w:ind w:left="709"/>
        <w:jc w:val="both"/>
        <w:rPr>
          <w:rFonts w:ascii="Times New Roman" w:hAnsi="Times New Roman"/>
          <w:sz w:val="20"/>
          <w:szCs w:val="20"/>
        </w:rPr>
      </w:pPr>
    </w:p>
    <w:p w:rsidR="002B3A48" w:rsidRPr="00DA6ABE" w:rsidRDefault="002B3A48" w:rsidP="002A22B6">
      <w:pPr>
        <w:pStyle w:val="Akapitzlist"/>
        <w:numPr>
          <w:ilvl w:val="0"/>
          <w:numId w:val="35"/>
        </w:numPr>
        <w:spacing w:before="120" w:line="240" w:lineRule="auto"/>
        <w:ind w:left="284" w:hanging="284"/>
        <w:jc w:val="both"/>
        <w:rPr>
          <w:rFonts w:ascii="Times New Roman" w:hAnsi="Times New Roman"/>
          <w:sz w:val="20"/>
          <w:szCs w:val="20"/>
        </w:rPr>
      </w:pPr>
      <w:r w:rsidRPr="00DA6ABE">
        <w:rPr>
          <w:rFonts w:ascii="Times New Roman" w:hAnsi="Times New Roman"/>
          <w:sz w:val="20"/>
          <w:szCs w:val="20"/>
        </w:rPr>
        <w:t xml:space="preserve">Wykonawca oświadcza, że wykonany przez Wykonawcę Przedmiot umowy będzie wolny od jakichkolwiek obciążeń i praw osób trzecich, oraz zobowiązuję się, iż w przypadku zgłoszenia wobec Zamawiającego </w:t>
      </w:r>
      <w:r w:rsidRPr="00DA6ABE">
        <w:rPr>
          <w:rFonts w:ascii="Times New Roman" w:hAnsi="Times New Roman"/>
          <w:sz w:val="20"/>
          <w:szCs w:val="20"/>
        </w:rPr>
        <w:lastRenderedPageBreak/>
        <w:t>jakichkolwiek roszczeń z tytułu naruszenia praw autorskich lub pokrewnych tych osób, praw własności intelektualnej albo dóbr osobis</w:t>
      </w:r>
      <w:r w:rsidR="00663F92">
        <w:rPr>
          <w:rFonts w:ascii="Times New Roman" w:hAnsi="Times New Roman"/>
          <w:sz w:val="20"/>
          <w:szCs w:val="20"/>
        </w:rPr>
        <w:t>tych,</w:t>
      </w:r>
      <w:r w:rsidRPr="00DA6ABE">
        <w:rPr>
          <w:rFonts w:ascii="Times New Roman" w:hAnsi="Times New Roman"/>
          <w:sz w:val="20"/>
          <w:szCs w:val="20"/>
        </w:rPr>
        <w:t xml:space="preserve"> na każde we</w:t>
      </w:r>
      <w:r w:rsidR="00663F92">
        <w:rPr>
          <w:rFonts w:ascii="Times New Roman" w:hAnsi="Times New Roman"/>
          <w:sz w:val="20"/>
          <w:szCs w:val="20"/>
        </w:rPr>
        <w:t>zwanie Zamawiającego przedstawi</w:t>
      </w:r>
      <w:r w:rsidRPr="00DA6ABE">
        <w:rPr>
          <w:rFonts w:ascii="Times New Roman" w:hAnsi="Times New Roman"/>
          <w:sz w:val="20"/>
          <w:szCs w:val="20"/>
        </w:rPr>
        <w:t xml:space="preserve"> wszystkie posiadane informacje pomocne do wyjaśnienia fakt</w:t>
      </w:r>
      <w:r w:rsidR="00DA6ABE">
        <w:rPr>
          <w:rFonts w:ascii="Times New Roman" w:hAnsi="Times New Roman"/>
          <w:sz w:val="20"/>
          <w:szCs w:val="20"/>
        </w:rPr>
        <w:t>ów podnoszonych w roszczeniu. W </w:t>
      </w:r>
      <w:r w:rsidRPr="00DA6ABE">
        <w:rPr>
          <w:rFonts w:ascii="Times New Roman" w:hAnsi="Times New Roman"/>
          <w:sz w:val="20"/>
          <w:szCs w:val="20"/>
        </w:rPr>
        <w:t>razie stwierdzenia, że Wykonawca rzeczywiście naruszył prawa autorskie lub pokrewne, prawa własności intelektualnej albo dobra osobiste osoby trzeciej, Zamawiający może zażądać, aby Wykonawca pokrył roszczenia takiej osoby trzeciej, a także aby zwrócił Zamawiającemu poniesione przez niego uzasadnione koszty obrony przed tymi roszczeniami. Ponadto Wykonawca zobowiązuje się do wstąpienia w miejsce Zamawiającego do ewentualnego procesu sądowego.</w:t>
      </w:r>
    </w:p>
    <w:p w:rsidR="0083296F" w:rsidRPr="002B3A48" w:rsidRDefault="0083296F" w:rsidP="00DF5ADA">
      <w:pPr>
        <w:spacing w:before="120" w:after="0" w:line="240" w:lineRule="auto"/>
        <w:rPr>
          <w:rFonts w:ascii="Times New Roman" w:hAnsi="Times New Roman"/>
          <w:b/>
          <w:bCs/>
          <w:sz w:val="20"/>
          <w:szCs w:val="20"/>
          <w:lang w:eastAsia="pl-PL"/>
        </w:rPr>
      </w:pPr>
    </w:p>
    <w:p w:rsidR="0083296F" w:rsidRPr="002B3A48" w:rsidRDefault="00663F92" w:rsidP="00527129">
      <w:pPr>
        <w:spacing w:before="120" w:after="0" w:line="240" w:lineRule="auto"/>
        <w:jc w:val="center"/>
        <w:rPr>
          <w:rFonts w:ascii="Times New Roman" w:hAnsi="Times New Roman"/>
          <w:b/>
          <w:bCs/>
          <w:sz w:val="20"/>
          <w:szCs w:val="20"/>
          <w:lang w:eastAsia="pl-PL"/>
        </w:rPr>
      </w:pPr>
      <w:r>
        <w:rPr>
          <w:rFonts w:ascii="Times New Roman" w:hAnsi="Times New Roman"/>
          <w:b/>
          <w:bCs/>
          <w:sz w:val="20"/>
          <w:szCs w:val="20"/>
          <w:lang w:eastAsia="pl-PL"/>
        </w:rPr>
        <w:t>§9</w:t>
      </w:r>
      <w:r w:rsidR="0083296F" w:rsidRPr="002B3A48">
        <w:rPr>
          <w:rFonts w:ascii="Times New Roman" w:hAnsi="Times New Roman"/>
          <w:b/>
          <w:bCs/>
          <w:sz w:val="20"/>
          <w:szCs w:val="20"/>
          <w:lang w:eastAsia="pl-PL"/>
        </w:rPr>
        <w:t>.</w:t>
      </w:r>
    </w:p>
    <w:p w:rsidR="002B3A48" w:rsidRPr="002B3A48" w:rsidRDefault="002B3A48" w:rsidP="002B3A48">
      <w:pPr>
        <w:pStyle w:val="Akapitzlist2"/>
        <w:tabs>
          <w:tab w:val="right" w:pos="-3420"/>
          <w:tab w:val="left" w:pos="300"/>
        </w:tabs>
        <w:spacing w:before="120" w:line="100" w:lineRule="atLeast"/>
        <w:ind w:left="0"/>
        <w:jc w:val="both"/>
        <w:rPr>
          <w:rFonts w:ascii="Times New Roman" w:hAnsi="Times New Roman" w:cs="Times New Roman"/>
          <w:sz w:val="20"/>
          <w:szCs w:val="20"/>
        </w:rPr>
      </w:pPr>
      <w:r w:rsidRPr="002B3A48">
        <w:rPr>
          <w:rFonts w:ascii="Times New Roman" w:hAnsi="Times New Roman" w:cs="Times New Roman"/>
          <w:sz w:val="20"/>
          <w:szCs w:val="20"/>
        </w:rPr>
        <w:t>Żadna ze Stron nie jest uprawniona do przeniesienia swoich praw i zobowiązań z tytułu niniejszej umowy bez uzyskania pisemnej zgody drugiej Strony</w:t>
      </w:r>
    </w:p>
    <w:p w:rsidR="002B3A48" w:rsidRPr="002B3A48" w:rsidRDefault="002B3A48" w:rsidP="002B3A48">
      <w:pPr>
        <w:spacing w:before="120" w:line="100" w:lineRule="atLeast"/>
        <w:jc w:val="center"/>
        <w:rPr>
          <w:rFonts w:ascii="Times New Roman" w:hAnsi="Times New Roman"/>
          <w:b/>
          <w:bCs/>
          <w:sz w:val="20"/>
          <w:szCs w:val="20"/>
        </w:rPr>
      </w:pPr>
    </w:p>
    <w:p w:rsidR="002B3A48" w:rsidRPr="002B3A48" w:rsidRDefault="00663F92"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§10</w:t>
      </w:r>
      <w:r w:rsidR="002B3A48" w:rsidRPr="002B3A48">
        <w:rPr>
          <w:rFonts w:ascii="Times New Roman" w:hAnsi="Times New Roman"/>
          <w:b/>
          <w:bCs/>
          <w:sz w:val="20"/>
          <w:szCs w:val="20"/>
        </w:rPr>
        <w:t>.</w:t>
      </w:r>
    </w:p>
    <w:p w:rsidR="002B3A48" w:rsidRPr="002B3A48" w:rsidRDefault="002B3A48" w:rsidP="002B3A48">
      <w:pPr>
        <w:spacing w:before="120" w:line="100" w:lineRule="atLeast"/>
        <w:jc w:val="both"/>
        <w:rPr>
          <w:rFonts w:ascii="Times New Roman" w:hAnsi="Times New Roman"/>
          <w:sz w:val="20"/>
          <w:szCs w:val="20"/>
        </w:rPr>
      </w:pPr>
      <w:r w:rsidRPr="002B3A48">
        <w:rPr>
          <w:rFonts w:ascii="Times New Roman" w:hAnsi="Times New Roman"/>
          <w:sz w:val="20"/>
          <w:szCs w:val="20"/>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2B3A48" w:rsidRPr="002B3A48" w:rsidRDefault="002B3A48" w:rsidP="002B3A48">
      <w:pPr>
        <w:spacing w:before="120" w:line="100" w:lineRule="atLeast"/>
        <w:jc w:val="center"/>
        <w:rPr>
          <w:rFonts w:ascii="Times New Roman" w:hAnsi="Times New Roman"/>
          <w:b/>
          <w:bCs/>
          <w:sz w:val="20"/>
          <w:szCs w:val="20"/>
        </w:rPr>
      </w:pPr>
    </w:p>
    <w:p w:rsidR="002B3A48" w:rsidRPr="002B3A48" w:rsidRDefault="00663F92" w:rsidP="00DA6ABE">
      <w:pPr>
        <w:spacing w:before="120" w:line="100" w:lineRule="atLeast"/>
        <w:jc w:val="center"/>
        <w:rPr>
          <w:rFonts w:ascii="Times New Roman" w:hAnsi="Times New Roman"/>
          <w:b/>
          <w:bCs/>
          <w:sz w:val="20"/>
          <w:szCs w:val="20"/>
        </w:rPr>
      </w:pPr>
      <w:r>
        <w:rPr>
          <w:rFonts w:ascii="Times New Roman" w:hAnsi="Times New Roman"/>
          <w:b/>
          <w:bCs/>
          <w:sz w:val="20"/>
          <w:szCs w:val="20"/>
        </w:rPr>
        <w:t>§11</w:t>
      </w:r>
      <w:r w:rsidR="00DA6ABE">
        <w:rPr>
          <w:rFonts w:ascii="Times New Roman" w:hAnsi="Times New Roman"/>
          <w:b/>
          <w:bCs/>
          <w:sz w:val="20"/>
          <w:szCs w:val="20"/>
        </w:rPr>
        <w:t>.</w:t>
      </w:r>
    </w:p>
    <w:p w:rsidR="002B3A48" w:rsidRPr="002B3A48" w:rsidRDefault="002B3A48" w:rsidP="00BB21C1">
      <w:pPr>
        <w:numPr>
          <w:ilvl w:val="3"/>
          <w:numId w:val="36"/>
        </w:numPr>
        <w:tabs>
          <w:tab w:val="left" w:pos="360"/>
        </w:tabs>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Umowa jest poddana jurysdykcji sądów polskich i prawu polskiemu.</w:t>
      </w:r>
    </w:p>
    <w:p w:rsidR="002B3A48" w:rsidRPr="002B3A48" w:rsidRDefault="002B3A48" w:rsidP="00BB21C1">
      <w:pPr>
        <w:numPr>
          <w:ilvl w:val="3"/>
          <w:numId w:val="36"/>
        </w:numPr>
        <w:tabs>
          <w:tab w:val="left" w:pos="360"/>
        </w:tabs>
        <w:suppressAutoHyphens/>
        <w:spacing w:before="120" w:after="0" w:line="100" w:lineRule="atLeast"/>
        <w:jc w:val="both"/>
        <w:rPr>
          <w:rFonts w:ascii="Times New Roman" w:hAnsi="Times New Roman"/>
          <w:sz w:val="20"/>
          <w:szCs w:val="20"/>
        </w:rPr>
      </w:pPr>
      <w:r w:rsidRPr="002B3A48">
        <w:rPr>
          <w:rFonts w:ascii="Times New Roman" w:hAnsi="Times New Roman"/>
          <w:sz w:val="20"/>
          <w:szCs w:val="20"/>
        </w:rPr>
        <w:t xml:space="preserve">Spory mogące powstać na tle stosowania postanowień niniejszej umowy strony poddają pod rozstrzygnięcie właściwego rzeczowo sądu powszechnego dla siedziby </w:t>
      </w:r>
      <w:r w:rsidRPr="002B3A48">
        <w:rPr>
          <w:rFonts w:ascii="Times New Roman" w:hAnsi="Times New Roman"/>
          <w:bCs/>
          <w:sz w:val="20"/>
          <w:szCs w:val="20"/>
        </w:rPr>
        <w:t>Zamawiającego</w:t>
      </w:r>
      <w:r w:rsidRPr="002B3A48">
        <w:rPr>
          <w:rFonts w:ascii="Times New Roman" w:hAnsi="Times New Roman"/>
          <w:sz w:val="20"/>
          <w:szCs w:val="20"/>
        </w:rPr>
        <w:t>.</w:t>
      </w:r>
    </w:p>
    <w:p w:rsidR="002B3A48" w:rsidRPr="002B3A48" w:rsidRDefault="002B3A48" w:rsidP="002B3A48">
      <w:pPr>
        <w:spacing w:before="120" w:line="100" w:lineRule="atLeast"/>
        <w:ind w:left="360"/>
        <w:jc w:val="both"/>
        <w:rPr>
          <w:rFonts w:ascii="Times New Roman" w:hAnsi="Times New Roman"/>
          <w:sz w:val="20"/>
          <w:szCs w:val="20"/>
        </w:rPr>
      </w:pPr>
    </w:p>
    <w:p w:rsidR="002B3A48" w:rsidRPr="002B3A48" w:rsidRDefault="00663F92"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§12</w:t>
      </w:r>
      <w:r w:rsidR="002B3A48" w:rsidRPr="002B3A48">
        <w:rPr>
          <w:rFonts w:ascii="Times New Roman" w:hAnsi="Times New Roman"/>
          <w:b/>
          <w:bCs/>
          <w:sz w:val="20"/>
          <w:szCs w:val="20"/>
        </w:rPr>
        <w:t>.</w:t>
      </w:r>
    </w:p>
    <w:p w:rsidR="002B3A48" w:rsidRPr="002B3A48" w:rsidRDefault="002B3A48" w:rsidP="002B3A48">
      <w:pPr>
        <w:spacing w:before="120" w:line="100" w:lineRule="atLeast"/>
        <w:jc w:val="both"/>
        <w:rPr>
          <w:rFonts w:ascii="Times New Roman" w:hAnsi="Times New Roman"/>
          <w:sz w:val="20"/>
          <w:szCs w:val="20"/>
        </w:rPr>
      </w:pPr>
      <w:r w:rsidRPr="002B3A48">
        <w:rPr>
          <w:rFonts w:ascii="Times New Roman" w:hAnsi="Times New Roman"/>
          <w:sz w:val="20"/>
          <w:szCs w:val="20"/>
        </w:rPr>
        <w:t xml:space="preserve">W sprawach nieuregulowanych umową mają zastosowanie przepisy ustawy </w:t>
      </w:r>
      <w:proofErr w:type="spellStart"/>
      <w:r w:rsidRPr="002B3A48">
        <w:rPr>
          <w:rFonts w:ascii="Times New Roman" w:hAnsi="Times New Roman"/>
          <w:sz w:val="20"/>
          <w:szCs w:val="20"/>
        </w:rPr>
        <w:t>Pzp</w:t>
      </w:r>
      <w:proofErr w:type="spellEnd"/>
      <w:r w:rsidRPr="002B3A48">
        <w:rPr>
          <w:rFonts w:ascii="Times New Roman" w:hAnsi="Times New Roman"/>
          <w:sz w:val="20"/>
          <w:szCs w:val="20"/>
        </w:rPr>
        <w:t xml:space="preserve">, kodeksu cywilnego i inne powszechnie obowiązujące przepisy prawa. </w:t>
      </w:r>
    </w:p>
    <w:p w:rsidR="002B3A48" w:rsidRPr="002B3A48" w:rsidRDefault="002B3A48" w:rsidP="002B3A48">
      <w:pPr>
        <w:spacing w:before="120" w:line="100" w:lineRule="atLeast"/>
        <w:jc w:val="center"/>
        <w:rPr>
          <w:rFonts w:ascii="Times New Roman" w:hAnsi="Times New Roman"/>
          <w:b/>
          <w:bCs/>
          <w:sz w:val="20"/>
          <w:szCs w:val="20"/>
        </w:rPr>
      </w:pPr>
    </w:p>
    <w:p w:rsidR="002B3A48" w:rsidRPr="002B3A48" w:rsidRDefault="00663F92"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§13</w:t>
      </w:r>
      <w:r w:rsidR="002B3A48" w:rsidRPr="002B3A48">
        <w:rPr>
          <w:rFonts w:ascii="Times New Roman" w:hAnsi="Times New Roman"/>
          <w:b/>
          <w:bCs/>
          <w:sz w:val="20"/>
          <w:szCs w:val="20"/>
        </w:rPr>
        <w:t>.</w:t>
      </w:r>
    </w:p>
    <w:p w:rsidR="002B3A48" w:rsidRPr="002B3A48" w:rsidRDefault="002B3A48" w:rsidP="00DA6ABE">
      <w:pPr>
        <w:spacing w:after="0"/>
        <w:jc w:val="both"/>
        <w:rPr>
          <w:rFonts w:ascii="Times New Roman" w:hAnsi="Times New Roman"/>
          <w:sz w:val="20"/>
          <w:szCs w:val="20"/>
        </w:rPr>
      </w:pPr>
      <w:r w:rsidRPr="002B3A48">
        <w:rPr>
          <w:rFonts w:ascii="Times New Roman" w:hAnsi="Times New Roman"/>
          <w:sz w:val="20"/>
          <w:szCs w:val="20"/>
        </w:rPr>
        <w:t>Integralną część umowy stanowią załączniki:</w:t>
      </w:r>
    </w:p>
    <w:p w:rsidR="002B3A48" w:rsidRPr="002B3A48" w:rsidRDefault="002B3A48" w:rsidP="00DA6ABE">
      <w:pPr>
        <w:spacing w:after="0"/>
        <w:jc w:val="both"/>
        <w:rPr>
          <w:rFonts w:ascii="Times New Roman" w:hAnsi="Times New Roman"/>
          <w:sz w:val="20"/>
          <w:szCs w:val="20"/>
        </w:rPr>
      </w:pPr>
      <w:r w:rsidRPr="002B3A48">
        <w:rPr>
          <w:rFonts w:ascii="Times New Roman" w:hAnsi="Times New Roman"/>
          <w:sz w:val="20"/>
          <w:szCs w:val="20"/>
        </w:rPr>
        <w:t>1. Oferta Wykonawcy – załącznik nr 1 do umowy.</w:t>
      </w:r>
    </w:p>
    <w:p w:rsidR="002B3A48" w:rsidRDefault="002B3A48" w:rsidP="00DA6ABE">
      <w:pPr>
        <w:spacing w:after="0"/>
        <w:jc w:val="both"/>
        <w:rPr>
          <w:rFonts w:ascii="Times New Roman" w:hAnsi="Times New Roman"/>
          <w:sz w:val="20"/>
          <w:szCs w:val="20"/>
        </w:rPr>
      </w:pPr>
      <w:r w:rsidRPr="002B3A48">
        <w:rPr>
          <w:rFonts w:ascii="Times New Roman" w:hAnsi="Times New Roman"/>
          <w:sz w:val="20"/>
          <w:szCs w:val="20"/>
        </w:rPr>
        <w:t>2.SIWZ – załącznik nr 2 do umowy.</w:t>
      </w:r>
    </w:p>
    <w:p w:rsidR="00663F92" w:rsidRPr="002B3A48" w:rsidRDefault="00663F92" w:rsidP="00DA6ABE">
      <w:pPr>
        <w:spacing w:after="0"/>
        <w:jc w:val="both"/>
        <w:rPr>
          <w:rFonts w:ascii="Times New Roman" w:hAnsi="Times New Roman"/>
          <w:sz w:val="20"/>
          <w:szCs w:val="20"/>
        </w:rPr>
      </w:pPr>
    </w:p>
    <w:p w:rsidR="002B3A48" w:rsidRPr="002B3A48" w:rsidRDefault="00663F92"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§14</w:t>
      </w:r>
      <w:r w:rsidR="002B3A48" w:rsidRPr="002B3A48">
        <w:rPr>
          <w:rFonts w:ascii="Times New Roman" w:hAnsi="Times New Roman"/>
          <w:b/>
          <w:bCs/>
          <w:sz w:val="20"/>
          <w:szCs w:val="20"/>
        </w:rPr>
        <w:t>.</w:t>
      </w:r>
    </w:p>
    <w:p w:rsidR="002B3A48" w:rsidRPr="002B3A48" w:rsidRDefault="002B3A48" w:rsidP="002B3A48">
      <w:pPr>
        <w:spacing w:before="120" w:line="100" w:lineRule="atLeast"/>
        <w:jc w:val="both"/>
        <w:rPr>
          <w:rFonts w:ascii="Times New Roman" w:hAnsi="Times New Roman"/>
          <w:sz w:val="20"/>
          <w:szCs w:val="20"/>
        </w:rPr>
      </w:pPr>
      <w:r w:rsidRPr="002B3A48">
        <w:rPr>
          <w:rFonts w:ascii="Times New Roman" w:hAnsi="Times New Roman"/>
          <w:sz w:val="20"/>
          <w:szCs w:val="20"/>
        </w:rPr>
        <w:t>Wszelkie zmiany i uzupełnienia wymagają zachowania formy pisemnej pod rygorem nieważności.</w:t>
      </w:r>
    </w:p>
    <w:p w:rsidR="002B3A48" w:rsidRPr="002B3A48" w:rsidRDefault="002B3A48" w:rsidP="002B3A48">
      <w:pPr>
        <w:spacing w:before="120" w:line="100" w:lineRule="atLeast"/>
        <w:jc w:val="both"/>
        <w:rPr>
          <w:rFonts w:ascii="Times New Roman" w:hAnsi="Times New Roman"/>
          <w:sz w:val="20"/>
          <w:szCs w:val="20"/>
        </w:rPr>
      </w:pPr>
    </w:p>
    <w:p w:rsidR="002B3A48" w:rsidRPr="002B3A48" w:rsidRDefault="00663F92" w:rsidP="002B3A48">
      <w:pPr>
        <w:spacing w:before="120" w:line="100" w:lineRule="atLeast"/>
        <w:jc w:val="center"/>
        <w:rPr>
          <w:rFonts w:ascii="Times New Roman" w:hAnsi="Times New Roman"/>
          <w:b/>
          <w:bCs/>
          <w:sz w:val="20"/>
          <w:szCs w:val="20"/>
        </w:rPr>
      </w:pPr>
      <w:r>
        <w:rPr>
          <w:rFonts w:ascii="Times New Roman" w:hAnsi="Times New Roman"/>
          <w:b/>
          <w:bCs/>
          <w:sz w:val="20"/>
          <w:szCs w:val="20"/>
        </w:rPr>
        <w:t>§15</w:t>
      </w:r>
      <w:r w:rsidR="002B3A48" w:rsidRPr="002B3A48">
        <w:rPr>
          <w:rFonts w:ascii="Times New Roman" w:hAnsi="Times New Roman"/>
          <w:b/>
          <w:bCs/>
          <w:sz w:val="20"/>
          <w:szCs w:val="20"/>
        </w:rPr>
        <w:t>.</w:t>
      </w:r>
    </w:p>
    <w:p w:rsidR="002B3A48" w:rsidRPr="002B3A48" w:rsidRDefault="002B3A48" w:rsidP="002B3A48">
      <w:pPr>
        <w:spacing w:before="120" w:line="100" w:lineRule="atLeast"/>
        <w:jc w:val="both"/>
        <w:rPr>
          <w:rFonts w:ascii="Times New Roman" w:hAnsi="Times New Roman"/>
          <w:sz w:val="20"/>
          <w:szCs w:val="20"/>
        </w:rPr>
      </w:pPr>
      <w:r w:rsidRPr="002B3A48">
        <w:rPr>
          <w:rFonts w:ascii="Times New Roman" w:hAnsi="Times New Roman"/>
          <w:sz w:val="20"/>
          <w:szCs w:val="20"/>
        </w:rPr>
        <w:t xml:space="preserve">Umowę sporządzono w dwóch jednobrzmiących egzemplarzach, po jednym dla każdej ze stron. </w:t>
      </w:r>
    </w:p>
    <w:p w:rsidR="002B3A48" w:rsidRPr="002B3A48" w:rsidRDefault="002B3A48" w:rsidP="002B3A48">
      <w:pPr>
        <w:spacing w:line="100" w:lineRule="atLeast"/>
        <w:rPr>
          <w:rFonts w:ascii="Times New Roman" w:hAnsi="Times New Roman"/>
          <w:b/>
          <w:bCs/>
          <w:sz w:val="20"/>
          <w:szCs w:val="20"/>
        </w:rPr>
      </w:pPr>
    </w:p>
    <w:p w:rsidR="002B3A48" w:rsidRPr="002B3A48" w:rsidRDefault="00663F92" w:rsidP="002B3A48">
      <w:pPr>
        <w:spacing w:before="120" w:line="100" w:lineRule="atLeast"/>
        <w:ind w:left="2124" w:firstLine="708"/>
        <w:jc w:val="center"/>
        <w:rPr>
          <w:rFonts w:ascii="Times New Roman" w:hAnsi="Times New Roman"/>
          <w:b/>
          <w:bCs/>
          <w:sz w:val="20"/>
          <w:szCs w:val="20"/>
        </w:rPr>
      </w:pPr>
      <w:r>
        <w:rPr>
          <w:rFonts w:ascii="Times New Roman" w:hAnsi="Times New Roman"/>
          <w:b/>
          <w:bCs/>
          <w:sz w:val="20"/>
          <w:szCs w:val="20"/>
        </w:rPr>
        <w:t>§16</w:t>
      </w:r>
      <w:r w:rsidR="002B3A48" w:rsidRPr="002B3A48">
        <w:rPr>
          <w:rFonts w:ascii="Times New Roman" w:hAnsi="Times New Roman"/>
          <w:b/>
          <w:bCs/>
          <w:sz w:val="20"/>
          <w:szCs w:val="20"/>
        </w:rPr>
        <w:t>. (w przypadku umowy z Wykonawcą zagranicznym)</w:t>
      </w:r>
    </w:p>
    <w:p w:rsidR="002B3A48" w:rsidRPr="002B3A48" w:rsidRDefault="002B3A48" w:rsidP="00BB21C1">
      <w:pPr>
        <w:pStyle w:val="Akapitzlist2"/>
        <w:numPr>
          <w:ilvl w:val="0"/>
          <w:numId w:val="37"/>
        </w:numPr>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 xml:space="preserve">Umowę sporządzono w dwóch jednobrzmiących egzemplarzach, każdy w wersji polskiej i angielskiej, po jednym dla każdej ze stron. </w:t>
      </w:r>
    </w:p>
    <w:p w:rsidR="002B3A48" w:rsidRPr="002B3A48" w:rsidRDefault="002B3A48" w:rsidP="00BB21C1">
      <w:pPr>
        <w:pStyle w:val="Akapitzlist2"/>
        <w:numPr>
          <w:ilvl w:val="0"/>
          <w:numId w:val="37"/>
        </w:numPr>
        <w:spacing w:before="120" w:line="100" w:lineRule="atLeast"/>
        <w:ind w:left="284" w:hanging="284"/>
        <w:jc w:val="both"/>
        <w:rPr>
          <w:rFonts w:ascii="Times New Roman" w:hAnsi="Times New Roman" w:cs="Times New Roman"/>
          <w:sz w:val="20"/>
          <w:szCs w:val="20"/>
        </w:rPr>
      </w:pPr>
      <w:r w:rsidRPr="002B3A48">
        <w:rPr>
          <w:rFonts w:ascii="Times New Roman" w:hAnsi="Times New Roman" w:cs="Times New Roman"/>
          <w:sz w:val="20"/>
          <w:szCs w:val="20"/>
        </w:rPr>
        <w:t>W przypadku rozbieżności występujących pomiędzy wersją polską a wersją angielską umowy wersja polska ma znaczenie rozstrzygające.</w:t>
      </w:r>
    </w:p>
    <w:p w:rsidR="002B3A48" w:rsidRPr="002B3A48" w:rsidRDefault="002B3A48" w:rsidP="002B3A48">
      <w:pPr>
        <w:spacing w:before="120" w:line="100" w:lineRule="atLeast"/>
        <w:ind w:left="284" w:hanging="284"/>
        <w:jc w:val="both"/>
        <w:rPr>
          <w:rFonts w:ascii="Times New Roman" w:hAnsi="Times New Roman"/>
          <w:sz w:val="20"/>
          <w:szCs w:val="20"/>
        </w:rPr>
      </w:pPr>
    </w:p>
    <w:p w:rsidR="0083296F" w:rsidRPr="002B3A48" w:rsidRDefault="0083296F" w:rsidP="000F3FD1">
      <w:pPr>
        <w:spacing w:before="120" w:after="0" w:line="240" w:lineRule="auto"/>
        <w:ind w:left="284" w:hanging="284"/>
        <w:jc w:val="both"/>
        <w:rPr>
          <w:rFonts w:ascii="Times New Roman" w:hAnsi="Times New Roman"/>
          <w:sz w:val="20"/>
          <w:szCs w:val="20"/>
          <w:lang w:eastAsia="pl-PL"/>
        </w:rPr>
      </w:pPr>
    </w:p>
    <w:p w:rsidR="0083296F" w:rsidRPr="002B3A48" w:rsidRDefault="0083296F" w:rsidP="000F3FD1">
      <w:pPr>
        <w:spacing w:before="120" w:after="0" w:line="240" w:lineRule="auto"/>
        <w:ind w:left="284" w:hanging="284"/>
        <w:jc w:val="both"/>
        <w:rPr>
          <w:rFonts w:ascii="Times New Roman" w:hAnsi="Times New Roman"/>
          <w:sz w:val="20"/>
          <w:szCs w:val="20"/>
          <w:lang w:eastAsia="pl-PL"/>
        </w:rPr>
      </w:pPr>
    </w:p>
    <w:p w:rsidR="0083296F" w:rsidRPr="002B3A48" w:rsidRDefault="0083296F" w:rsidP="00147EFF">
      <w:pPr>
        <w:spacing w:before="120" w:after="0" w:line="240" w:lineRule="auto"/>
        <w:ind w:left="1416" w:firstLine="708"/>
        <w:jc w:val="both"/>
        <w:rPr>
          <w:rFonts w:ascii="Times New Roman" w:hAnsi="Times New Roman"/>
          <w:b/>
          <w:bCs/>
          <w:sz w:val="20"/>
          <w:szCs w:val="20"/>
          <w:lang w:eastAsia="pl-PL"/>
        </w:rPr>
      </w:pPr>
      <w:r w:rsidRPr="002B3A48">
        <w:rPr>
          <w:rFonts w:ascii="Times New Roman" w:hAnsi="Times New Roman"/>
          <w:b/>
          <w:sz w:val="20"/>
          <w:szCs w:val="20"/>
          <w:lang w:eastAsia="pl-PL"/>
        </w:rPr>
        <w:t>Wykonawca</w:t>
      </w:r>
      <w:r w:rsidRPr="002B3A48">
        <w:rPr>
          <w:rFonts w:ascii="Times New Roman" w:hAnsi="Times New Roman"/>
          <w:b/>
          <w:sz w:val="20"/>
          <w:szCs w:val="20"/>
          <w:lang w:eastAsia="pl-PL"/>
        </w:rPr>
        <w:tab/>
      </w:r>
      <w:r w:rsidRPr="002B3A48">
        <w:rPr>
          <w:rFonts w:ascii="Times New Roman" w:hAnsi="Times New Roman"/>
          <w:b/>
          <w:sz w:val="20"/>
          <w:szCs w:val="20"/>
          <w:lang w:eastAsia="pl-PL"/>
        </w:rPr>
        <w:tab/>
      </w:r>
      <w:r w:rsidRPr="002B3A48">
        <w:rPr>
          <w:rFonts w:ascii="Times New Roman" w:hAnsi="Times New Roman"/>
          <w:b/>
          <w:sz w:val="20"/>
          <w:szCs w:val="20"/>
          <w:lang w:eastAsia="pl-PL"/>
        </w:rPr>
        <w:tab/>
      </w:r>
      <w:r w:rsidRPr="002B3A48">
        <w:rPr>
          <w:rFonts w:ascii="Times New Roman" w:hAnsi="Times New Roman"/>
          <w:b/>
          <w:sz w:val="20"/>
          <w:szCs w:val="20"/>
          <w:lang w:eastAsia="pl-PL"/>
        </w:rPr>
        <w:tab/>
        <w:t>Zamawiający</w:t>
      </w:r>
    </w:p>
    <w:p w:rsidR="0083296F" w:rsidRPr="002B3A48" w:rsidRDefault="0083296F" w:rsidP="00FE5675">
      <w:pPr>
        <w:rPr>
          <w:rFonts w:ascii="Times New Roman" w:hAnsi="Times New Roman"/>
          <w:b/>
          <w:color w:val="000000"/>
          <w:sz w:val="20"/>
          <w:szCs w:val="20"/>
          <w:lang w:eastAsia="pl-PL"/>
        </w:rPr>
      </w:pPr>
      <w:r w:rsidRPr="002B3A48">
        <w:rPr>
          <w:rFonts w:ascii="Times New Roman" w:hAnsi="Times New Roman"/>
          <w:b/>
          <w:color w:val="000000"/>
          <w:sz w:val="20"/>
          <w:szCs w:val="20"/>
          <w:lang w:eastAsia="pl-PL"/>
        </w:rPr>
        <w:br w:type="page"/>
      </w:r>
    </w:p>
    <w:p w:rsidR="0083296F" w:rsidRPr="00DA6ABE" w:rsidRDefault="0083296F" w:rsidP="00D40A6A">
      <w:pPr>
        <w:pStyle w:val="Nagwek1"/>
        <w:numPr>
          <w:ilvl w:val="0"/>
          <w:numId w:val="0"/>
        </w:numPr>
        <w:ind w:left="360" w:hanging="360"/>
        <w:rPr>
          <w:rFonts w:ascii="Times New Roman" w:hAnsi="Times New Roman" w:cs="Times New Roman"/>
          <w:sz w:val="28"/>
          <w:szCs w:val="28"/>
        </w:rPr>
      </w:pPr>
      <w:bookmarkStart w:id="91" w:name="_Ref347304335"/>
      <w:bookmarkEnd w:id="88"/>
      <w:bookmarkEnd w:id="89"/>
      <w:r w:rsidRPr="00DA6ABE">
        <w:rPr>
          <w:rFonts w:ascii="Times New Roman" w:hAnsi="Times New Roman" w:cs="Times New Roman"/>
          <w:sz w:val="28"/>
          <w:szCs w:val="28"/>
        </w:rPr>
        <w:lastRenderedPageBreak/>
        <w:t>IV. SZCZEGÓŁOWY OPIS PRZEDMIOTU ZAMÓWIENIA</w:t>
      </w:r>
      <w:bookmarkEnd w:id="91"/>
    </w:p>
    <w:p w:rsidR="00BB21C1" w:rsidRPr="002B3A48" w:rsidRDefault="00BB21C1" w:rsidP="00BB21C1">
      <w:pPr>
        <w:spacing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Przedmiotem zamówienia są usługi rzecznika patentowego w celu uzyskania ochrony w sprawach własności przemysłowej, przez ICHB PAN w Poznaniu, w zakresie wynalazków z biologii i biochemii, przez okres jednego roku, zgodnie z wymaganiami Zamawiającego określonymi szczegółowo w  IV części SIWZ.</w:t>
      </w:r>
    </w:p>
    <w:p w:rsidR="00BB21C1" w:rsidRPr="002B3A48" w:rsidRDefault="00BB21C1" w:rsidP="00BB21C1">
      <w:pPr>
        <w:spacing w:before="240" w:after="0" w:line="240" w:lineRule="auto"/>
        <w:jc w:val="both"/>
        <w:rPr>
          <w:rFonts w:ascii="Times New Roman" w:hAnsi="Times New Roman"/>
          <w:sz w:val="20"/>
          <w:szCs w:val="20"/>
          <w:lang w:eastAsia="pl-PL"/>
        </w:rPr>
      </w:pPr>
      <w:r w:rsidRPr="002B3A48">
        <w:rPr>
          <w:rFonts w:ascii="Times New Roman" w:hAnsi="Times New Roman"/>
          <w:sz w:val="20"/>
          <w:szCs w:val="20"/>
          <w:lang w:eastAsia="pl-PL"/>
        </w:rPr>
        <w:t>Do Wykonawcy będzie należało prowadzenie wszelkich czynności niezbędnych do ochrony praw własności przemysłowej Zamawiającego, w szczególności:</w:t>
      </w:r>
    </w:p>
    <w:p w:rsidR="00BB21C1" w:rsidRPr="002B3A48" w:rsidRDefault="00BB21C1" w:rsidP="00BB21C1">
      <w:pPr>
        <w:spacing w:after="0" w:line="240" w:lineRule="auto"/>
        <w:jc w:val="both"/>
        <w:rPr>
          <w:rFonts w:ascii="Times New Roman" w:hAnsi="Times New Roman"/>
          <w:sz w:val="20"/>
          <w:szCs w:val="20"/>
        </w:rPr>
      </w:pPr>
    </w:p>
    <w:p w:rsidR="00BB21C1" w:rsidRPr="002B3A48" w:rsidRDefault="00BB21C1" w:rsidP="00BB21C1">
      <w:pPr>
        <w:pStyle w:val="Akapitzlist"/>
        <w:ind w:left="142" w:hanging="142"/>
        <w:jc w:val="both"/>
        <w:rPr>
          <w:rFonts w:ascii="Times New Roman" w:hAnsi="Times New Roman"/>
          <w:sz w:val="20"/>
          <w:szCs w:val="20"/>
        </w:rPr>
      </w:pPr>
      <w:r w:rsidRPr="002B3A48">
        <w:rPr>
          <w:rFonts w:ascii="Times New Roman" w:hAnsi="Times New Roman"/>
          <w:sz w:val="20"/>
          <w:szCs w:val="20"/>
          <w:lang w:eastAsia="pl-PL"/>
        </w:rPr>
        <w:t xml:space="preserve">- </w:t>
      </w:r>
      <w:r w:rsidRPr="002B3A48">
        <w:rPr>
          <w:rFonts w:ascii="Times New Roman" w:hAnsi="Times New Roman"/>
          <w:sz w:val="20"/>
          <w:szCs w:val="20"/>
        </w:rPr>
        <w:t>świadczenie pomocy prawnej i technicznej zgodnie z Ustawą  z dnia 11 kwietnia 2001r. o rzecznikach patentowych (</w:t>
      </w:r>
      <w:proofErr w:type="spellStart"/>
      <w:r w:rsidRPr="002B3A48">
        <w:rPr>
          <w:rFonts w:ascii="Times New Roman" w:hAnsi="Times New Roman"/>
          <w:sz w:val="20"/>
          <w:szCs w:val="20"/>
        </w:rPr>
        <w:t>t.j</w:t>
      </w:r>
      <w:proofErr w:type="spellEnd"/>
      <w:r w:rsidRPr="002B3A48">
        <w:rPr>
          <w:rFonts w:ascii="Times New Roman" w:hAnsi="Times New Roman"/>
          <w:sz w:val="20"/>
          <w:szCs w:val="20"/>
        </w:rPr>
        <w:t>. Dz.U.2011r. Nr 155 poz. 925), z wyłączeniem zastępstwa procesowego w cywilnych postępowaniach sądowych,</w:t>
      </w:r>
    </w:p>
    <w:p w:rsidR="00BB21C1" w:rsidRPr="002B3A48" w:rsidRDefault="00BB21C1" w:rsidP="00BB21C1">
      <w:pPr>
        <w:pStyle w:val="Akapitzlist"/>
        <w:ind w:left="142" w:hanging="142"/>
        <w:jc w:val="both"/>
        <w:rPr>
          <w:rFonts w:ascii="Times New Roman" w:hAnsi="Times New Roman"/>
          <w:sz w:val="20"/>
          <w:szCs w:val="20"/>
          <w:lang w:eastAsia="pl-PL"/>
        </w:rPr>
      </w:pPr>
      <w:r w:rsidRPr="002B3A48">
        <w:rPr>
          <w:rFonts w:ascii="Times New Roman" w:hAnsi="Times New Roman"/>
          <w:sz w:val="20"/>
          <w:szCs w:val="20"/>
        </w:rPr>
        <w:t xml:space="preserve">- doradztwo w zakresie ochrony prawa własności przemysłowej w tym </w:t>
      </w:r>
      <w:r w:rsidRPr="002B3A48">
        <w:rPr>
          <w:rFonts w:ascii="Times New Roman" w:hAnsi="Times New Roman"/>
          <w:sz w:val="20"/>
          <w:szCs w:val="20"/>
          <w:lang w:eastAsia="pl-PL"/>
        </w:rPr>
        <w:t>kompleksowe doradztwo dotyczące ochrony patentowej także w zakresie aktualizacji harmonogramów rzeczowo-finansowych projektów strukturalnych i płatności wg kwartałów, w tym ścisła współpraca z podmiotem zgłaszającym i wynalazcami</w:t>
      </w:r>
      <w:r w:rsidRPr="002B3A48">
        <w:rPr>
          <w:rFonts w:ascii="Times New Roman" w:hAnsi="Times New Roman"/>
          <w:sz w:val="20"/>
          <w:szCs w:val="20"/>
        </w:rPr>
        <w:t>,</w:t>
      </w:r>
    </w:p>
    <w:p w:rsidR="00BB21C1" w:rsidRPr="002B3A48" w:rsidRDefault="00BB21C1" w:rsidP="00BB21C1">
      <w:pPr>
        <w:pStyle w:val="Akapitzlist"/>
        <w:ind w:left="142" w:hanging="142"/>
        <w:jc w:val="both"/>
        <w:rPr>
          <w:rFonts w:ascii="Times New Roman" w:hAnsi="Times New Roman"/>
          <w:sz w:val="20"/>
          <w:szCs w:val="20"/>
        </w:rPr>
      </w:pPr>
      <w:r w:rsidRPr="002B3A48">
        <w:rPr>
          <w:rFonts w:ascii="Times New Roman" w:hAnsi="Times New Roman"/>
          <w:sz w:val="20"/>
          <w:szCs w:val="20"/>
        </w:rPr>
        <w:t>- kompleksowe przygotowanie, opracowanie, obsługa i weryfikacja dokumentacji zgłoszeniowej w ramach poszczególnych procedur patentowych i dokonywanie zgłoszeń patentowych, krajowych i międzynarodowych, w imieniu Zamawiającego,</w:t>
      </w:r>
    </w:p>
    <w:p w:rsidR="00BB21C1" w:rsidRPr="002B3A48" w:rsidRDefault="00BB21C1" w:rsidP="00BB21C1">
      <w:pPr>
        <w:pStyle w:val="Akapitzlist"/>
        <w:tabs>
          <w:tab w:val="left" w:pos="0"/>
        </w:tabs>
        <w:spacing w:after="0"/>
        <w:ind w:left="142" w:hanging="142"/>
        <w:jc w:val="both"/>
        <w:rPr>
          <w:rFonts w:ascii="Times New Roman" w:hAnsi="Times New Roman"/>
          <w:sz w:val="20"/>
          <w:szCs w:val="20"/>
        </w:rPr>
      </w:pPr>
      <w:r w:rsidRPr="002B3A48">
        <w:rPr>
          <w:rFonts w:ascii="Times New Roman" w:hAnsi="Times New Roman"/>
          <w:sz w:val="20"/>
          <w:szCs w:val="20"/>
        </w:rPr>
        <w:t>- przeprowadzanie poszukiwań patentowych, badań w literaturze i bazach danych (badanie czystości patentowej),</w:t>
      </w:r>
    </w:p>
    <w:p w:rsidR="00BB21C1" w:rsidRPr="002B3A48" w:rsidRDefault="00BB21C1" w:rsidP="00BB21C1">
      <w:pPr>
        <w:spacing w:after="0"/>
        <w:ind w:left="142" w:hanging="142"/>
        <w:jc w:val="both"/>
        <w:rPr>
          <w:rFonts w:ascii="Times New Roman" w:hAnsi="Times New Roman"/>
          <w:sz w:val="20"/>
          <w:szCs w:val="20"/>
        </w:rPr>
      </w:pPr>
      <w:r w:rsidRPr="002B3A48">
        <w:rPr>
          <w:rFonts w:ascii="Times New Roman" w:hAnsi="Times New Roman"/>
          <w:sz w:val="20"/>
          <w:szCs w:val="20"/>
          <w:lang w:eastAsia="pl-PL"/>
        </w:rPr>
        <w:t>- zapewnienie obsługi rzecznika patentowego w danym kraju, w którym będzie dokonywane zgłoszenie patentowe Zamawiającego oraz kompleksowa współpraca z wybraną przez Wykonawcę kancelarią Rzecznika Patentowego w kraju, w którym dokonane zostanie zgłoszenie patentowe Zamawiającego (</w:t>
      </w:r>
      <w:r w:rsidRPr="002B3A48">
        <w:rPr>
          <w:rFonts w:ascii="Times New Roman" w:hAnsi="Times New Roman"/>
          <w:i/>
          <w:sz w:val="20"/>
          <w:szCs w:val="20"/>
        </w:rPr>
        <w:t>koszty pełnomocnika zagranicznego związane z procedowaniem przed Urzędem Patentowym danego kraju ponosi Wykonawca</w:t>
      </w:r>
      <w:r w:rsidRPr="002B3A48">
        <w:rPr>
          <w:rFonts w:ascii="Times New Roman" w:hAnsi="Times New Roman"/>
          <w:sz w:val="20"/>
          <w:szCs w:val="20"/>
        </w:rPr>
        <w:t xml:space="preserve">), </w:t>
      </w:r>
    </w:p>
    <w:p w:rsidR="00BB21C1" w:rsidRPr="002B3A48" w:rsidRDefault="00BB21C1" w:rsidP="00BB21C1">
      <w:pPr>
        <w:pStyle w:val="Akapitzlist"/>
        <w:ind w:left="142" w:hanging="142"/>
        <w:jc w:val="both"/>
        <w:rPr>
          <w:rFonts w:ascii="Times New Roman" w:hAnsi="Times New Roman"/>
          <w:sz w:val="20"/>
          <w:szCs w:val="20"/>
        </w:rPr>
      </w:pPr>
      <w:r w:rsidRPr="002B3A48">
        <w:rPr>
          <w:rFonts w:ascii="Times New Roman" w:hAnsi="Times New Roman"/>
          <w:sz w:val="20"/>
          <w:szCs w:val="20"/>
        </w:rPr>
        <w:t>-wszelkie czynności związane  z udzieleniem patentu w tym weryfikacja i zawiadomienie o decyzji, weryfikacja i doręczenie dokumentu patentowego, wniesienie opłat za publikację i zawiadomienie o publikacji,</w:t>
      </w:r>
    </w:p>
    <w:p w:rsidR="00BB21C1" w:rsidRPr="002B3A48" w:rsidRDefault="00BB21C1" w:rsidP="00BB21C1">
      <w:pPr>
        <w:pStyle w:val="Akapitzlist"/>
        <w:spacing w:after="0"/>
        <w:ind w:left="0"/>
        <w:jc w:val="both"/>
        <w:rPr>
          <w:rFonts w:ascii="Times New Roman" w:hAnsi="Times New Roman"/>
          <w:sz w:val="20"/>
          <w:szCs w:val="20"/>
        </w:rPr>
      </w:pPr>
      <w:r w:rsidRPr="002B3A48">
        <w:rPr>
          <w:rFonts w:ascii="Times New Roman" w:hAnsi="Times New Roman"/>
          <w:sz w:val="20"/>
          <w:szCs w:val="20"/>
        </w:rPr>
        <w:t xml:space="preserve"> - walidacje patentów,</w:t>
      </w:r>
    </w:p>
    <w:p w:rsidR="00BB21C1" w:rsidRPr="002B3A48" w:rsidRDefault="00BB21C1" w:rsidP="00BB21C1">
      <w:pPr>
        <w:spacing w:after="0" w:line="240" w:lineRule="auto"/>
        <w:ind w:left="142" w:hanging="142"/>
        <w:jc w:val="both"/>
        <w:rPr>
          <w:rFonts w:ascii="Times New Roman" w:hAnsi="Times New Roman"/>
          <w:sz w:val="20"/>
          <w:szCs w:val="20"/>
          <w:lang w:eastAsia="pl-PL"/>
        </w:rPr>
      </w:pPr>
      <w:r w:rsidRPr="002B3A48">
        <w:rPr>
          <w:rFonts w:ascii="Times New Roman" w:hAnsi="Times New Roman"/>
          <w:sz w:val="20"/>
          <w:szCs w:val="20"/>
          <w:lang w:eastAsia="pl-PL"/>
        </w:rPr>
        <w:t>- tłumaczenia zgłoszeń patentowych oraz innych dokumentów na języki urzędowe krajów, w których dokonywane są lub będą zgłoszenia patentowe lub walidacje patentów (</w:t>
      </w:r>
      <w:r w:rsidRPr="002B3A48">
        <w:rPr>
          <w:rFonts w:ascii="Times New Roman" w:hAnsi="Times New Roman"/>
          <w:i/>
          <w:sz w:val="20"/>
          <w:szCs w:val="20"/>
          <w:lang w:eastAsia="pl-PL"/>
        </w:rPr>
        <w:t>koszty tłumaczeń ponosi Wykonawca)</w:t>
      </w:r>
      <w:r w:rsidRPr="002B3A48">
        <w:rPr>
          <w:rFonts w:ascii="Times New Roman" w:hAnsi="Times New Roman"/>
          <w:sz w:val="20"/>
          <w:szCs w:val="20"/>
          <w:lang w:eastAsia="pl-PL"/>
        </w:rPr>
        <w:t>,</w:t>
      </w:r>
    </w:p>
    <w:p w:rsidR="00BB21C1" w:rsidRPr="002B3A48" w:rsidRDefault="00BB21C1" w:rsidP="00BB21C1">
      <w:pPr>
        <w:spacing w:after="0" w:line="240" w:lineRule="auto"/>
        <w:ind w:left="142" w:hanging="142"/>
        <w:jc w:val="both"/>
        <w:rPr>
          <w:rFonts w:ascii="Times New Roman" w:hAnsi="Times New Roman"/>
          <w:sz w:val="20"/>
          <w:szCs w:val="20"/>
        </w:rPr>
      </w:pPr>
      <w:r w:rsidRPr="002B3A48">
        <w:rPr>
          <w:rFonts w:ascii="Times New Roman" w:hAnsi="Times New Roman"/>
          <w:sz w:val="20"/>
          <w:szCs w:val="20"/>
        </w:rPr>
        <w:t>- monitorowanie terminów wnoszenia opłat urzędowych oraz przekazywanie Zamawiającemu pisemnych informacji o terminie i wysokości wnoszenia opłat urzędowych w ramach postępowań, z zastrzeżeniem, że:</w:t>
      </w:r>
    </w:p>
    <w:p w:rsidR="00BB21C1" w:rsidRPr="002B3A48" w:rsidRDefault="00BB21C1" w:rsidP="00BB21C1">
      <w:pPr>
        <w:spacing w:after="0" w:line="240" w:lineRule="auto"/>
        <w:ind w:left="284"/>
        <w:jc w:val="both"/>
        <w:rPr>
          <w:rFonts w:ascii="Times New Roman" w:hAnsi="Times New Roman"/>
          <w:sz w:val="20"/>
          <w:szCs w:val="20"/>
          <w:lang w:eastAsia="pl-PL"/>
        </w:rPr>
      </w:pPr>
      <w:r w:rsidRPr="002B3A48">
        <w:rPr>
          <w:rFonts w:ascii="Times New Roman" w:hAnsi="Times New Roman"/>
          <w:sz w:val="20"/>
          <w:szCs w:val="20"/>
        </w:rPr>
        <w:t xml:space="preserve">- </w:t>
      </w:r>
      <w:r w:rsidRPr="002B3A48">
        <w:rPr>
          <w:rFonts w:ascii="Times New Roman" w:hAnsi="Times New Roman"/>
          <w:sz w:val="20"/>
          <w:szCs w:val="20"/>
          <w:lang w:eastAsia="pl-PL"/>
        </w:rPr>
        <w:t xml:space="preserve">w przypadku procedur krajowych opłaty urzędowe uiszcza Zamawiający, </w:t>
      </w:r>
    </w:p>
    <w:p w:rsidR="00BB21C1" w:rsidRPr="002B3A48" w:rsidRDefault="00BB21C1" w:rsidP="00BB21C1">
      <w:pPr>
        <w:spacing w:after="0" w:line="240" w:lineRule="auto"/>
        <w:ind w:left="426" w:hanging="142"/>
        <w:jc w:val="both"/>
        <w:rPr>
          <w:rFonts w:ascii="Times New Roman" w:hAnsi="Times New Roman"/>
          <w:sz w:val="20"/>
          <w:szCs w:val="20"/>
          <w:lang w:eastAsia="pl-PL"/>
        </w:rPr>
      </w:pPr>
      <w:r w:rsidRPr="002B3A48">
        <w:rPr>
          <w:rFonts w:ascii="Times New Roman" w:hAnsi="Times New Roman"/>
          <w:sz w:val="20"/>
          <w:szCs w:val="20"/>
          <w:lang w:eastAsia="pl-PL"/>
        </w:rPr>
        <w:t>- w przypadku procedur międzynarodowych opłaty urzędowe uiszcza Zamawiający bądź Wykonawca, po wcześniejszym uzgodnieniu z Zamawiającym,</w:t>
      </w:r>
    </w:p>
    <w:p w:rsidR="00BB21C1" w:rsidRPr="002B3A48" w:rsidRDefault="00BB21C1" w:rsidP="00BB21C1">
      <w:pPr>
        <w:spacing w:after="0" w:line="240" w:lineRule="auto"/>
        <w:ind w:left="142" w:hanging="142"/>
        <w:jc w:val="both"/>
        <w:rPr>
          <w:rFonts w:ascii="Times New Roman" w:hAnsi="Times New Roman"/>
          <w:sz w:val="20"/>
          <w:szCs w:val="20"/>
        </w:rPr>
      </w:pPr>
      <w:r w:rsidRPr="002B3A48">
        <w:rPr>
          <w:rFonts w:ascii="Times New Roman" w:hAnsi="Times New Roman"/>
          <w:sz w:val="20"/>
          <w:szCs w:val="20"/>
          <w:lang w:eastAsia="pl-PL"/>
        </w:rPr>
        <w:t>- z</w:t>
      </w:r>
      <w:r w:rsidRPr="002B3A48">
        <w:rPr>
          <w:rFonts w:ascii="Times New Roman" w:hAnsi="Times New Roman"/>
          <w:sz w:val="20"/>
          <w:szCs w:val="20"/>
        </w:rPr>
        <w:t>astępstwo prawne przed Urzędem Patentowym i osobami trzecimi w sprawach dotyczących własności przemysłowej Zamawiającego i procesowe w postępowaniach sądowo-administracyjnych w sprawach związanych z prawem własności przemysłowej Zamawiającego.</w:t>
      </w:r>
    </w:p>
    <w:p w:rsidR="00BB21C1" w:rsidRPr="002B3A48" w:rsidRDefault="00BB21C1" w:rsidP="00BB21C1">
      <w:pPr>
        <w:spacing w:after="0" w:line="240" w:lineRule="auto"/>
        <w:jc w:val="both"/>
        <w:rPr>
          <w:rFonts w:ascii="Times New Roman" w:hAnsi="Times New Roman"/>
          <w:b/>
          <w:sz w:val="20"/>
          <w:szCs w:val="20"/>
        </w:rPr>
      </w:pPr>
    </w:p>
    <w:p w:rsidR="00BB21C1" w:rsidRPr="00952030" w:rsidRDefault="00BB21C1" w:rsidP="00BB21C1">
      <w:pPr>
        <w:spacing w:before="120"/>
        <w:jc w:val="both"/>
        <w:rPr>
          <w:rFonts w:ascii="Times New Roman" w:hAnsi="Times New Roman"/>
          <w:sz w:val="20"/>
          <w:szCs w:val="20"/>
        </w:rPr>
      </w:pPr>
      <w:r w:rsidRPr="002B3A48">
        <w:rPr>
          <w:rFonts w:ascii="Times New Roman" w:hAnsi="Times New Roman"/>
          <w:sz w:val="20"/>
          <w:szCs w:val="20"/>
        </w:rPr>
        <w:t xml:space="preserve">Część zamówienia dotyczy również realizacji projektów współfinansowanych przez Unię Europejską </w:t>
      </w:r>
      <w:r w:rsidRPr="00952030">
        <w:rPr>
          <w:rFonts w:ascii="Times New Roman" w:hAnsi="Times New Roman"/>
          <w:sz w:val="20"/>
          <w:szCs w:val="20"/>
        </w:rPr>
        <w:t>z Europejskiego Funduszu Rozwoju Regionalnego w ramach Programu Operacyjnego Innowacyjna Gospodarka.</w:t>
      </w:r>
    </w:p>
    <w:p w:rsidR="00BB21C1" w:rsidRPr="00952030" w:rsidRDefault="00BB21C1" w:rsidP="00BB21C1">
      <w:pPr>
        <w:spacing w:after="0" w:line="240" w:lineRule="auto"/>
        <w:jc w:val="both"/>
        <w:rPr>
          <w:rFonts w:ascii="Times New Roman" w:eastAsia="Times New Roman" w:hAnsi="Times New Roman"/>
          <w:sz w:val="20"/>
          <w:szCs w:val="20"/>
          <w:u w:val="single"/>
          <w:lang w:eastAsia="pl-PL"/>
        </w:rPr>
      </w:pPr>
      <w:r w:rsidRPr="00952030">
        <w:rPr>
          <w:rFonts w:ascii="Times New Roman" w:eastAsia="Times New Roman" w:hAnsi="Times New Roman"/>
          <w:sz w:val="20"/>
          <w:szCs w:val="20"/>
          <w:u w:val="single"/>
          <w:lang w:eastAsia="pl-PL"/>
        </w:rPr>
        <w:t>LEGENDA:</w:t>
      </w:r>
    </w:p>
    <w:p w:rsidR="00BB21C1" w:rsidRPr="00952030" w:rsidRDefault="00952030" w:rsidP="00BB21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 </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00BB21C1" w:rsidRPr="00952030">
        <w:rPr>
          <w:rFonts w:ascii="Times New Roman" w:eastAsia="Times New Roman" w:hAnsi="Times New Roman"/>
          <w:sz w:val="20"/>
          <w:szCs w:val="20"/>
          <w:lang w:eastAsia="pl-PL"/>
        </w:rPr>
        <w:t xml:space="preserve"> – numer zgłoszenia w Polskim Urzędzie Patentowym </w:t>
      </w:r>
    </w:p>
    <w:p w:rsidR="00BB21C1" w:rsidRPr="00952030" w:rsidRDefault="00952030" w:rsidP="00BB21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PCT/PL</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00BB21C1" w:rsidRPr="00952030">
        <w:rPr>
          <w:rFonts w:ascii="Times New Roman" w:eastAsia="Times New Roman" w:hAnsi="Times New Roman"/>
          <w:sz w:val="20"/>
          <w:szCs w:val="20"/>
          <w:lang w:eastAsia="pl-PL"/>
        </w:rPr>
        <w:t xml:space="preserve"> – numer zgłoszenia międzynarodowego w trybie PCT</w:t>
      </w:r>
    </w:p>
    <w:p w:rsidR="00BB21C1" w:rsidRPr="00952030" w:rsidRDefault="00952030" w:rsidP="00BB21C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EP</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 xml:space="preserve"> </w:t>
      </w:r>
      <w:r w:rsidR="00BB21C1" w:rsidRPr="00952030">
        <w:rPr>
          <w:rFonts w:ascii="Times New Roman" w:eastAsia="Times New Roman" w:hAnsi="Times New Roman"/>
          <w:sz w:val="20"/>
          <w:szCs w:val="20"/>
          <w:lang w:eastAsia="pl-PL"/>
        </w:rPr>
        <w:t>- numer zgłoszenia międzynarodowego faza europejska</w:t>
      </w:r>
    </w:p>
    <w:p w:rsidR="00BB21C1" w:rsidRPr="00952030" w:rsidRDefault="00952030" w:rsidP="00952030">
      <w:pPr>
        <w:spacing w:after="0"/>
        <w:rPr>
          <w:rFonts w:ascii="Times New Roman" w:hAnsi="Times New Roman"/>
          <w:sz w:val="20"/>
          <w:szCs w:val="20"/>
        </w:rPr>
      </w:pPr>
      <w:r>
        <w:rPr>
          <w:rFonts w:ascii="Times New Roman" w:hAnsi="Times New Roman"/>
          <w:sz w:val="20"/>
          <w:szCs w:val="20"/>
        </w:rPr>
        <w:t>US</w:t>
      </w:r>
      <w:r>
        <w:rPr>
          <w:rFonts w:ascii="Times New Roman" w:hAnsi="Times New Roman"/>
          <w:sz w:val="20"/>
          <w:szCs w:val="20"/>
        </w:rPr>
        <w:tab/>
      </w:r>
      <w:r>
        <w:rPr>
          <w:rFonts w:ascii="Times New Roman" w:hAnsi="Times New Roman"/>
          <w:sz w:val="20"/>
          <w:szCs w:val="20"/>
        </w:rPr>
        <w:tab/>
        <w:t xml:space="preserve"> - </w:t>
      </w:r>
      <w:r w:rsidR="00BB21C1" w:rsidRPr="00952030">
        <w:rPr>
          <w:rFonts w:ascii="Times New Roman" w:hAnsi="Times New Roman"/>
          <w:sz w:val="20"/>
          <w:szCs w:val="20"/>
        </w:rPr>
        <w:t>numer zgłoszenia międzynarodowego faza amerykańska</w:t>
      </w:r>
    </w:p>
    <w:p w:rsidR="00BB21C1" w:rsidRPr="00952030" w:rsidRDefault="00BB21C1" w:rsidP="00952030">
      <w:pPr>
        <w:spacing w:after="0"/>
        <w:rPr>
          <w:rFonts w:ascii="Times New Roman" w:hAnsi="Times New Roman"/>
          <w:sz w:val="20"/>
          <w:szCs w:val="20"/>
        </w:rPr>
      </w:pPr>
      <w:r w:rsidRPr="00952030">
        <w:rPr>
          <w:rFonts w:ascii="Times New Roman" w:hAnsi="Times New Roman"/>
          <w:sz w:val="20"/>
          <w:szCs w:val="20"/>
        </w:rPr>
        <w:t>UPRP</w:t>
      </w:r>
      <w:r w:rsidR="00952030">
        <w:rPr>
          <w:rFonts w:ascii="Times New Roman" w:hAnsi="Times New Roman"/>
          <w:sz w:val="20"/>
          <w:szCs w:val="20"/>
        </w:rPr>
        <w:tab/>
      </w:r>
      <w:r w:rsidR="00952030">
        <w:rPr>
          <w:rFonts w:ascii="Times New Roman" w:hAnsi="Times New Roman"/>
          <w:sz w:val="20"/>
          <w:szCs w:val="20"/>
        </w:rPr>
        <w:tab/>
        <w:t xml:space="preserve"> - </w:t>
      </w:r>
      <w:r w:rsidRPr="00952030">
        <w:rPr>
          <w:rFonts w:ascii="Times New Roman" w:hAnsi="Times New Roman"/>
          <w:sz w:val="20"/>
          <w:szCs w:val="20"/>
        </w:rPr>
        <w:t>Urząd Patentowy Rzecz</w:t>
      </w:r>
      <w:r w:rsidR="008F53C2">
        <w:rPr>
          <w:rFonts w:ascii="Times New Roman" w:hAnsi="Times New Roman"/>
          <w:sz w:val="20"/>
          <w:szCs w:val="20"/>
        </w:rPr>
        <w:t>y</w:t>
      </w:r>
      <w:r w:rsidRPr="00952030">
        <w:rPr>
          <w:rFonts w:ascii="Times New Roman" w:hAnsi="Times New Roman"/>
          <w:sz w:val="20"/>
          <w:szCs w:val="20"/>
        </w:rPr>
        <w:t>pospolitej Polskiej</w:t>
      </w:r>
    </w:p>
    <w:p w:rsidR="00BB21C1" w:rsidRPr="00952030" w:rsidRDefault="00BB21C1" w:rsidP="00952030">
      <w:pPr>
        <w:spacing w:after="0"/>
        <w:rPr>
          <w:rFonts w:ascii="Times New Roman" w:hAnsi="Times New Roman"/>
          <w:sz w:val="20"/>
          <w:szCs w:val="20"/>
        </w:rPr>
      </w:pPr>
      <w:r w:rsidRPr="00952030">
        <w:rPr>
          <w:rFonts w:ascii="Times New Roman" w:hAnsi="Times New Roman"/>
          <w:sz w:val="20"/>
          <w:szCs w:val="20"/>
        </w:rPr>
        <w:t>USPTO</w:t>
      </w:r>
      <w:r w:rsidR="00952030">
        <w:rPr>
          <w:rFonts w:ascii="Times New Roman" w:hAnsi="Times New Roman"/>
          <w:sz w:val="20"/>
          <w:szCs w:val="20"/>
        </w:rPr>
        <w:tab/>
      </w:r>
      <w:r w:rsidR="00952030">
        <w:rPr>
          <w:rFonts w:ascii="Times New Roman" w:hAnsi="Times New Roman"/>
          <w:sz w:val="20"/>
          <w:szCs w:val="20"/>
        </w:rPr>
        <w:tab/>
      </w:r>
      <w:r w:rsidRPr="00952030">
        <w:rPr>
          <w:rFonts w:ascii="Times New Roman" w:hAnsi="Times New Roman"/>
          <w:sz w:val="20"/>
          <w:szCs w:val="20"/>
        </w:rPr>
        <w:t xml:space="preserve"> </w:t>
      </w:r>
      <w:r w:rsidR="00952030">
        <w:rPr>
          <w:rFonts w:ascii="Times New Roman" w:hAnsi="Times New Roman"/>
          <w:sz w:val="20"/>
          <w:szCs w:val="20"/>
        </w:rPr>
        <w:t xml:space="preserve">- </w:t>
      </w:r>
      <w:r w:rsidRPr="00952030">
        <w:rPr>
          <w:rFonts w:ascii="Times New Roman" w:hAnsi="Times New Roman"/>
          <w:sz w:val="20"/>
          <w:szCs w:val="20"/>
        </w:rPr>
        <w:t>Urząd Patentowy USA</w:t>
      </w:r>
    </w:p>
    <w:p w:rsidR="00BB21C1" w:rsidRPr="00952030" w:rsidRDefault="00BB21C1" w:rsidP="00952030">
      <w:pPr>
        <w:spacing w:after="0"/>
        <w:rPr>
          <w:rFonts w:ascii="Times New Roman" w:hAnsi="Times New Roman"/>
          <w:sz w:val="20"/>
          <w:szCs w:val="20"/>
        </w:rPr>
      </w:pPr>
      <w:r w:rsidRPr="00952030">
        <w:rPr>
          <w:rFonts w:ascii="Times New Roman" w:hAnsi="Times New Roman"/>
          <w:sz w:val="20"/>
          <w:szCs w:val="20"/>
        </w:rPr>
        <w:t xml:space="preserve">EPO </w:t>
      </w:r>
      <w:r w:rsidR="00952030">
        <w:rPr>
          <w:rFonts w:ascii="Times New Roman" w:hAnsi="Times New Roman"/>
          <w:sz w:val="20"/>
          <w:szCs w:val="20"/>
        </w:rPr>
        <w:tab/>
      </w:r>
      <w:r w:rsidR="00952030">
        <w:rPr>
          <w:rFonts w:ascii="Times New Roman" w:hAnsi="Times New Roman"/>
          <w:sz w:val="20"/>
          <w:szCs w:val="20"/>
        </w:rPr>
        <w:tab/>
        <w:t xml:space="preserve"> </w:t>
      </w:r>
      <w:r w:rsidRPr="00952030">
        <w:rPr>
          <w:rFonts w:ascii="Times New Roman" w:hAnsi="Times New Roman"/>
          <w:sz w:val="20"/>
          <w:szCs w:val="20"/>
        </w:rPr>
        <w:t>- Europejski Urząd Patentowy</w:t>
      </w:r>
    </w:p>
    <w:p w:rsidR="00BB21C1" w:rsidRPr="00952030" w:rsidRDefault="00BB21C1" w:rsidP="00952030">
      <w:pPr>
        <w:spacing w:after="0"/>
        <w:rPr>
          <w:rFonts w:ascii="Times New Roman" w:hAnsi="Times New Roman"/>
          <w:sz w:val="20"/>
          <w:szCs w:val="20"/>
        </w:rPr>
      </w:pPr>
    </w:p>
    <w:p w:rsidR="008F53C2" w:rsidRPr="00891196" w:rsidRDefault="008F53C2" w:rsidP="008F53C2">
      <w:pPr>
        <w:spacing w:before="120" w:after="0"/>
        <w:ind w:left="851" w:hanging="851"/>
        <w:jc w:val="both"/>
        <w:rPr>
          <w:rFonts w:ascii="Times New Roman" w:eastAsia="Times New Roman" w:hAnsi="Times New Roman"/>
          <w:b/>
          <w:i/>
          <w:sz w:val="24"/>
          <w:szCs w:val="24"/>
          <w:u w:val="single"/>
          <w:lang w:eastAsia="pl-PL"/>
        </w:rPr>
      </w:pPr>
      <w:r w:rsidRPr="00891196">
        <w:rPr>
          <w:rFonts w:ascii="Times New Roman" w:eastAsia="Times New Roman" w:hAnsi="Times New Roman"/>
          <w:b/>
          <w:i/>
          <w:sz w:val="24"/>
          <w:szCs w:val="24"/>
          <w:u w:val="single"/>
          <w:lang w:eastAsia="pl-PL"/>
        </w:rPr>
        <w:lastRenderedPageBreak/>
        <w:t>część 1 - wyłonienie rzecznika patentowego w celu r</w:t>
      </w:r>
      <w:r w:rsidR="00891196">
        <w:rPr>
          <w:rFonts w:ascii="Times New Roman" w:eastAsia="Times New Roman" w:hAnsi="Times New Roman"/>
          <w:b/>
          <w:i/>
          <w:sz w:val="24"/>
          <w:szCs w:val="24"/>
          <w:u w:val="single"/>
          <w:lang w:eastAsia="pl-PL"/>
        </w:rPr>
        <w:t>ealizacji procedur związanych z </w:t>
      </w:r>
      <w:r w:rsidRPr="00891196">
        <w:rPr>
          <w:rFonts w:ascii="Times New Roman" w:eastAsia="Times New Roman" w:hAnsi="Times New Roman"/>
          <w:b/>
          <w:i/>
          <w:sz w:val="24"/>
          <w:szCs w:val="24"/>
          <w:u w:val="single"/>
          <w:lang w:eastAsia="pl-PL"/>
        </w:rPr>
        <w:t>ochroną patentową wynalazków ICHB PAN w Poznaniu w zakresie biologii wraz z doradztwem w zakresie ochrony patentowej:</w:t>
      </w:r>
    </w:p>
    <w:p w:rsidR="008F53C2" w:rsidRPr="008F53C2" w:rsidRDefault="008F53C2" w:rsidP="008F53C2">
      <w:pPr>
        <w:spacing w:before="120" w:after="0" w:line="360" w:lineRule="auto"/>
        <w:ind w:left="851" w:hanging="851"/>
        <w:jc w:val="both"/>
        <w:rPr>
          <w:rFonts w:ascii="Times New Roman" w:eastAsia="Times New Roman" w:hAnsi="Times New Roman"/>
          <w:sz w:val="20"/>
          <w:szCs w:val="20"/>
          <w:lang w:eastAsia="pl-PL"/>
        </w:rPr>
      </w:pPr>
    </w:p>
    <w:p w:rsidR="008F53C2" w:rsidRPr="008F53C2" w:rsidRDefault="008F53C2" w:rsidP="008F53C2">
      <w:pPr>
        <w:spacing w:line="240" w:lineRule="auto"/>
        <w:jc w:val="both"/>
        <w:rPr>
          <w:rFonts w:ascii="Times New Roman" w:hAnsi="Times New Roman"/>
          <w:b/>
          <w:bCs/>
        </w:rPr>
      </w:pPr>
      <w:r w:rsidRPr="008F53C2">
        <w:rPr>
          <w:rFonts w:ascii="Times New Roman" w:hAnsi="Times New Roman"/>
          <w:b/>
          <w:bCs/>
          <w:highlight w:val="lightGray"/>
          <w:u w:val="single"/>
        </w:rPr>
        <w:t>P 380335</w:t>
      </w:r>
      <w:r w:rsidRPr="008F53C2">
        <w:rPr>
          <w:rFonts w:ascii="Times New Roman" w:hAnsi="Times New Roman"/>
          <w:b/>
          <w:bCs/>
        </w:rPr>
        <w:t xml:space="preserve"> </w:t>
      </w:r>
      <w:r w:rsidRPr="008F53C2">
        <w:rPr>
          <w:rFonts w:ascii="Times New Roman" w:hAnsi="Times New Roman"/>
          <w:color w:val="000000"/>
        </w:rPr>
        <w:t xml:space="preserve">Sekwencja </w:t>
      </w:r>
      <w:proofErr w:type="spellStart"/>
      <w:r w:rsidRPr="008F53C2">
        <w:rPr>
          <w:rFonts w:ascii="Times New Roman" w:hAnsi="Times New Roman"/>
          <w:color w:val="000000"/>
        </w:rPr>
        <w:t>dwunicieniowego</w:t>
      </w:r>
      <w:proofErr w:type="spellEnd"/>
      <w:r w:rsidRPr="008F53C2">
        <w:rPr>
          <w:rFonts w:ascii="Times New Roman" w:hAnsi="Times New Roman"/>
          <w:color w:val="000000"/>
        </w:rPr>
        <w:t xml:space="preserve"> ATN-RNA, interwencja interferencyjnymi RNA (</w:t>
      </w:r>
      <w:proofErr w:type="spellStart"/>
      <w:r w:rsidRPr="008F53C2">
        <w:rPr>
          <w:rFonts w:ascii="Times New Roman" w:hAnsi="Times New Roman"/>
          <w:color w:val="000000"/>
        </w:rPr>
        <w:t>iRNAi</w:t>
      </w:r>
      <w:proofErr w:type="spellEnd"/>
      <w:r w:rsidRPr="008F53C2">
        <w:rPr>
          <w:rFonts w:ascii="Times New Roman" w:hAnsi="Times New Roman"/>
          <w:color w:val="000000"/>
        </w:rPr>
        <w:t>) oraz zastosowanie sekwencji dwuniciowego ATN-RNA w terapii guzów mózgu</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PCT/PL2007/000054</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EP 07793958.5 – 2403</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 xml:space="preserve">US 12375,916 </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8F53C2">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A sequence of </w:t>
      </w:r>
      <w:proofErr w:type="spellStart"/>
      <w:r w:rsidRPr="008F53C2">
        <w:rPr>
          <w:rFonts w:ascii="Times New Roman" w:eastAsia="Times New Roman" w:hAnsi="Times New Roman"/>
          <w:sz w:val="20"/>
          <w:szCs w:val="20"/>
          <w:lang w:val="en-US" w:eastAsia="pl-PL"/>
        </w:rPr>
        <w:t>dsRNA</w:t>
      </w:r>
      <w:proofErr w:type="spellEnd"/>
      <w:r w:rsidRPr="008F53C2">
        <w:rPr>
          <w:rFonts w:ascii="Times New Roman" w:eastAsia="Times New Roman" w:hAnsi="Times New Roman"/>
          <w:sz w:val="20"/>
          <w:szCs w:val="20"/>
          <w:lang w:val="en-US" w:eastAsia="pl-PL"/>
        </w:rPr>
        <w:t xml:space="preserve">: ATN-RNA, intervention using </w:t>
      </w:r>
      <w:proofErr w:type="spellStart"/>
      <w:r w:rsidRPr="008F53C2">
        <w:rPr>
          <w:rFonts w:ascii="Times New Roman" w:eastAsia="Times New Roman" w:hAnsi="Times New Roman"/>
          <w:sz w:val="20"/>
          <w:szCs w:val="20"/>
          <w:lang w:val="en-US" w:eastAsia="pl-PL"/>
        </w:rPr>
        <w:t>iRNAi</w:t>
      </w:r>
      <w:proofErr w:type="spellEnd"/>
      <w:r w:rsidRPr="008F53C2">
        <w:rPr>
          <w:rFonts w:ascii="Times New Roman" w:eastAsia="Times New Roman" w:hAnsi="Times New Roman"/>
          <w:sz w:val="20"/>
          <w:szCs w:val="20"/>
          <w:lang w:val="en-US" w:eastAsia="pl-PL"/>
        </w:rPr>
        <w:t xml:space="preserve">, use of </w:t>
      </w:r>
      <w:r w:rsidR="002A22B6">
        <w:rPr>
          <w:rFonts w:ascii="Times New Roman" w:eastAsia="Times New Roman" w:hAnsi="Times New Roman"/>
          <w:sz w:val="20"/>
          <w:szCs w:val="20"/>
          <w:lang w:val="en-US" w:eastAsia="pl-PL"/>
        </w:rPr>
        <w:t xml:space="preserve">a sequence of </w:t>
      </w:r>
      <w:proofErr w:type="spellStart"/>
      <w:r w:rsidR="002A22B6">
        <w:rPr>
          <w:rFonts w:ascii="Times New Roman" w:eastAsia="Times New Roman" w:hAnsi="Times New Roman"/>
          <w:sz w:val="20"/>
          <w:szCs w:val="20"/>
          <w:lang w:val="en-US" w:eastAsia="pl-PL"/>
        </w:rPr>
        <w:t>dsRNA</w:t>
      </w:r>
      <w:proofErr w:type="spellEnd"/>
      <w:r w:rsidR="002A22B6">
        <w:rPr>
          <w:rFonts w:ascii="Times New Roman" w:eastAsia="Times New Roman" w:hAnsi="Times New Roman"/>
          <w:sz w:val="20"/>
          <w:szCs w:val="20"/>
          <w:lang w:val="en-US" w:eastAsia="pl-PL"/>
        </w:rPr>
        <w:t>: ATN-RNA, a </w:t>
      </w:r>
      <w:r w:rsidRPr="008F53C2">
        <w:rPr>
          <w:rFonts w:ascii="Times New Roman" w:eastAsia="Times New Roman" w:hAnsi="Times New Roman"/>
          <w:sz w:val="20"/>
          <w:szCs w:val="20"/>
          <w:lang w:val="en-US" w:eastAsia="pl-PL"/>
        </w:rPr>
        <w:t>method of treating and inhibiting a brain tumor, a kit for inhibiting cancer c</w:t>
      </w:r>
      <w:r w:rsidR="002A22B6">
        <w:rPr>
          <w:rFonts w:ascii="Times New Roman" w:eastAsia="Times New Roman" w:hAnsi="Times New Roman"/>
          <w:sz w:val="20"/>
          <w:szCs w:val="20"/>
          <w:lang w:val="en-US" w:eastAsia="pl-PL"/>
        </w:rPr>
        <w:t xml:space="preserve">ell which expresses </w:t>
      </w:r>
      <w:proofErr w:type="spellStart"/>
      <w:r w:rsidR="002A22B6">
        <w:rPr>
          <w:rFonts w:ascii="Times New Roman" w:eastAsia="Times New Roman" w:hAnsi="Times New Roman"/>
          <w:sz w:val="20"/>
          <w:szCs w:val="20"/>
          <w:lang w:val="en-US" w:eastAsia="pl-PL"/>
        </w:rPr>
        <w:t>tenascin</w:t>
      </w:r>
      <w:proofErr w:type="spellEnd"/>
      <w:r w:rsidR="002A22B6">
        <w:rPr>
          <w:rFonts w:ascii="Times New Roman" w:eastAsia="Times New Roman" w:hAnsi="Times New Roman"/>
          <w:sz w:val="20"/>
          <w:szCs w:val="20"/>
          <w:lang w:val="en-US" w:eastAsia="pl-PL"/>
        </w:rPr>
        <w:t>, a </w:t>
      </w:r>
      <w:r w:rsidRPr="008F53C2">
        <w:rPr>
          <w:rFonts w:ascii="Times New Roman" w:eastAsia="Times New Roman" w:hAnsi="Times New Roman"/>
          <w:sz w:val="20"/>
          <w:szCs w:val="20"/>
          <w:lang w:val="en-US" w:eastAsia="pl-PL"/>
        </w:rPr>
        <w:t>method for a kit preparation in a brain tumor therapy</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8F53C2">
      <w:pPr>
        <w:spacing w:after="0" w:line="240" w:lineRule="auto"/>
        <w:rPr>
          <w:rFonts w:ascii="Times New Roman" w:eastAsia="Times New Roman" w:hAnsi="Times New Roman"/>
          <w:sz w:val="20"/>
          <w:szCs w:val="20"/>
          <w:lang w:val="en-US" w:eastAsia="pl-PL"/>
        </w:rPr>
      </w:pPr>
      <w:r w:rsidRPr="008F53C2">
        <w:rPr>
          <w:rFonts w:ascii="Times New Roman" w:hAnsi="Times New Roman"/>
          <w:sz w:val="20"/>
          <w:szCs w:val="20"/>
          <w:lang w:val="en-US"/>
        </w:rPr>
        <w:tab/>
      </w:r>
    </w:p>
    <w:p w:rsidR="008F53C2" w:rsidRPr="008F53C2" w:rsidRDefault="008F53C2" w:rsidP="008F53C2">
      <w:pPr>
        <w:rPr>
          <w:rFonts w:ascii="Times New Roman" w:hAnsi="Times New Roman"/>
          <w:b/>
          <w:bCs/>
          <w:sz w:val="20"/>
          <w:szCs w:val="20"/>
          <w:u w:val="single"/>
        </w:rPr>
      </w:pPr>
      <w:r w:rsidRPr="008F53C2">
        <w:rPr>
          <w:rFonts w:ascii="Times New Roman" w:hAnsi="Times New Roman"/>
          <w:b/>
          <w:bCs/>
          <w:sz w:val="20"/>
          <w:szCs w:val="20"/>
          <w:u w:val="single"/>
        </w:rPr>
        <w:t>1. Kontynuowanie procedury międzynarodowej w trybie PCT:</w:t>
      </w:r>
    </w:p>
    <w:p w:rsidR="008F53C2" w:rsidRPr="008F53C2" w:rsidRDefault="008F53C2" w:rsidP="008F53C2">
      <w:pPr>
        <w:spacing w:after="0" w:line="240" w:lineRule="auto"/>
        <w:rPr>
          <w:rFonts w:ascii="Times New Roman" w:hAnsi="Times New Roman"/>
          <w:bCs/>
          <w:sz w:val="20"/>
          <w:szCs w:val="20"/>
          <w:u w:val="single"/>
        </w:rPr>
      </w:pPr>
      <w:r w:rsidRPr="008F53C2">
        <w:rPr>
          <w:rFonts w:ascii="Times New Roman" w:hAnsi="Times New Roman"/>
          <w:bCs/>
          <w:sz w:val="20"/>
          <w:szCs w:val="20"/>
          <w:u w:val="single"/>
        </w:rPr>
        <w:t>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X/2007r.</w:t>
      </w:r>
    </w:p>
    <w:p w:rsidR="008F53C2" w:rsidRPr="008F53C2" w:rsidRDefault="008F53C2" w:rsidP="008F53C2">
      <w:pPr>
        <w:spacing w:after="0" w:line="240" w:lineRule="auto"/>
        <w:rPr>
          <w:rFonts w:ascii="Times New Roman" w:hAnsi="Times New Roman"/>
          <w:bCs/>
          <w:sz w:val="20"/>
          <w:szCs w:val="20"/>
          <w:u w:val="single"/>
        </w:rPr>
      </w:pPr>
    </w:p>
    <w:p w:rsidR="008F53C2" w:rsidRPr="008F53C2" w:rsidRDefault="008F53C2" w:rsidP="008F53C2">
      <w:pPr>
        <w:rPr>
          <w:rFonts w:ascii="Times New Roman" w:hAnsi="Times New Roman"/>
          <w:b/>
          <w:bCs/>
          <w:sz w:val="20"/>
          <w:szCs w:val="20"/>
          <w:u w:val="single"/>
        </w:rPr>
      </w:pPr>
      <w:r w:rsidRPr="008F53C2">
        <w:rPr>
          <w:rFonts w:ascii="Times New Roman" w:hAnsi="Times New Roman"/>
          <w:b/>
          <w:bCs/>
          <w:sz w:val="20"/>
          <w:szCs w:val="20"/>
          <w:u w:val="single"/>
        </w:rPr>
        <w:t>1.1. Kontynuowanie procedury międzynarodowej w trybie Euro-PCT:</w:t>
      </w:r>
    </w:p>
    <w:p w:rsidR="008F53C2" w:rsidRPr="008F53C2" w:rsidRDefault="008F53C2" w:rsidP="008F53C2">
      <w:pPr>
        <w:spacing w:after="0" w:line="240" w:lineRule="auto"/>
        <w:rPr>
          <w:rFonts w:ascii="Times New Roman" w:hAnsi="Times New Roman"/>
          <w:bCs/>
          <w:sz w:val="20"/>
          <w:szCs w:val="20"/>
          <w:u w:val="single"/>
        </w:rPr>
      </w:pPr>
      <w:r w:rsidRPr="008F53C2">
        <w:rPr>
          <w:rFonts w:ascii="Times New Roman" w:hAnsi="Times New Roman"/>
          <w:bCs/>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26.II.2009r.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udzielono patent EP/2121927</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utrzymanie ochrony patentowej po walidacji patentu europejskiego w 3 krajach (Francja, Niemcy, Polska)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informacja o stanie sprawy,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powiadamianie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w:t>
      </w:r>
      <w:r w:rsidR="002A22B6">
        <w:rPr>
          <w:rFonts w:ascii="Times New Roman" w:hAnsi="Times New Roman"/>
          <w:sz w:val="20"/>
          <w:szCs w:val="20"/>
        </w:rPr>
        <w:t xml:space="preserve">anie terminów </w:t>
      </w:r>
    </w:p>
    <w:p w:rsidR="008F53C2" w:rsidRPr="008F53C2" w:rsidRDefault="008F53C2" w:rsidP="002A22B6">
      <w:pPr>
        <w:spacing w:after="0" w:line="240" w:lineRule="auto"/>
        <w:ind w:left="142" w:hanging="142"/>
        <w:rPr>
          <w:rFonts w:ascii="Times New Roman" w:hAnsi="Times New Roman"/>
          <w:sz w:val="20"/>
          <w:szCs w:val="20"/>
        </w:rPr>
      </w:pPr>
      <w:r w:rsidRPr="008F53C2">
        <w:rPr>
          <w:rFonts w:ascii="Times New Roman" w:hAnsi="Times New Roman"/>
          <w:sz w:val="20"/>
          <w:szCs w:val="20"/>
        </w:rPr>
        <w:t>- korespondencja z pełnomocnikami zagranicznymi w krajach, w których toczy się postepowanie walidacyjne (Francja, Niemcy)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pełnomocników zagranicznych</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rPr>
          <w:rFonts w:ascii="Times New Roman" w:hAnsi="Times New Roman"/>
          <w:sz w:val="20"/>
          <w:szCs w:val="20"/>
        </w:rPr>
      </w:pPr>
      <w:r w:rsidRPr="008F53C2">
        <w:rPr>
          <w:rFonts w:ascii="Times New Roman" w:hAnsi="Times New Roman"/>
          <w:b/>
          <w:bCs/>
          <w:sz w:val="20"/>
          <w:szCs w:val="20"/>
          <w:u w:val="single"/>
        </w:rPr>
        <w:t>1.2. Kontynuowanie procedury międzynarodowej w trybie PCT faza amerykańska:</w:t>
      </w:r>
    </w:p>
    <w:p w:rsidR="008F53C2" w:rsidRPr="008F53C2" w:rsidRDefault="008F53C2" w:rsidP="008F53C2">
      <w:pPr>
        <w:spacing w:after="0" w:line="240" w:lineRule="auto"/>
        <w:rPr>
          <w:rFonts w:ascii="Times New Roman" w:hAnsi="Times New Roman"/>
          <w:bCs/>
          <w:sz w:val="20"/>
          <w:szCs w:val="20"/>
          <w:u w:val="single"/>
        </w:rPr>
      </w:pPr>
      <w:r w:rsidRPr="008F53C2">
        <w:rPr>
          <w:rFonts w:ascii="Times New Roman" w:hAnsi="Times New Roman"/>
          <w:bCs/>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17.XI.2009r.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korespondencja z pełnomocnikiem zagranicznym </w:t>
      </w:r>
    </w:p>
    <w:p w:rsidR="008F53C2" w:rsidRPr="008F53C2" w:rsidRDefault="008F53C2" w:rsidP="002A22B6">
      <w:pPr>
        <w:spacing w:after="0" w:line="240" w:lineRule="auto"/>
        <w:ind w:left="142" w:hanging="142"/>
        <w:rPr>
          <w:rFonts w:ascii="Times New Roman" w:hAnsi="Times New Roman"/>
          <w:sz w:val="20"/>
          <w:szCs w:val="20"/>
        </w:rPr>
      </w:pPr>
      <w:r w:rsidRPr="008F53C2">
        <w:rPr>
          <w:rFonts w:ascii="Times New Roman" w:hAnsi="Times New Roman"/>
          <w:sz w:val="20"/>
          <w:szCs w:val="20"/>
        </w:rPr>
        <w:t xml:space="preserve">- prowadzenie przez pełnomocnika zagranicznego postępowania przed USPTO, w tym obrona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pełnomocnika zagranicznego</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informacja o stanie sprawy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powiadamianie o otrzymanych pismach urzędowych ze wstępną opinią</w:t>
      </w:r>
    </w:p>
    <w:p w:rsidR="008F53C2" w:rsidRPr="008F53C2" w:rsidRDefault="002A22B6" w:rsidP="008F53C2">
      <w:pPr>
        <w:spacing w:after="0" w:line="240" w:lineRule="auto"/>
        <w:rPr>
          <w:rFonts w:ascii="Times New Roman" w:hAnsi="Times New Roman"/>
          <w:sz w:val="20"/>
          <w:szCs w:val="20"/>
        </w:rPr>
      </w:pPr>
      <w:r>
        <w:rPr>
          <w:rFonts w:ascii="Times New Roman" w:hAnsi="Times New Roman"/>
          <w:sz w:val="20"/>
          <w:szCs w:val="20"/>
        </w:rPr>
        <w:t>- monitorowanie terminów</w:t>
      </w:r>
    </w:p>
    <w:p w:rsidR="008F53C2" w:rsidRPr="008F53C2" w:rsidRDefault="00FF5291" w:rsidP="008F53C2">
      <w:pPr>
        <w:spacing w:after="0" w:line="240" w:lineRule="auto"/>
        <w:rPr>
          <w:rFonts w:ascii="Times New Roman" w:hAnsi="Times New Roman"/>
          <w:sz w:val="20"/>
          <w:szCs w:val="20"/>
        </w:rPr>
      </w:pPr>
      <w:r>
        <w:rPr>
          <w:rFonts w:ascii="Times New Roman" w:hAnsi="Times New Roman"/>
          <w:sz w:val="20"/>
          <w:szCs w:val="20"/>
        </w:rPr>
        <w:t>----------------------------------------------------------------------------------------------------------------------------------------</w:t>
      </w:r>
    </w:p>
    <w:p w:rsidR="008F53C2" w:rsidRPr="008F53C2" w:rsidRDefault="008F53C2" w:rsidP="008F53C2">
      <w:pPr>
        <w:rPr>
          <w:rFonts w:ascii="Times New Roman" w:hAnsi="Times New Roman"/>
          <w:sz w:val="20"/>
          <w:szCs w:val="20"/>
        </w:rPr>
      </w:pPr>
    </w:p>
    <w:p w:rsidR="008F53C2" w:rsidRPr="002A22B6" w:rsidRDefault="008F53C2" w:rsidP="002A22B6">
      <w:pPr>
        <w:spacing w:after="0" w:line="240" w:lineRule="auto"/>
        <w:jc w:val="both"/>
        <w:rPr>
          <w:rFonts w:ascii="Times New Roman" w:eastAsia="Times New Roman" w:hAnsi="Times New Roman"/>
          <w:highlight w:val="lightGray"/>
          <w:lang w:eastAsia="pl-PL"/>
        </w:rPr>
      </w:pPr>
      <w:r w:rsidRPr="002A22B6">
        <w:rPr>
          <w:rFonts w:ascii="Times New Roman" w:eastAsia="Times New Roman" w:hAnsi="Times New Roman"/>
          <w:b/>
          <w:bCs/>
          <w:highlight w:val="lightGray"/>
          <w:u w:val="single"/>
          <w:lang w:eastAsia="pl-PL"/>
        </w:rPr>
        <w:lastRenderedPageBreak/>
        <w:t>P 395495</w:t>
      </w:r>
      <w:r w:rsidRPr="002A22B6">
        <w:rPr>
          <w:rFonts w:ascii="Times New Roman" w:eastAsia="Times New Roman" w:hAnsi="Times New Roman"/>
          <w:highlight w:val="lightGray"/>
          <w:lang w:eastAsia="pl-PL"/>
        </w:rPr>
        <w:t xml:space="preserve"> </w:t>
      </w:r>
      <w:r w:rsidRPr="002A22B6">
        <w:rPr>
          <w:rFonts w:ascii="Times New Roman" w:eastAsia="Times New Roman" w:hAnsi="Times New Roman"/>
          <w:lang w:eastAsia="pl-PL"/>
        </w:rPr>
        <w:t xml:space="preserve">Peptyd o aktywności enzymatycznej białka typy </w:t>
      </w:r>
      <w:proofErr w:type="spellStart"/>
      <w:r w:rsidRPr="002A22B6">
        <w:rPr>
          <w:rFonts w:ascii="Times New Roman" w:eastAsia="Times New Roman" w:hAnsi="Times New Roman"/>
          <w:lang w:eastAsia="pl-PL"/>
        </w:rPr>
        <w:t>Dicer</w:t>
      </w:r>
      <w:proofErr w:type="spellEnd"/>
      <w:r w:rsidRPr="002A22B6">
        <w:rPr>
          <w:rFonts w:ascii="Times New Roman" w:eastAsia="Times New Roman" w:hAnsi="Times New Roman"/>
          <w:lang w:eastAsia="pl-PL"/>
        </w:rPr>
        <w:t>, sposób otrzymywania krótkich cząstek RNA oraz jego zastosowanie</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 2012/000049</w:t>
      </w:r>
    </w:p>
    <w:p w:rsidR="008F53C2" w:rsidRPr="008F53C2" w:rsidRDefault="008F53C2" w:rsidP="008F53C2">
      <w:pPr>
        <w:spacing w:after="0" w:line="240" w:lineRule="auto"/>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Peptide with the enzymatic activity of a Dicer-like protein, a method for preparing short RNA molecules and use thereof</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2A22B6">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POIG.01.03.02-00-060/10</w:t>
      </w:r>
      <w:r w:rsidR="002A22B6">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 xml:space="preserve">Ochrona patentowa peptydu o aktywności </w:t>
      </w:r>
      <w:proofErr w:type="spellStart"/>
      <w:r w:rsidRPr="008F53C2">
        <w:rPr>
          <w:rFonts w:ascii="Times New Roman" w:eastAsia="Times New Roman" w:hAnsi="Times New Roman"/>
          <w:color w:val="000000"/>
          <w:sz w:val="20"/>
          <w:szCs w:val="20"/>
          <w:lang w:eastAsia="pl-PL"/>
        </w:rPr>
        <w:t>RNAzy</w:t>
      </w:r>
      <w:proofErr w:type="spellEnd"/>
      <w:r w:rsidRPr="008F53C2">
        <w:rPr>
          <w:rFonts w:ascii="Times New Roman" w:eastAsia="Times New Roman" w:hAnsi="Times New Roman"/>
          <w:color w:val="000000"/>
          <w:sz w:val="20"/>
          <w:szCs w:val="20"/>
          <w:lang w:eastAsia="pl-PL"/>
        </w:rPr>
        <w:t xml:space="preserve"> typu </w:t>
      </w:r>
      <w:proofErr w:type="spellStart"/>
      <w:r w:rsidRPr="008F53C2">
        <w:rPr>
          <w:rFonts w:ascii="Times New Roman" w:eastAsia="Times New Roman" w:hAnsi="Times New Roman"/>
          <w:color w:val="000000"/>
          <w:sz w:val="20"/>
          <w:szCs w:val="20"/>
          <w:lang w:eastAsia="pl-PL"/>
        </w:rPr>
        <w:t>Dicer</w:t>
      </w:r>
      <w:proofErr w:type="spellEnd"/>
      <w:r w:rsidRPr="008F53C2">
        <w:rPr>
          <w:rFonts w:ascii="Times New Roman" w:eastAsia="Times New Roman" w:hAnsi="Times New Roman"/>
          <w:color w:val="000000"/>
          <w:sz w:val="20"/>
          <w:szCs w:val="20"/>
          <w:lang w:eastAsia="pl-PL"/>
        </w:rPr>
        <w:t xml:space="preserve"> oraz innowacyjnej metody generowania przy pomocy tego peptydu krótkich cząsteczek RNA o właściwościach regulatorów ekspresji genów</w:t>
      </w:r>
      <w:r w:rsidR="002A22B6">
        <w:rPr>
          <w:rFonts w:ascii="Times New Roman" w:eastAsia="Times New Roman" w:hAnsi="Times New Roman"/>
          <w:sz w:val="20"/>
          <w:szCs w:val="20"/>
          <w:lang w:eastAsia="pl-PL"/>
        </w:rPr>
        <w:tab/>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bCs/>
          <w:sz w:val="20"/>
          <w:szCs w:val="20"/>
          <w:u w:val="single"/>
        </w:rPr>
      </w:pPr>
      <w:r w:rsidRPr="008F53C2">
        <w:rPr>
          <w:rFonts w:ascii="Times New Roman" w:hAnsi="Times New Roman"/>
          <w:bCs/>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1.VII.2011r.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sprawozdanie o stanie techniki z 2I.X..2011r.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2A22B6" w:rsidRDefault="008F53C2" w:rsidP="008F53C2">
      <w:pPr>
        <w:spacing w:after="0" w:line="240" w:lineRule="auto"/>
        <w:rPr>
          <w:rFonts w:ascii="Times New Roman" w:hAnsi="Times New Roman"/>
          <w:sz w:val="20"/>
          <w:szCs w:val="20"/>
        </w:rPr>
      </w:pPr>
      <w:r w:rsidRPr="008F53C2">
        <w:rPr>
          <w:rFonts w:ascii="Times New Roman" w:eastAsia="Times New Roman" w:hAnsi="Times New Roman"/>
          <w:sz w:val="20"/>
          <w:szCs w:val="20"/>
          <w:lang w:eastAsia="pl-PL"/>
        </w:rPr>
        <w:t>- informacja o stanie sprawy</w:t>
      </w:r>
      <w:r w:rsidRPr="008F53C2">
        <w:rPr>
          <w:rFonts w:ascii="Times New Roman" w:hAnsi="Times New Roman"/>
          <w:sz w:val="20"/>
          <w:szCs w:val="20"/>
        </w:rPr>
        <w:t xml:space="preserve"> </w:t>
      </w:r>
    </w:p>
    <w:p w:rsidR="008F53C2" w:rsidRPr="008F53C2" w:rsidRDefault="002A22B6" w:rsidP="008F53C2">
      <w:pPr>
        <w:spacing w:after="0" w:line="240" w:lineRule="auto"/>
        <w:rPr>
          <w:rFonts w:ascii="Times New Roman" w:hAnsi="Times New Roman"/>
          <w:sz w:val="20"/>
          <w:szCs w:val="20"/>
        </w:rPr>
      </w:pPr>
      <w:r>
        <w:rPr>
          <w:rFonts w:ascii="Times New Roman" w:hAnsi="Times New Roman"/>
          <w:sz w:val="20"/>
          <w:szCs w:val="20"/>
        </w:rPr>
        <w:t xml:space="preserve">- powiadamianie </w:t>
      </w:r>
      <w:r w:rsidR="008F53C2" w:rsidRPr="008F53C2">
        <w:rPr>
          <w:rFonts w:ascii="Times New Roman" w:hAnsi="Times New Roman"/>
          <w:sz w:val="20"/>
          <w:szCs w:val="20"/>
        </w:rPr>
        <w:t>o otrzymanych pismach urzędowych ze wstępną opinią</w:t>
      </w:r>
    </w:p>
    <w:p w:rsidR="008F53C2" w:rsidRPr="008F53C2" w:rsidRDefault="002A22B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softHyphen/>
        <w:t xml:space="preserve">- </w:t>
      </w:r>
      <w:r w:rsidRPr="008F53C2">
        <w:rPr>
          <w:rFonts w:ascii="Times New Roman" w:eastAsia="Times New Roman" w:hAnsi="Times New Roman"/>
          <w:sz w:val="20"/>
          <w:szCs w:val="20"/>
          <w:lang w:eastAsia="pl-PL"/>
        </w:rPr>
        <w:t>zgłoszenie od 25.VI.2012r.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wstępny raport z międzynarodowego badania wraz z opinią z EPO z 31.X.2012r.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2A22B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2A22B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 Rozpoczęcie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do EPO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51173B"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51173B" w:rsidP="008F53C2">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rPr>
          <w:rFonts w:ascii="Times New Roman" w:hAnsi="Times New Roman"/>
          <w:b/>
          <w:bCs/>
          <w:sz w:val="20"/>
          <w:szCs w:val="20"/>
          <w:u w:val="single"/>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u w:val="single"/>
        </w:rPr>
        <w:lastRenderedPageBreak/>
        <w:t>2.2. Rozpoczęcie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przez pełnomocnika zagranicznego tłumaczenia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przez pełnomocnika zagranicznego do USPTO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pełnomocnikiem zagranicznym</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w:t>
      </w:r>
      <w:r w:rsidRPr="008F53C2">
        <w:rPr>
          <w:rFonts w:ascii="Times New Roman" w:hAnsi="Times New Roman"/>
          <w:sz w:val="20"/>
          <w:szCs w:val="20"/>
          <w:shd w:val="clear" w:color="auto" w:fill="FFFF00"/>
        </w:rPr>
        <w:t xml:space="preserve"> </w:t>
      </w:r>
      <w:r w:rsidRPr="008F53C2">
        <w:rPr>
          <w:rFonts w:ascii="Times New Roman" w:hAnsi="Times New Roman"/>
          <w:sz w:val="20"/>
          <w:szCs w:val="20"/>
        </w:rPr>
        <w:t>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pełnomocnika zagranicznego</w:t>
      </w:r>
    </w:p>
    <w:p w:rsidR="00891196"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informacja o stanie sprawy </w:t>
      </w:r>
    </w:p>
    <w:p w:rsidR="008F53C2" w:rsidRPr="00891196" w:rsidRDefault="00891196" w:rsidP="008F53C2">
      <w:pPr>
        <w:spacing w:after="0" w:line="240" w:lineRule="auto"/>
        <w:rPr>
          <w:rFonts w:ascii="Times New Roman" w:hAnsi="Times New Roman"/>
          <w:b/>
          <w:sz w:val="20"/>
          <w:szCs w:val="20"/>
        </w:rPr>
      </w:pPr>
      <w:r w:rsidRPr="00891196">
        <w:rPr>
          <w:rFonts w:ascii="Times New Roman" w:hAnsi="Times New Roman"/>
          <w:sz w:val="20"/>
          <w:szCs w:val="20"/>
        </w:rPr>
        <w:t xml:space="preserve">- </w:t>
      </w:r>
      <w:r w:rsidR="008F53C2" w:rsidRPr="00891196">
        <w:rPr>
          <w:rFonts w:ascii="Times New Roman" w:hAnsi="Times New Roman"/>
          <w:sz w:val="20"/>
          <w:szCs w:val="20"/>
        </w:rPr>
        <w:t>powiadamia</w:t>
      </w:r>
      <w:r w:rsidRPr="00891196">
        <w:rPr>
          <w:rFonts w:ascii="Times New Roman" w:hAnsi="Times New Roman"/>
          <w:sz w:val="20"/>
          <w:szCs w:val="20"/>
        </w:rPr>
        <w:t>nie</w:t>
      </w:r>
      <w:r w:rsidR="008F53C2" w:rsidRPr="00891196">
        <w:rPr>
          <w:rFonts w:ascii="Times New Roman" w:hAnsi="Times New Roman"/>
          <w:sz w:val="20"/>
          <w:szCs w:val="20"/>
        </w:rPr>
        <w:t xml:space="preserve"> o otrzymanych pismach urzędowych ze wstępną opinią</w:t>
      </w:r>
    </w:p>
    <w:p w:rsidR="008F53C2" w:rsidRPr="00FF5291" w:rsidRDefault="00FF5291" w:rsidP="008F53C2">
      <w:pPr>
        <w:spacing w:after="0" w:line="240" w:lineRule="auto"/>
        <w:rPr>
          <w:rFonts w:ascii="Times New Roman" w:hAnsi="Times New Roman"/>
          <w:sz w:val="20"/>
          <w:szCs w:val="20"/>
        </w:rPr>
      </w:pPr>
      <w:r>
        <w:rPr>
          <w:rFonts w:ascii="Times New Roman" w:hAnsi="Times New Roman"/>
          <w:sz w:val="20"/>
          <w:szCs w:val="20"/>
        </w:rPr>
        <w:t xml:space="preserve">- monitorowanie terminów  </w:t>
      </w:r>
    </w:p>
    <w:p w:rsidR="00FF5291"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91196" w:rsidRDefault="008F53C2" w:rsidP="00891196">
      <w:pPr>
        <w:jc w:val="both"/>
        <w:rPr>
          <w:rFonts w:ascii="Times New Roman" w:eastAsia="Times New Roman" w:hAnsi="Times New Roman"/>
          <w:lang w:eastAsia="pl-PL"/>
        </w:rPr>
      </w:pPr>
      <w:r w:rsidRPr="00891196">
        <w:rPr>
          <w:rFonts w:ascii="Times New Roman" w:eastAsia="Times New Roman" w:hAnsi="Times New Roman"/>
          <w:b/>
          <w:bCs/>
          <w:highlight w:val="lightGray"/>
          <w:u w:val="single"/>
          <w:lang w:eastAsia="pl-PL"/>
        </w:rPr>
        <w:t>P 401324</w:t>
      </w:r>
      <w:r w:rsidR="00891196" w:rsidRPr="00891196">
        <w:rPr>
          <w:rFonts w:ascii="Times New Roman" w:eastAsia="Times New Roman" w:hAnsi="Times New Roman"/>
          <w:lang w:eastAsia="pl-PL"/>
        </w:rPr>
        <w:t xml:space="preserve"> </w:t>
      </w:r>
      <w:r w:rsidRPr="00891196">
        <w:rPr>
          <w:rFonts w:ascii="Times New Roman" w:eastAsia="Times New Roman" w:hAnsi="Times New Roman"/>
          <w:lang w:eastAsia="pl-PL"/>
        </w:rPr>
        <w:t xml:space="preserve">Szczepionka przeciwko boreliozie, </w:t>
      </w:r>
      <w:proofErr w:type="spellStart"/>
      <w:r w:rsidRPr="00891196">
        <w:rPr>
          <w:rFonts w:ascii="Times New Roman" w:eastAsia="Times New Roman" w:hAnsi="Times New Roman"/>
          <w:lang w:eastAsia="pl-PL"/>
        </w:rPr>
        <w:t>konstrukt</w:t>
      </w:r>
      <w:proofErr w:type="spellEnd"/>
      <w:r w:rsidRPr="00891196">
        <w:rPr>
          <w:rFonts w:ascii="Times New Roman" w:eastAsia="Times New Roman" w:hAnsi="Times New Roman"/>
          <w:lang w:eastAsia="pl-PL"/>
        </w:rPr>
        <w:t xml:space="preserve"> genetyczny, rekombinowane białko, sposób otrzymywania </w:t>
      </w:r>
      <w:proofErr w:type="spellStart"/>
      <w:r w:rsidRPr="00891196">
        <w:rPr>
          <w:rFonts w:ascii="Times New Roman" w:eastAsia="Times New Roman" w:hAnsi="Times New Roman"/>
          <w:lang w:eastAsia="pl-PL"/>
        </w:rPr>
        <w:t>konstruktu</w:t>
      </w:r>
      <w:proofErr w:type="spellEnd"/>
      <w:r w:rsidRPr="00891196">
        <w:rPr>
          <w:rFonts w:ascii="Times New Roman" w:eastAsia="Times New Roman" w:hAnsi="Times New Roman"/>
          <w:lang w:eastAsia="pl-PL"/>
        </w:rPr>
        <w:t xml:space="preserve"> genetycznego, sposób otrzymywania szczepionki, sposób otrzymywania rekombinowanych białek, zastosowanie rekombinowanych białek do wytwarzania szczepionki przeciwko boreliozie</w:t>
      </w:r>
    </w:p>
    <w:p w:rsidR="008F53C2" w:rsidRPr="008F53C2" w:rsidRDefault="008F53C2" w:rsidP="008F53C2">
      <w:pPr>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POIG.01.03.02-00-037/11</w:t>
      </w:r>
      <w:r w:rsidRPr="008F53C2">
        <w:rPr>
          <w:rFonts w:ascii="Times New Roman" w:eastAsia="Times New Roman" w:hAnsi="Times New Roman"/>
          <w:color w:val="000000"/>
          <w:sz w:val="20"/>
          <w:szCs w:val="20"/>
          <w:lang w:eastAsia="pl-PL"/>
        </w:rPr>
        <w:t xml:space="preserve">   Ochrona patentowa szczepionki przeciwko boreliozie</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22.X.2012r.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sprawozdanie o stanie techniki z 23.XI.2012r.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eastAsia="Times New Roman" w:hAnsi="Times New Roman"/>
          <w:sz w:val="20"/>
          <w:szCs w:val="20"/>
          <w:lang w:eastAsia="pl-PL"/>
        </w:rPr>
        <w:t xml:space="preserve">- informacja o stanie sprawy </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powiadamianie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89119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89119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Default="008F53C2" w:rsidP="008F53C2">
      <w:pPr>
        <w:spacing w:after="0" w:line="240" w:lineRule="auto"/>
        <w:rPr>
          <w:rFonts w:ascii="Times New Roman" w:eastAsia="Times New Roman" w:hAnsi="Times New Roman"/>
          <w:sz w:val="20"/>
          <w:szCs w:val="20"/>
          <w:lang w:eastAsia="pl-PL"/>
        </w:rPr>
      </w:pPr>
    </w:p>
    <w:p w:rsidR="00891196" w:rsidRPr="008F53C2" w:rsidRDefault="00891196"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 Rozpoczęcie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do EPO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postepowania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89119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891196" w:rsidP="008F53C2">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lastRenderedPageBreak/>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rPr>
          <w:rFonts w:ascii="Times New Roman" w:hAnsi="Times New Roman"/>
          <w:b/>
          <w:bCs/>
          <w:sz w:val="20"/>
          <w:szCs w:val="20"/>
          <w:u w:val="single"/>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u w:val="single"/>
        </w:rPr>
        <w:t>2.2. Rozpoczęcie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przez pełnomocnika zagranicznego tłumaczenia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przez pełnomocnika zagranicznego do USPTO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pełnomocnikiem zagranicznym</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 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pełnomocnika zagranicznego</w:t>
      </w:r>
    </w:p>
    <w:p w:rsidR="00891196"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informacja o stanie sprawy </w:t>
      </w:r>
    </w:p>
    <w:p w:rsidR="008F53C2" w:rsidRPr="00891196" w:rsidRDefault="00891196" w:rsidP="008F53C2">
      <w:pPr>
        <w:spacing w:after="0" w:line="240" w:lineRule="auto"/>
        <w:rPr>
          <w:rFonts w:ascii="Times New Roman" w:hAnsi="Times New Roman"/>
          <w:b/>
          <w:sz w:val="20"/>
          <w:szCs w:val="20"/>
        </w:rPr>
      </w:pPr>
      <w:r w:rsidRPr="00891196">
        <w:rPr>
          <w:rFonts w:ascii="Times New Roman" w:hAnsi="Times New Roman"/>
          <w:sz w:val="20"/>
          <w:szCs w:val="20"/>
        </w:rPr>
        <w:t>- powiadamianie</w:t>
      </w:r>
      <w:r w:rsidR="008F53C2" w:rsidRPr="00891196">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monitorowanie terminów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91196" w:rsidRDefault="008F53C2" w:rsidP="00891196">
      <w:pPr>
        <w:jc w:val="both"/>
        <w:rPr>
          <w:rFonts w:ascii="Times New Roman" w:eastAsia="Times New Roman" w:hAnsi="Times New Roman"/>
          <w:lang w:eastAsia="pl-PL"/>
        </w:rPr>
      </w:pPr>
      <w:r w:rsidRPr="00891196">
        <w:rPr>
          <w:rFonts w:ascii="Times New Roman" w:eastAsia="Times New Roman" w:hAnsi="Times New Roman"/>
          <w:b/>
          <w:bCs/>
          <w:u w:val="single"/>
          <w:lang w:eastAsia="pl-PL"/>
        </w:rPr>
        <w:t>P 405224</w:t>
      </w:r>
      <w:r w:rsidRPr="00891196">
        <w:rPr>
          <w:rFonts w:ascii="Times New Roman" w:eastAsia="Times New Roman" w:hAnsi="Times New Roman"/>
          <w:lang w:eastAsia="pl-PL"/>
        </w:rPr>
        <w:tab/>
        <w:t xml:space="preserve">Cząsteczka kwasu nukleinowego, kaseta ekspresyjna, wektor ekspresyjny, komórka eukariotycznego gospodarza, transgeniczny ssak, sposób </w:t>
      </w:r>
      <w:r w:rsidR="00891196">
        <w:rPr>
          <w:rFonts w:ascii="Times New Roman" w:eastAsia="Times New Roman" w:hAnsi="Times New Roman"/>
          <w:lang w:eastAsia="pl-PL"/>
        </w:rPr>
        <w:t>indukowania interferencji RNA w </w:t>
      </w:r>
      <w:r w:rsidRPr="00891196">
        <w:rPr>
          <w:rFonts w:ascii="Times New Roman" w:eastAsia="Times New Roman" w:hAnsi="Times New Roman"/>
          <w:lang w:eastAsia="pl-PL"/>
        </w:rPr>
        <w:t>eukariotycznym gospodarzu i zastosowanie cząsteczki kwasu nukleinowego w terapii chorób wywoływanych ekspansją trójnukleotydowych powtórzeń typu CAG</w:t>
      </w:r>
    </w:p>
    <w:p w:rsidR="008F53C2" w:rsidRPr="008F53C2" w:rsidRDefault="008F53C2" w:rsidP="008F53C2">
      <w:pPr>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POIG.01.03.01-30-098/08</w:t>
      </w:r>
      <w:r w:rsidRPr="008F53C2">
        <w:rPr>
          <w:rFonts w:ascii="Times New Roman" w:eastAsia="Times New Roman" w:hAnsi="Times New Roman"/>
          <w:color w:val="000000"/>
          <w:sz w:val="20"/>
          <w:szCs w:val="20"/>
          <w:lang w:eastAsia="pl-PL"/>
        </w:rPr>
        <w:t xml:space="preserve">   Nowe reagenty technologii interferencji RNA o dużym znaczeniu dla medycyny</w:t>
      </w:r>
      <w:r w:rsidRPr="008F53C2">
        <w:rPr>
          <w:rFonts w:ascii="Times New Roman" w:eastAsia="Times New Roman" w:hAnsi="Times New Roman"/>
          <w:sz w:val="20"/>
          <w:szCs w:val="20"/>
          <w:lang w:eastAsia="pl-PL"/>
        </w:rPr>
        <w:tab/>
      </w:r>
      <w:r w:rsidRPr="008F53C2">
        <w:rPr>
          <w:rFonts w:ascii="Times New Roman" w:eastAsia="Times New Roman" w:hAnsi="Times New Roman"/>
          <w:sz w:val="20"/>
          <w:szCs w:val="20"/>
          <w:lang w:eastAsia="pl-PL"/>
        </w:rPr>
        <w:tab/>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2.IX.2013r.</w:t>
      </w:r>
    </w:p>
    <w:p w:rsidR="008F53C2" w:rsidRPr="008F53C2" w:rsidRDefault="008F53C2" w:rsidP="008F53C2">
      <w:pPr>
        <w:spacing w:after="0" w:line="240" w:lineRule="auto"/>
        <w:rPr>
          <w:rFonts w:ascii="Times New Roman" w:eastAsia="Times New Roman" w:hAnsi="Times New Roman"/>
          <w:sz w:val="20"/>
          <w:szCs w:val="20"/>
          <w:highlight w:val="green"/>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9119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89119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spacing w:before="120" w:after="0" w:line="360" w:lineRule="auto"/>
        <w:jc w:val="both"/>
        <w:rPr>
          <w:rFonts w:ascii="Times New Roman" w:eastAsia="Times New Roman" w:hAnsi="Times New Roman"/>
          <w:sz w:val="20"/>
          <w:szCs w:val="20"/>
          <w:lang w:eastAsia="pl-PL"/>
        </w:rPr>
      </w:pPr>
    </w:p>
    <w:p w:rsidR="008F53C2" w:rsidRPr="00891196" w:rsidRDefault="008F53C2" w:rsidP="008F53C2">
      <w:pPr>
        <w:spacing w:before="120" w:after="0"/>
        <w:ind w:left="792" w:hanging="792"/>
        <w:jc w:val="both"/>
        <w:rPr>
          <w:rFonts w:ascii="Times New Roman" w:eastAsia="Times New Roman" w:hAnsi="Times New Roman"/>
          <w:b/>
          <w:i/>
          <w:sz w:val="24"/>
          <w:szCs w:val="24"/>
          <w:u w:val="single"/>
          <w:lang w:eastAsia="pl-PL"/>
        </w:rPr>
      </w:pPr>
      <w:r w:rsidRPr="00891196">
        <w:rPr>
          <w:rFonts w:ascii="Times New Roman" w:eastAsia="Times New Roman" w:hAnsi="Times New Roman"/>
          <w:b/>
          <w:i/>
          <w:sz w:val="24"/>
          <w:szCs w:val="24"/>
          <w:u w:val="single"/>
          <w:lang w:eastAsia="pl-PL"/>
        </w:rPr>
        <w:t>część 2 - wyłonienie rzecznika patentowego w celu r</w:t>
      </w:r>
      <w:r w:rsidR="00891196">
        <w:rPr>
          <w:rFonts w:ascii="Times New Roman" w:eastAsia="Times New Roman" w:hAnsi="Times New Roman"/>
          <w:b/>
          <w:i/>
          <w:sz w:val="24"/>
          <w:szCs w:val="24"/>
          <w:u w:val="single"/>
          <w:lang w:eastAsia="pl-PL"/>
        </w:rPr>
        <w:t>ealizacji procedur związanych z </w:t>
      </w:r>
      <w:r w:rsidRPr="00891196">
        <w:rPr>
          <w:rFonts w:ascii="Times New Roman" w:eastAsia="Times New Roman" w:hAnsi="Times New Roman"/>
          <w:b/>
          <w:i/>
          <w:sz w:val="24"/>
          <w:szCs w:val="24"/>
          <w:u w:val="single"/>
          <w:lang w:eastAsia="pl-PL"/>
        </w:rPr>
        <w:t>ochroną patentową wynalazków ICHB PAN w Poznaniu w zakresie biochemii wraz z doradztwem w zakresie ochrony patentowej:</w:t>
      </w:r>
    </w:p>
    <w:p w:rsidR="008F53C2" w:rsidRPr="008F53C2" w:rsidRDefault="008F53C2" w:rsidP="00FF5291">
      <w:pPr>
        <w:spacing w:before="120" w:after="0" w:line="288" w:lineRule="auto"/>
        <w:jc w:val="both"/>
        <w:rPr>
          <w:rFonts w:ascii="Times New Roman" w:eastAsia="Times New Roman" w:hAnsi="Times New Roman"/>
          <w:sz w:val="20"/>
          <w:szCs w:val="20"/>
          <w:lang w:eastAsia="pl-PL"/>
        </w:rPr>
      </w:pPr>
    </w:p>
    <w:p w:rsidR="008F53C2" w:rsidRPr="00891196" w:rsidRDefault="008F53C2" w:rsidP="008F53C2">
      <w:pPr>
        <w:rPr>
          <w:rFonts w:ascii="Times New Roman" w:eastAsia="Times New Roman" w:hAnsi="Times New Roman"/>
          <w:lang w:eastAsia="pl-PL"/>
        </w:rPr>
      </w:pPr>
      <w:r w:rsidRPr="00891196">
        <w:rPr>
          <w:rFonts w:ascii="Times New Roman" w:eastAsia="Times New Roman" w:hAnsi="Times New Roman"/>
          <w:b/>
          <w:bCs/>
          <w:highlight w:val="lightGray"/>
          <w:u w:val="single"/>
          <w:lang w:eastAsia="pl-PL"/>
        </w:rPr>
        <w:t>P 377747</w:t>
      </w:r>
      <w:r w:rsidR="00891196" w:rsidRPr="00891196">
        <w:rPr>
          <w:rFonts w:ascii="Times New Roman" w:eastAsia="Times New Roman" w:hAnsi="Times New Roman"/>
          <w:lang w:eastAsia="pl-PL"/>
        </w:rPr>
        <w:t xml:space="preserve"> </w:t>
      </w:r>
      <w:r w:rsidRPr="00891196">
        <w:rPr>
          <w:rFonts w:ascii="Times New Roman" w:eastAsia="Times New Roman" w:hAnsi="Times New Roman"/>
          <w:lang w:eastAsia="pl-PL"/>
        </w:rPr>
        <w:t>Sposób otrzymywania amidu kwasu 3-(4-hydroksyfenylo) propanowego</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 2006/000069</w:t>
      </w:r>
    </w:p>
    <w:p w:rsidR="008F53C2" w:rsidRPr="008F53C2" w:rsidRDefault="00891196" w:rsidP="008F53C2">
      <w:pPr>
        <w:spacing w:after="0" w:line="240" w:lineRule="auto"/>
        <w:rPr>
          <w:rFonts w:ascii="Times New Roman" w:eastAsia="Times New Roman" w:hAnsi="Times New Roman"/>
          <w:b/>
          <w:sz w:val="20"/>
          <w:szCs w:val="20"/>
          <w:u w:val="single"/>
          <w:lang w:val="en-US" w:eastAsia="pl-PL"/>
        </w:rPr>
      </w:pPr>
      <w:r>
        <w:rPr>
          <w:rFonts w:ascii="Times New Roman" w:eastAsia="Times New Roman" w:hAnsi="Times New Roman"/>
          <w:b/>
          <w:sz w:val="20"/>
          <w:szCs w:val="20"/>
          <w:u w:val="single"/>
          <w:lang w:val="en-US" w:eastAsia="pl-PL"/>
        </w:rPr>
        <w:t>EP 06799607.4 - 2103</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US 12090768</w:t>
      </w:r>
    </w:p>
    <w:p w:rsidR="008F53C2" w:rsidRPr="008F53C2" w:rsidRDefault="008F53C2" w:rsidP="00891196">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Method of manufacturing 3-(4-hydroksyphenyl)</w:t>
      </w:r>
      <w:proofErr w:type="spellStart"/>
      <w:r w:rsidRPr="008F53C2">
        <w:rPr>
          <w:rFonts w:ascii="Times New Roman" w:eastAsia="Times New Roman" w:hAnsi="Times New Roman"/>
          <w:sz w:val="20"/>
          <w:szCs w:val="20"/>
          <w:lang w:val="en-US" w:eastAsia="pl-PL"/>
        </w:rPr>
        <w:t>propanoic</w:t>
      </w:r>
      <w:proofErr w:type="spellEnd"/>
      <w:r w:rsidRPr="008F53C2">
        <w:rPr>
          <w:rFonts w:ascii="Times New Roman" w:eastAsia="Times New Roman" w:hAnsi="Times New Roman"/>
          <w:sz w:val="20"/>
          <w:szCs w:val="20"/>
          <w:lang w:val="en-US" w:eastAsia="pl-PL"/>
        </w:rPr>
        <w:t xml:space="preserve"> acid amide, its application in the manufacture of anti-aging compositions a</w:t>
      </w:r>
      <w:r w:rsidR="00891196">
        <w:rPr>
          <w:rFonts w:ascii="Times New Roman" w:eastAsia="Times New Roman" w:hAnsi="Times New Roman"/>
          <w:sz w:val="20"/>
          <w:szCs w:val="20"/>
          <w:lang w:val="en-US" w:eastAsia="pl-PL"/>
        </w:rPr>
        <w:t>nd an anti-aging composition</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8F53C2">
      <w:pPr>
        <w:spacing w:after="0" w:line="240" w:lineRule="auto"/>
        <w:rPr>
          <w:rFonts w:ascii="Times New Roman" w:eastAsia="Times New Roman" w:hAnsi="Times New Roman"/>
          <w:b/>
          <w:sz w:val="20"/>
          <w:szCs w:val="20"/>
          <w:u w:val="single"/>
          <w:lang w:eastAsia="pl-PL"/>
        </w:rPr>
      </w:pPr>
      <w:r w:rsidRPr="008F53C2">
        <w:rPr>
          <w:rFonts w:ascii="Times New Roman" w:eastAsia="Times New Roman" w:hAnsi="Times New Roman"/>
          <w:b/>
          <w:sz w:val="20"/>
          <w:szCs w:val="20"/>
          <w:u w:val="single"/>
          <w:lang w:eastAsia="pl-PL"/>
        </w:rPr>
        <w:t xml:space="preserve">1. </w:t>
      </w:r>
      <w:r w:rsidRPr="008F53C2">
        <w:rPr>
          <w:rFonts w:ascii="Times New Roman" w:eastAsia="Times New Roman" w:hAnsi="Times New Roman"/>
          <w:b/>
          <w:bCs/>
          <w:sz w:val="20"/>
          <w:szCs w:val="20"/>
          <w:u w:val="single"/>
          <w:lang w:eastAsia="pl-PL"/>
        </w:rPr>
        <w:t>Kontynuowanie postępowania przed Polskim Urzędem Patentowym</w:t>
      </w:r>
      <w:r w:rsidRPr="008F53C2">
        <w:rPr>
          <w:rFonts w:ascii="Times New Roman" w:eastAsia="Times New Roman" w:hAnsi="Times New Roman"/>
          <w:b/>
          <w:sz w:val="20"/>
          <w:szCs w:val="20"/>
          <w:u w:val="single"/>
          <w:lang w:eastAsia="pl-PL"/>
        </w:rPr>
        <w:t>:</w:t>
      </w:r>
    </w:p>
    <w:p w:rsidR="008F53C2" w:rsidRPr="008F53C2" w:rsidRDefault="008F53C2" w:rsidP="008F53C2">
      <w:pPr>
        <w:spacing w:after="0" w:line="240" w:lineRule="auto"/>
        <w:rPr>
          <w:rFonts w:ascii="Times New Roman" w:eastAsia="Times New Roman" w:hAnsi="Times New Roman"/>
          <w:b/>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20.X.2005r.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udzielono patent PL/209602</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w:t>
      </w:r>
      <w:r w:rsidR="00891196">
        <w:rPr>
          <w:rFonts w:ascii="Times New Roman" w:eastAsia="Times New Roman" w:hAnsi="Times New Roman"/>
          <w:sz w:val="20"/>
          <w:szCs w:val="20"/>
          <w:lang w:eastAsia="pl-PL"/>
        </w:rPr>
        <w:t>nów</w:t>
      </w:r>
    </w:p>
    <w:p w:rsidR="0089119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89119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21.III.2011r.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wstępny raport z międzynarodowego badania wraz z opinią z EPO z 13.IX.2012r.</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tabs>
          <w:tab w:val="left" w:pos="142"/>
        </w:tabs>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2.1.Kontynuowanie procedury międzynarodowej w trybie Euro-PCT:</w:t>
      </w:r>
    </w:p>
    <w:p w:rsidR="008F53C2" w:rsidRPr="008F53C2" w:rsidRDefault="008F53C2" w:rsidP="008F53C2">
      <w:pPr>
        <w:tabs>
          <w:tab w:val="left" w:pos="142"/>
        </w:tabs>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22.X.2012r.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udzielono patent EP/1971571</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91196">
      <w:pPr>
        <w:spacing w:after="0" w:line="240" w:lineRule="auto"/>
        <w:ind w:left="142" w:hanging="142"/>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utrzymanie ochrony patentowej po walidacji patentu europejskiego w 17 krajach (Polska, Belgia, Szwajcaria, Czechy, Niemcy, Dania, Hiszpania, Francja, Wielka Brytania, Grecja, Irlandia, Włochy, Luksemburg, Monako, Holandia, Szwecja, Turcja) </w:t>
      </w:r>
    </w:p>
    <w:p w:rsidR="00891196"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89119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91196"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monitorowanie terminów</w:t>
      </w:r>
    </w:p>
    <w:p w:rsidR="008F53C2" w:rsidRPr="008F53C2" w:rsidRDefault="008F53C2" w:rsidP="00891196">
      <w:pPr>
        <w:spacing w:after="0" w:line="240" w:lineRule="auto"/>
        <w:ind w:left="142" w:hanging="142"/>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pełnomocnikami zagranicznymi w krajach</w:t>
      </w:r>
      <w:r w:rsidRPr="008F53C2">
        <w:rPr>
          <w:rFonts w:ascii="Times New Roman" w:hAnsi="Times New Roman"/>
          <w:sz w:val="20"/>
          <w:szCs w:val="20"/>
        </w:rPr>
        <w:t>, w których toczy się postępowanie walidacyjne</w:t>
      </w:r>
      <w:r w:rsidRPr="008F53C2">
        <w:rPr>
          <w:rFonts w:ascii="Times New Roman" w:eastAsia="Times New Roman" w:hAnsi="Times New Roman"/>
          <w:sz w:val="20"/>
          <w:szCs w:val="20"/>
          <w:lang w:eastAsia="pl-PL"/>
        </w:rPr>
        <w:t xml:space="preserve"> (Belgia, Szwajcaria, Czechy, Niemcy, Dania, Hiszpania, Francja, Wielka Brytania, Grecja, Irlandia, Włochy, Luksemburg, Monako, Holandia, Szwecja, Turcja) </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2.2. Kontynuowanie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24.09.2012r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udzielono patent US/7.923.578 B2</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wniesienie opłat urzędowych przez pełnomocnika zagranicznego</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FF5291" w:rsidRDefault="008F53C2" w:rsidP="00FF5291">
      <w:pPr>
        <w:jc w:val="both"/>
        <w:rPr>
          <w:rFonts w:ascii="Times New Roman" w:eastAsia="Times New Roman" w:hAnsi="Times New Roman"/>
          <w:lang w:eastAsia="pl-PL"/>
        </w:rPr>
      </w:pPr>
      <w:r w:rsidRPr="00FF5291">
        <w:rPr>
          <w:rFonts w:ascii="Times New Roman" w:eastAsia="Times New Roman" w:hAnsi="Times New Roman"/>
          <w:b/>
          <w:bCs/>
          <w:highlight w:val="lightGray"/>
          <w:u w:val="single"/>
          <w:lang w:eastAsia="pl-PL"/>
        </w:rPr>
        <w:t>P 392284</w:t>
      </w:r>
      <w:r w:rsidR="00FF5291">
        <w:rPr>
          <w:rFonts w:ascii="Times New Roman" w:eastAsia="Times New Roman" w:hAnsi="Times New Roman"/>
          <w:lang w:eastAsia="pl-PL"/>
        </w:rPr>
        <w:t xml:space="preserve"> </w:t>
      </w:r>
      <w:r w:rsidRPr="00FF5291">
        <w:rPr>
          <w:rFonts w:ascii="Times New Roman" w:eastAsia="Times New Roman" w:hAnsi="Times New Roman"/>
          <w:lang w:eastAsia="pl-PL"/>
        </w:rPr>
        <w:t xml:space="preserve">Sposób określenia odporności linii kukurydzy na warunki stresu herbicydowego, zestaw diagnostyczny do określania odporności linii kukurydzy na warunki stresu herbicydowego oraz zastosowanie </w:t>
      </w:r>
      <w:proofErr w:type="spellStart"/>
      <w:r w:rsidRPr="00FF5291">
        <w:rPr>
          <w:rFonts w:ascii="Times New Roman" w:eastAsia="Times New Roman" w:hAnsi="Times New Roman"/>
          <w:lang w:eastAsia="pl-PL"/>
        </w:rPr>
        <w:t>aptamerów</w:t>
      </w:r>
      <w:proofErr w:type="spellEnd"/>
      <w:r w:rsidRPr="00FF5291">
        <w:rPr>
          <w:rFonts w:ascii="Times New Roman" w:eastAsia="Times New Roman" w:hAnsi="Times New Roman"/>
          <w:lang w:eastAsia="pl-PL"/>
        </w:rPr>
        <w:t xml:space="preserve"> RNA do detekcji odpornych i/l</w:t>
      </w:r>
      <w:r w:rsidR="00FF5291">
        <w:rPr>
          <w:rFonts w:ascii="Times New Roman" w:eastAsia="Times New Roman" w:hAnsi="Times New Roman"/>
          <w:lang w:eastAsia="pl-PL"/>
        </w:rPr>
        <w:t>ub wrażliwych linii kukurydzy</w:t>
      </w:r>
      <w:r w:rsidR="00FF5291">
        <w:rPr>
          <w:rFonts w:ascii="Times New Roman" w:eastAsia="Times New Roman" w:hAnsi="Times New Roman"/>
          <w:lang w:eastAsia="pl-PL"/>
        </w:rPr>
        <w:tab/>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lastRenderedPageBreak/>
        <w:t>1.Kontynuowanie postępowania przed Polskim Urzędem Patentowym:</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31.II.2010r.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sprawozdanie o stanie techniki z 29.X.2010r.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FF5291" w:rsidRPr="008F53C2" w:rsidRDefault="00FF5291" w:rsidP="008F53C2">
      <w:pPr>
        <w:spacing w:after="0" w:line="240" w:lineRule="auto"/>
        <w:rPr>
          <w:rFonts w:ascii="Times New Roman" w:eastAsia="Times New Roman" w:hAnsi="Times New Roman"/>
          <w:sz w:val="20"/>
          <w:szCs w:val="20"/>
          <w:lang w:eastAsia="pl-PL"/>
        </w:rPr>
      </w:pPr>
    </w:p>
    <w:p w:rsidR="008F53C2" w:rsidRPr="00FF5291" w:rsidRDefault="008F53C2" w:rsidP="00FF5291">
      <w:pPr>
        <w:jc w:val="both"/>
        <w:rPr>
          <w:rFonts w:ascii="Times New Roman" w:eastAsia="Times New Roman" w:hAnsi="Times New Roman"/>
          <w:lang w:eastAsia="pl-PL"/>
        </w:rPr>
      </w:pPr>
      <w:r w:rsidRPr="00FF5291">
        <w:rPr>
          <w:rFonts w:ascii="Times New Roman" w:hAnsi="Times New Roman"/>
          <w:b/>
          <w:bCs/>
          <w:highlight w:val="lightGray"/>
          <w:u w:val="single"/>
        </w:rPr>
        <w:t>P 398211</w:t>
      </w:r>
      <w:r w:rsidR="00FF5291" w:rsidRPr="00FF5291">
        <w:rPr>
          <w:rFonts w:ascii="Times New Roman" w:hAnsi="Times New Roman"/>
        </w:rPr>
        <w:t xml:space="preserve"> </w:t>
      </w:r>
      <w:r w:rsidRPr="00FF5291">
        <w:rPr>
          <w:rFonts w:ascii="Times New Roman" w:eastAsia="Times New Roman" w:hAnsi="Times New Roman"/>
          <w:lang w:eastAsia="pl-PL"/>
        </w:rPr>
        <w:t xml:space="preserve">Oligomer RNA, sposób regulowania procesu powstawania </w:t>
      </w:r>
      <w:proofErr w:type="spellStart"/>
      <w:r w:rsidRPr="00FF5291">
        <w:rPr>
          <w:rFonts w:ascii="Times New Roman" w:eastAsia="Times New Roman" w:hAnsi="Times New Roman"/>
          <w:lang w:eastAsia="pl-PL"/>
        </w:rPr>
        <w:t>miRNA</w:t>
      </w:r>
      <w:proofErr w:type="spellEnd"/>
      <w:r w:rsidRPr="00FF5291">
        <w:rPr>
          <w:rFonts w:ascii="Times New Roman" w:eastAsia="Times New Roman" w:hAnsi="Times New Roman"/>
          <w:lang w:eastAsia="pl-PL"/>
        </w:rPr>
        <w:t xml:space="preserve"> oraz zastosowanie oligomerów RNA jako regulatorów procesu powstawania </w:t>
      </w:r>
      <w:proofErr w:type="spellStart"/>
      <w:r w:rsidRPr="00FF5291">
        <w:rPr>
          <w:rFonts w:ascii="Times New Roman" w:eastAsia="Times New Roman" w:hAnsi="Times New Roman"/>
          <w:lang w:eastAsia="pl-PL"/>
        </w:rPr>
        <w:t>miRNA</w:t>
      </w:r>
      <w:proofErr w:type="spellEnd"/>
    </w:p>
    <w:p w:rsidR="008F53C2" w:rsidRPr="008F53C2" w:rsidRDefault="008F53C2" w:rsidP="00FF5291">
      <w:pPr>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POIG.01.03.02-00-036/11</w:t>
      </w:r>
      <w:r w:rsidR="00FF5291">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 xml:space="preserve">Ochrona patentowa oligomerów RNA regulujących biogenezę i funkcjonowanie </w:t>
      </w:r>
      <w:proofErr w:type="spellStart"/>
      <w:r w:rsidRPr="008F53C2">
        <w:rPr>
          <w:rFonts w:ascii="Times New Roman" w:eastAsia="Times New Roman" w:hAnsi="Times New Roman"/>
          <w:color w:val="000000"/>
          <w:sz w:val="20"/>
          <w:szCs w:val="20"/>
          <w:lang w:eastAsia="pl-PL"/>
        </w:rPr>
        <w:t>mikoRNA</w:t>
      </w:r>
      <w:proofErr w:type="spellEnd"/>
    </w:p>
    <w:p w:rsidR="008F53C2" w:rsidRPr="008F53C2" w:rsidRDefault="008F53C2" w:rsidP="008F53C2">
      <w:pPr>
        <w:spacing w:line="240" w:lineRule="auto"/>
        <w:rPr>
          <w:rFonts w:ascii="Times New Roman" w:hAnsi="Times New Roman"/>
          <w:b/>
          <w:sz w:val="20"/>
          <w:szCs w:val="20"/>
          <w:u w:val="single"/>
          <w:lang w:val="en-US"/>
        </w:rPr>
      </w:pPr>
      <w:r w:rsidRPr="008F53C2">
        <w:rPr>
          <w:rFonts w:ascii="Times New Roman" w:hAnsi="Times New Roman"/>
          <w:b/>
          <w:sz w:val="20"/>
          <w:szCs w:val="20"/>
          <w:u w:val="single"/>
          <w:lang w:val="en-US"/>
        </w:rPr>
        <w:t xml:space="preserve">PCT/PL2013/000024 </w:t>
      </w:r>
    </w:p>
    <w:p w:rsidR="008F53C2" w:rsidRPr="008F53C2" w:rsidRDefault="008F53C2" w:rsidP="00FF5291">
      <w:pPr>
        <w:spacing w:line="240" w:lineRule="auto"/>
        <w:jc w:val="both"/>
        <w:rPr>
          <w:rFonts w:ascii="Times New Roman" w:hAnsi="Times New Roman"/>
          <w:b/>
          <w:sz w:val="20"/>
          <w:szCs w:val="20"/>
          <w:u w:val="single"/>
          <w:lang w:val="en-US"/>
        </w:rPr>
      </w:pPr>
      <w:r w:rsidRPr="008F53C2">
        <w:rPr>
          <w:rFonts w:ascii="Times New Roman" w:hAnsi="Times New Roman"/>
          <w:sz w:val="20"/>
          <w:szCs w:val="20"/>
          <w:lang w:val="en-US"/>
        </w:rPr>
        <w:t>An RNA oligomer, methods for regulating a microRNA production process and RNA oligomers used as microRN</w:t>
      </w:r>
      <w:r w:rsidR="00FF5291">
        <w:rPr>
          <w:rFonts w:ascii="Times New Roman" w:hAnsi="Times New Roman"/>
          <w:sz w:val="20"/>
          <w:szCs w:val="20"/>
          <w:lang w:val="en-US"/>
        </w:rPr>
        <w:t>A production process regulators</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u w:val="single"/>
        </w:rPr>
        <w:t>1. Kontynuowanie postępowania przed Polskim Urzędem Patentowym</w:t>
      </w:r>
      <w:r w:rsidRPr="008F53C2">
        <w:rPr>
          <w:rFonts w:ascii="Times New Roman" w:hAnsi="Times New Roman"/>
          <w:sz w:val="20"/>
          <w:szCs w:val="20"/>
        </w:rPr>
        <w:t>:</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22.II.2012r.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sprawozdanie o stanie techniki z 12.IV.2012r.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8F53C2" w:rsidP="008F53C2">
      <w:pPr>
        <w:spacing w:before="240" w:after="0" w:line="240" w:lineRule="auto"/>
        <w:rPr>
          <w:rFonts w:ascii="Times New Roman" w:hAnsi="Times New Roman"/>
          <w:b/>
          <w:bCs/>
          <w:sz w:val="20"/>
          <w:szCs w:val="20"/>
          <w:u w:val="single"/>
        </w:rPr>
      </w:pPr>
    </w:p>
    <w:p w:rsidR="008F53C2" w:rsidRPr="008F53C2" w:rsidRDefault="008F53C2" w:rsidP="008F53C2">
      <w:pPr>
        <w:tabs>
          <w:tab w:val="left" w:pos="142"/>
        </w:tabs>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2.Kontynuowanie procedury międzynarodowej w trybie PCT:</w:t>
      </w:r>
    </w:p>
    <w:p w:rsidR="008F53C2" w:rsidRPr="008F53C2" w:rsidRDefault="008F53C2" w:rsidP="008F53C2">
      <w:pPr>
        <w:tabs>
          <w:tab w:val="left" w:pos="142"/>
        </w:tabs>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20.II.2013r.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rPr>
        <w:t xml:space="preserve">- </w:t>
      </w:r>
      <w:r w:rsidRPr="008F53C2">
        <w:rPr>
          <w:rFonts w:ascii="Times New Roman" w:hAnsi="Times New Roman"/>
          <w:sz w:val="20"/>
          <w:szCs w:val="20"/>
        </w:rPr>
        <w:t>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 do EPO</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przygotowanie oraz wniesienie wniosku o międzynarodowe badanie wstępne</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lastRenderedPageBreak/>
        <w:t>- monitorowanie terminów</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 Rozpoczęcie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do EPO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rPr>
          <w:rFonts w:ascii="Times New Roman" w:hAnsi="Times New Roman"/>
          <w:b/>
          <w:bCs/>
          <w:sz w:val="20"/>
          <w:szCs w:val="20"/>
          <w:u w:val="single"/>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u w:val="single"/>
        </w:rPr>
        <w:t>2.2. Rozpoczęcie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przez pełnomocnika zagranicznego tłumaczenia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przez pełnomocnika zagranicznego do USPTO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pełnomocnikiem zagranicznym</w:t>
      </w:r>
    </w:p>
    <w:p w:rsidR="008F53C2" w:rsidRPr="008F53C2" w:rsidRDefault="008F53C2" w:rsidP="00FF5291">
      <w:pPr>
        <w:spacing w:after="0" w:line="240" w:lineRule="auto"/>
        <w:ind w:left="142" w:hanging="142"/>
        <w:rPr>
          <w:rFonts w:ascii="Times New Roman" w:hAnsi="Times New Roman"/>
          <w:sz w:val="20"/>
          <w:szCs w:val="20"/>
        </w:rPr>
      </w:pPr>
      <w:r w:rsidRPr="008F53C2">
        <w:rPr>
          <w:rFonts w:ascii="Times New Roman" w:hAnsi="Times New Roman"/>
          <w:sz w:val="20"/>
          <w:szCs w:val="20"/>
        </w:rPr>
        <w:t xml:space="preserve">- prowadzenie przez pełnomocnika zagranicznego postępowania przed USPTO, w tym obrona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pełnomocnika zagranicznego</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8F53C2" w:rsidRPr="008F53C2">
        <w:rPr>
          <w:rFonts w:ascii="Times New Roman" w:hAnsi="Times New Roman"/>
          <w:sz w:val="20"/>
          <w:szCs w:val="20"/>
        </w:rPr>
        <w:t>powiadamianiem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monitorowanie terminów  </w:t>
      </w:r>
    </w:p>
    <w:p w:rsidR="00577436" w:rsidRPr="008F53C2" w:rsidRDefault="00FF5291"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rPr>
          <w:rFonts w:ascii="Times New Roman" w:hAnsi="Times New Roman"/>
          <w:sz w:val="20"/>
          <w:szCs w:val="20"/>
        </w:rPr>
      </w:pPr>
    </w:p>
    <w:p w:rsidR="008F53C2" w:rsidRPr="00FF5291" w:rsidRDefault="008F53C2" w:rsidP="00FF5291">
      <w:pPr>
        <w:jc w:val="both"/>
        <w:rPr>
          <w:rFonts w:ascii="Times New Roman" w:eastAsia="Times New Roman" w:hAnsi="Times New Roman"/>
          <w:lang w:eastAsia="pl-PL"/>
        </w:rPr>
      </w:pPr>
      <w:r w:rsidRPr="00FF5291">
        <w:rPr>
          <w:rFonts w:ascii="Times New Roman" w:hAnsi="Times New Roman"/>
          <w:b/>
          <w:bCs/>
          <w:highlight w:val="lightGray"/>
          <w:u w:val="single"/>
        </w:rPr>
        <w:t>P 391441</w:t>
      </w:r>
      <w:r w:rsidR="00FF5291">
        <w:rPr>
          <w:rFonts w:ascii="Times New Roman" w:hAnsi="Times New Roman"/>
        </w:rPr>
        <w:t xml:space="preserve"> </w:t>
      </w:r>
      <w:r w:rsidRPr="00FF5291">
        <w:rPr>
          <w:rFonts w:ascii="Times New Roman" w:eastAsia="Times New Roman" w:hAnsi="Times New Roman"/>
          <w:lang w:eastAsia="pl-PL"/>
        </w:rPr>
        <w:t>Sposób analizy N-</w:t>
      </w:r>
      <w:proofErr w:type="spellStart"/>
      <w:r w:rsidRPr="00FF5291">
        <w:rPr>
          <w:rFonts w:ascii="Times New Roman" w:eastAsia="Times New Roman" w:hAnsi="Times New Roman"/>
          <w:lang w:eastAsia="pl-PL"/>
        </w:rPr>
        <w:t>homocysteinylacji</w:t>
      </w:r>
      <w:proofErr w:type="spellEnd"/>
      <w:r w:rsidRPr="00FF5291">
        <w:rPr>
          <w:rFonts w:ascii="Times New Roman" w:eastAsia="Times New Roman" w:hAnsi="Times New Roman"/>
          <w:lang w:eastAsia="pl-PL"/>
        </w:rPr>
        <w:t xml:space="preserve"> albuminy w </w:t>
      </w:r>
      <w:proofErr w:type="spellStart"/>
      <w:r w:rsidRPr="00FF5291">
        <w:rPr>
          <w:rFonts w:ascii="Times New Roman" w:eastAsia="Times New Roman" w:hAnsi="Times New Roman"/>
          <w:lang w:eastAsia="pl-PL"/>
        </w:rPr>
        <w:t>bio</w:t>
      </w:r>
      <w:proofErr w:type="spellEnd"/>
      <w:r w:rsidRPr="00FF5291">
        <w:rPr>
          <w:rFonts w:ascii="Times New Roman" w:eastAsia="Times New Roman" w:hAnsi="Times New Roman"/>
          <w:lang w:eastAsia="pl-PL"/>
        </w:rPr>
        <w:t>-próbce, zestaw diagnostyczny oraz zastosowanie zestawu diagnostycznego do analizy N-</w:t>
      </w:r>
      <w:proofErr w:type="spellStart"/>
      <w:r w:rsidRPr="00FF5291">
        <w:rPr>
          <w:rFonts w:ascii="Times New Roman" w:eastAsia="Times New Roman" w:hAnsi="Times New Roman"/>
          <w:lang w:eastAsia="pl-PL"/>
        </w:rPr>
        <w:t>homocysteinylacji</w:t>
      </w:r>
      <w:proofErr w:type="spellEnd"/>
      <w:r w:rsidRPr="00FF5291">
        <w:rPr>
          <w:rFonts w:ascii="Times New Roman" w:eastAsia="Times New Roman" w:hAnsi="Times New Roman"/>
          <w:lang w:eastAsia="pl-PL"/>
        </w:rPr>
        <w:t xml:space="preserve"> albuminy w </w:t>
      </w:r>
      <w:proofErr w:type="spellStart"/>
      <w:r w:rsidRPr="00FF5291">
        <w:rPr>
          <w:rFonts w:ascii="Times New Roman" w:eastAsia="Times New Roman" w:hAnsi="Times New Roman"/>
          <w:lang w:eastAsia="pl-PL"/>
        </w:rPr>
        <w:t>bio</w:t>
      </w:r>
      <w:proofErr w:type="spellEnd"/>
      <w:r w:rsidRPr="00FF5291">
        <w:rPr>
          <w:rFonts w:ascii="Times New Roman" w:eastAsia="Times New Roman" w:hAnsi="Times New Roman"/>
          <w:lang w:eastAsia="pl-PL"/>
        </w:rPr>
        <w:t>-próbce</w:t>
      </w:r>
    </w:p>
    <w:p w:rsidR="008F53C2" w:rsidRPr="008F53C2" w:rsidRDefault="008F53C2" w:rsidP="008F53C2">
      <w:pPr>
        <w:rPr>
          <w:rFonts w:ascii="Times New Roman" w:hAnsi="Times New Roman"/>
          <w:b/>
          <w:bCs/>
          <w:sz w:val="20"/>
          <w:szCs w:val="20"/>
          <w:u w:val="single"/>
        </w:rPr>
      </w:pPr>
      <w:r w:rsidRPr="008F53C2">
        <w:rPr>
          <w:rFonts w:ascii="Times New Roman" w:hAnsi="Times New Roman"/>
          <w:b/>
          <w:bCs/>
          <w:sz w:val="20"/>
          <w:szCs w:val="20"/>
          <w:u w:val="single"/>
        </w:rPr>
        <w:t>1.Kontynuowanie postępowania przed Polskim Urzędem Patentowym:</w:t>
      </w: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7.VI.2010r.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decyzja warunkowa o udzieleniu patentu z 27.12.2012r.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FF5291"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Default="00FF5291" w:rsidP="008F53C2">
      <w:pPr>
        <w:spacing w:after="0" w:line="240" w:lineRule="auto"/>
        <w:rPr>
          <w:rFonts w:ascii="Times New Roman" w:hAnsi="Times New Roman"/>
          <w:sz w:val="20"/>
          <w:szCs w:val="20"/>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6B3F3A" w:rsidRDefault="006B3F3A" w:rsidP="008F53C2">
      <w:pPr>
        <w:spacing w:after="0" w:line="240" w:lineRule="auto"/>
        <w:rPr>
          <w:rFonts w:ascii="Times New Roman" w:hAnsi="Times New Roman"/>
          <w:sz w:val="20"/>
          <w:szCs w:val="20"/>
        </w:rPr>
      </w:pPr>
      <w:r>
        <w:rPr>
          <w:rFonts w:ascii="Times New Roman" w:hAnsi="Times New Roman"/>
          <w:sz w:val="20"/>
          <w:szCs w:val="20"/>
        </w:rPr>
        <w:t>- monitorowanie terminów</w:t>
      </w:r>
    </w:p>
    <w:p w:rsidR="006B3F3A" w:rsidRPr="008F53C2" w:rsidRDefault="006B3F3A" w:rsidP="008F53C2">
      <w:pPr>
        <w:spacing w:after="0" w:line="240" w:lineRule="auto"/>
        <w:rPr>
          <w:rFonts w:ascii="Times New Roman" w:eastAsia="Times New Roman" w:hAnsi="Times New Roman"/>
          <w:sz w:val="20"/>
          <w:szCs w:val="20"/>
          <w:lang w:eastAsia="pl-PL"/>
        </w:rPr>
      </w:pPr>
      <w:r>
        <w:rPr>
          <w:rFonts w:ascii="Times New Roman" w:hAnsi="Times New Roman"/>
          <w:sz w:val="20"/>
          <w:szCs w:val="20"/>
        </w:rPr>
        <w:t>----------------------------------------------------------------------------------------------------------------------------------------</w:t>
      </w:r>
    </w:p>
    <w:p w:rsidR="006B3F3A" w:rsidRDefault="006B3F3A" w:rsidP="00FF5291">
      <w:pPr>
        <w:jc w:val="both"/>
        <w:rPr>
          <w:rFonts w:ascii="Times New Roman" w:eastAsia="Times New Roman" w:hAnsi="Times New Roman"/>
          <w:b/>
          <w:bCs/>
          <w:highlight w:val="lightGray"/>
          <w:u w:val="single"/>
          <w:lang w:eastAsia="pl-PL"/>
        </w:rPr>
      </w:pPr>
    </w:p>
    <w:p w:rsidR="008F53C2" w:rsidRPr="00FF5291" w:rsidRDefault="008F53C2" w:rsidP="00FF5291">
      <w:pPr>
        <w:jc w:val="both"/>
        <w:rPr>
          <w:rFonts w:ascii="Times New Roman" w:eastAsia="Times New Roman" w:hAnsi="Times New Roman"/>
          <w:lang w:eastAsia="pl-PL"/>
        </w:rPr>
      </w:pPr>
      <w:r w:rsidRPr="00FF5291">
        <w:rPr>
          <w:rFonts w:ascii="Times New Roman" w:eastAsia="Times New Roman" w:hAnsi="Times New Roman"/>
          <w:b/>
          <w:bCs/>
          <w:highlight w:val="lightGray"/>
          <w:u w:val="single"/>
          <w:lang w:eastAsia="pl-PL"/>
        </w:rPr>
        <w:t>P 383867</w:t>
      </w:r>
      <w:r w:rsidR="00FF5291">
        <w:rPr>
          <w:rFonts w:ascii="Times New Roman" w:eastAsia="Times New Roman" w:hAnsi="Times New Roman"/>
          <w:lang w:eastAsia="pl-PL"/>
        </w:rPr>
        <w:t xml:space="preserve"> </w:t>
      </w:r>
      <w:r w:rsidRPr="00FF5291">
        <w:rPr>
          <w:rFonts w:ascii="Times New Roman" w:eastAsia="Times New Roman" w:hAnsi="Times New Roman"/>
          <w:lang w:eastAsia="pl-PL"/>
        </w:rPr>
        <w:t xml:space="preserve">Sposób otrzymywania 4-N-furfurylocytozyny, kompozycja </w:t>
      </w:r>
      <w:proofErr w:type="spellStart"/>
      <w:r w:rsidRPr="00FF5291">
        <w:rPr>
          <w:rFonts w:ascii="Times New Roman" w:eastAsia="Times New Roman" w:hAnsi="Times New Roman"/>
          <w:lang w:eastAsia="pl-PL"/>
        </w:rPr>
        <w:t>antystarzeniowa</w:t>
      </w:r>
      <w:proofErr w:type="spellEnd"/>
      <w:r w:rsidRPr="00FF5291">
        <w:rPr>
          <w:rFonts w:ascii="Times New Roman" w:eastAsia="Times New Roman" w:hAnsi="Times New Roman"/>
          <w:lang w:eastAsia="pl-PL"/>
        </w:rPr>
        <w:t xml:space="preserve"> oraz zastosowanie 4-N-furfurylocytozyny do wytworzenia kompozycji </w:t>
      </w:r>
      <w:proofErr w:type="spellStart"/>
      <w:r w:rsidRPr="00FF5291">
        <w:rPr>
          <w:rFonts w:ascii="Times New Roman" w:eastAsia="Times New Roman" w:hAnsi="Times New Roman"/>
          <w:lang w:eastAsia="pl-PL"/>
        </w:rPr>
        <w:t>antystarzeniowej</w:t>
      </w:r>
      <w:proofErr w:type="spellEnd"/>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PCT/PL2008/000089</w:t>
      </w:r>
    </w:p>
    <w:p w:rsidR="008F53C2" w:rsidRPr="008F53C2" w:rsidRDefault="00FF5291" w:rsidP="008F53C2">
      <w:pPr>
        <w:spacing w:after="0" w:line="240" w:lineRule="auto"/>
        <w:rPr>
          <w:rFonts w:ascii="Times New Roman" w:eastAsia="Times New Roman" w:hAnsi="Times New Roman"/>
          <w:b/>
          <w:sz w:val="20"/>
          <w:szCs w:val="20"/>
          <w:u w:val="single"/>
          <w:lang w:val="en-US" w:eastAsia="pl-PL"/>
        </w:rPr>
      </w:pPr>
      <w:r>
        <w:rPr>
          <w:rFonts w:ascii="Times New Roman" w:eastAsia="Times New Roman" w:hAnsi="Times New Roman"/>
          <w:b/>
          <w:sz w:val="20"/>
          <w:szCs w:val="20"/>
          <w:u w:val="single"/>
          <w:lang w:val="en-US" w:eastAsia="pl-PL"/>
        </w:rPr>
        <w:t xml:space="preserve">EP 08851400.5 </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US 12/744,349</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3500D4">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Method of obtaining of 4-furfurylcytosine and/or its derivatives, an anti</w:t>
      </w:r>
      <w:r w:rsidR="003500D4">
        <w:rPr>
          <w:rFonts w:ascii="Times New Roman" w:eastAsia="Times New Roman" w:hAnsi="Times New Roman"/>
          <w:sz w:val="20"/>
          <w:szCs w:val="20"/>
          <w:lang w:val="en-US" w:eastAsia="pl-PL"/>
        </w:rPr>
        <w:t>-aging composition and use of 4 </w:t>
      </w:r>
      <w:proofErr w:type="spellStart"/>
      <w:r w:rsidR="003500D4">
        <w:rPr>
          <w:rFonts w:ascii="Times New Roman" w:eastAsia="Times New Roman" w:hAnsi="Times New Roman"/>
          <w:sz w:val="20"/>
          <w:szCs w:val="20"/>
          <w:lang w:val="en-US" w:eastAsia="pl-PL"/>
        </w:rPr>
        <w:t>f</w:t>
      </w:r>
      <w:r w:rsidRPr="008F53C2">
        <w:rPr>
          <w:rFonts w:ascii="Times New Roman" w:eastAsia="Times New Roman" w:hAnsi="Times New Roman"/>
          <w:sz w:val="20"/>
          <w:szCs w:val="20"/>
          <w:lang w:val="en-US" w:eastAsia="pl-PL"/>
        </w:rPr>
        <w:t>urfurylcytosine</w:t>
      </w:r>
      <w:proofErr w:type="spellEnd"/>
      <w:r w:rsidRPr="008F53C2">
        <w:rPr>
          <w:rFonts w:ascii="Times New Roman" w:eastAsia="Times New Roman" w:hAnsi="Times New Roman"/>
          <w:sz w:val="20"/>
          <w:szCs w:val="20"/>
          <w:lang w:val="en-US" w:eastAsia="pl-PL"/>
        </w:rPr>
        <w:t xml:space="preserve"> and/or its derivatives in the manufacture of anti-aging composition</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3500D4">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POIG.01.03.02-011/09</w:t>
      </w:r>
      <w:r w:rsidR="00F70968">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 xml:space="preserve">Ochrona patentowa sposobu otrzymywania 4-furfurylocytozyny oraz wytwarzanie kompozycji </w:t>
      </w:r>
      <w:proofErr w:type="spellStart"/>
      <w:r w:rsidRPr="008F53C2">
        <w:rPr>
          <w:rFonts w:ascii="Times New Roman" w:eastAsia="Times New Roman" w:hAnsi="Times New Roman"/>
          <w:color w:val="000000"/>
          <w:sz w:val="20"/>
          <w:szCs w:val="20"/>
          <w:lang w:eastAsia="pl-PL"/>
        </w:rPr>
        <w:t>antystarzeniowej</w:t>
      </w:r>
      <w:proofErr w:type="spellEnd"/>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sz w:val="20"/>
          <w:szCs w:val="20"/>
          <w:u w:val="single"/>
          <w:lang w:eastAsia="pl-PL"/>
        </w:rPr>
      </w:pPr>
      <w:r w:rsidRPr="008F53C2">
        <w:rPr>
          <w:rFonts w:ascii="Times New Roman" w:eastAsia="Times New Roman" w:hAnsi="Times New Roman"/>
          <w:b/>
          <w:sz w:val="20"/>
          <w:szCs w:val="20"/>
          <w:u w:val="single"/>
          <w:lang w:eastAsia="pl-PL"/>
        </w:rPr>
        <w:t xml:space="preserve">1. </w:t>
      </w:r>
      <w:r w:rsidRPr="008F53C2">
        <w:rPr>
          <w:rFonts w:ascii="Times New Roman" w:eastAsia="Times New Roman" w:hAnsi="Times New Roman"/>
          <w:b/>
          <w:bCs/>
          <w:sz w:val="20"/>
          <w:szCs w:val="20"/>
          <w:u w:val="single"/>
          <w:lang w:eastAsia="pl-PL"/>
        </w:rPr>
        <w:t>Kontynuowanie postępowania przed Polskim Urzędem Patentowym</w:t>
      </w:r>
      <w:r w:rsidRPr="008F53C2">
        <w:rPr>
          <w:rFonts w:ascii="Times New Roman" w:eastAsia="Times New Roman" w:hAnsi="Times New Roman"/>
          <w:b/>
          <w:sz w:val="20"/>
          <w:szCs w:val="20"/>
          <w:u w:val="single"/>
          <w:lang w:eastAsia="pl-PL"/>
        </w:rPr>
        <w:t>:</w:t>
      </w:r>
    </w:p>
    <w:p w:rsidR="008F53C2" w:rsidRPr="008F53C2" w:rsidRDefault="008F53C2" w:rsidP="008F53C2">
      <w:pPr>
        <w:spacing w:after="0" w:line="240" w:lineRule="auto"/>
        <w:rPr>
          <w:rFonts w:ascii="Times New Roman" w:eastAsia="Times New Roman" w:hAnsi="Times New Roman"/>
          <w:b/>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25.XI.2007r.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3500D4"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3500D4"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25.XI.2008r.</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 Kontynuowanie procedury międzynarodowej w trybie Euro-PCT: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23.VI.2010r.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712AE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712AE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2.2. Kontynuowanie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25.V.2010r.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udzielono patent US/8,404,660, B2</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wniesienie opłat urzędowych przez pełnomocnika zagranicznego</w:t>
      </w:r>
    </w:p>
    <w:p w:rsidR="00712AE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informacja o stanie sprawy</w:t>
      </w:r>
    </w:p>
    <w:p w:rsidR="008F53C2" w:rsidRDefault="00712AED" w:rsidP="008F53C2">
      <w:pPr>
        <w:spacing w:after="0" w:line="240" w:lineRule="auto"/>
        <w:rPr>
          <w:rFonts w:ascii="Times New Roman" w:hAnsi="Times New Roman"/>
          <w:sz w:val="20"/>
          <w:szCs w:val="20"/>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6B3F3A" w:rsidRDefault="006B3F3A" w:rsidP="008F53C2">
      <w:pPr>
        <w:spacing w:after="0" w:line="240" w:lineRule="auto"/>
        <w:rPr>
          <w:rFonts w:ascii="Times New Roman" w:hAnsi="Times New Roman"/>
          <w:sz w:val="20"/>
          <w:szCs w:val="20"/>
        </w:rPr>
      </w:pPr>
      <w:r>
        <w:rPr>
          <w:rFonts w:ascii="Times New Roman" w:hAnsi="Times New Roman"/>
          <w:sz w:val="20"/>
          <w:szCs w:val="20"/>
        </w:rPr>
        <w:t>- monitorowanie terminów</w:t>
      </w:r>
    </w:p>
    <w:p w:rsidR="006B3F3A" w:rsidRPr="008F53C2" w:rsidRDefault="006B3F3A" w:rsidP="008F53C2">
      <w:pPr>
        <w:spacing w:after="0" w:line="240" w:lineRule="auto"/>
        <w:rPr>
          <w:rFonts w:ascii="Times New Roman" w:eastAsia="Times New Roman" w:hAnsi="Times New Roman"/>
          <w:sz w:val="20"/>
          <w:szCs w:val="20"/>
          <w:lang w:eastAsia="pl-PL"/>
        </w:rPr>
      </w:pPr>
      <w:r>
        <w:rPr>
          <w:rFonts w:ascii="Times New Roman" w:hAnsi="Times New Roman"/>
          <w:sz w:val="20"/>
          <w:szCs w:val="20"/>
        </w:rPr>
        <w:t>----------------------------------------------------------------------------------------------------------------------------------------</w:t>
      </w:r>
    </w:p>
    <w:p w:rsidR="006B3F3A" w:rsidRDefault="006B3F3A" w:rsidP="00712AED">
      <w:pPr>
        <w:jc w:val="both"/>
        <w:rPr>
          <w:rFonts w:ascii="Times New Roman" w:eastAsia="Times New Roman" w:hAnsi="Times New Roman"/>
          <w:b/>
          <w:bCs/>
          <w:sz w:val="20"/>
          <w:szCs w:val="20"/>
          <w:highlight w:val="lightGray"/>
          <w:u w:val="single"/>
          <w:lang w:eastAsia="pl-PL"/>
        </w:rPr>
      </w:pPr>
    </w:p>
    <w:p w:rsidR="008F53C2" w:rsidRPr="008F53C2" w:rsidRDefault="008F53C2" w:rsidP="00712AED">
      <w:pPr>
        <w:jc w:val="both"/>
        <w:rPr>
          <w:rFonts w:ascii="Times New Roman" w:eastAsia="Times New Roman" w:hAnsi="Times New Roman"/>
          <w:sz w:val="20"/>
          <w:szCs w:val="20"/>
          <w:lang w:eastAsia="pl-PL"/>
        </w:rPr>
      </w:pPr>
      <w:r w:rsidRPr="008F53C2">
        <w:rPr>
          <w:rFonts w:ascii="Times New Roman" w:eastAsia="Times New Roman" w:hAnsi="Times New Roman"/>
          <w:b/>
          <w:bCs/>
          <w:sz w:val="20"/>
          <w:szCs w:val="20"/>
          <w:highlight w:val="lightGray"/>
          <w:u w:val="single"/>
          <w:lang w:eastAsia="pl-PL"/>
        </w:rPr>
        <w:lastRenderedPageBreak/>
        <w:t>P 383866</w:t>
      </w:r>
      <w:r w:rsidR="00712AED">
        <w:rPr>
          <w:rFonts w:ascii="Times New Roman" w:eastAsia="Times New Roman" w:hAnsi="Times New Roman"/>
          <w:sz w:val="20"/>
          <w:szCs w:val="20"/>
          <w:lang w:eastAsia="pl-PL"/>
        </w:rPr>
        <w:t xml:space="preserve"> </w:t>
      </w:r>
      <w:r w:rsidRPr="008F53C2">
        <w:rPr>
          <w:rFonts w:ascii="Times New Roman" w:eastAsia="Times New Roman" w:hAnsi="Times New Roman"/>
          <w:sz w:val="20"/>
          <w:szCs w:val="20"/>
          <w:lang w:eastAsia="pl-PL"/>
        </w:rPr>
        <w:t xml:space="preserve">Krystalograficzny model miejsca wiązania i modulator regulujący aktywność katalityczną </w:t>
      </w:r>
      <w:proofErr w:type="spellStart"/>
      <w:r w:rsidRPr="008F53C2">
        <w:rPr>
          <w:rFonts w:ascii="Times New Roman" w:eastAsia="Times New Roman" w:hAnsi="Times New Roman"/>
          <w:sz w:val="20"/>
          <w:szCs w:val="20"/>
          <w:lang w:eastAsia="pl-PL"/>
        </w:rPr>
        <w:t>fosfofruktokinazy</w:t>
      </w:r>
      <w:proofErr w:type="spellEnd"/>
      <w:r w:rsidRPr="008F53C2">
        <w:rPr>
          <w:rFonts w:ascii="Times New Roman" w:eastAsia="Times New Roman" w:hAnsi="Times New Roman"/>
          <w:sz w:val="20"/>
          <w:szCs w:val="20"/>
          <w:lang w:eastAsia="pl-PL"/>
        </w:rPr>
        <w:t xml:space="preserve"> (PFK), sposób projektowania, selekcjonowanie i wytwarzanie modulatora PFK, sposób analizy komputerowej oddziaływań pomiędzy strukturą molekularną modulatora a PFK, sposób analizy komputerowej struktur molekularnych, sposób określenia zdolności kandydującego modulatora do oddziaływań w miejscu wiązania na powierzchni PFK, sposób dostarczania danych przeznaczonych do generowania struktur i/lub projektowanie ligandów wiążących PFK, homologi lub analogi </w:t>
      </w:r>
      <w:proofErr w:type="spellStart"/>
      <w:r w:rsidRPr="008F53C2">
        <w:rPr>
          <w:rFonts w:ascii="Times New Roman" w:eastAsia="Times New Roman" w:hAnsi="Times New Roman"/>
          <w:sz w:val="20"/>
          <w:szCs w:val="20"/>
          <w:lang w:eastAsia="pl-PL"/>
        </w:rPr>
        <w:t>fosfofruktokinazy</w:t>
      </w:r>
      <w:proofErr w:type="spellEnd"/>
      <w:r w:rsidRPr="008F53C2">
        <w:rPr>
          <w:rFonts w:ascii="Times New Roman" w:eastAsia="Times New Roman" w:hAnsi="Times New Roman"/>
          <w:sz w:val="20"/>
          <w:szCs w:val="20"/>
          <w:lang w:eastAsia="pl-PL"/>
        </w:rPr>
        <w:t>, kompleksy PFK, bądź kompleksy homologów lub analogów PFK z potencjalnymi mo</w:t>
      </w:r>
      <w:r w:rsidR="00712AED">
        <w:rPr>
          <w:rFonts w:ascii="Times New Roman" w:eastAsia="Times New Roman" w:hAnsi="Times New Roman"/>
          <w:sz w:val="20"/>
          <w:szCs w:val="20"/>
          <w:lang w:eastAsia="pl-PL"/>
        </w:rPr>
        <w:t>dulatorami, system komputerowy</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PCT/PL2008/000088</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EP 088</w:t>
      </w:r>
      <w:r w:rsidR="00712AED">
        <w:rPr>
          <w:rFonts w:ascii="Times New Roman" w:eastAsia="Times New Roman" w:hAnsi="Times New Roman"/>
          <w:b/>
          <w:sz w:val="20"/>
          <w:szCs w:val="20"/>
          <w:u w:val="single"/>
          <w:lang w:val="en-US" w:eastAsia="pl-PL"/>
        </w:rPr>
        <w:t xml:space="preserve">51787.5-1225 </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712AED">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A crystallographic model of the binding site and a modulator regulating the catalytic activity of phosphofructokinase (PFK), a method of designing, selecting and </w:t>
      </w:r>
      <w:proofErr w:type="spellStart"/>
      <w:r w:rsidRPr="008F53C2">
        <w:rPr>
          <w:rFonts w:ascii="Times New Roman" w:eastAsia="Times New Roman" w:hAnsi="Times New Roman"/>
          <w:sz w:val="20"/>
          <w:szCs w:val="20"/>
          <w:lang w:val="en-US" w:eastAsia="pl-PL"/>
        </w:rPr>
        <w:t>producting</w:t>
      </w:r>
      <w:proofErr w:type="spellEnd"/>
      <w:r w:rsidRPr="008F53C2">
        <w:rPr>
          <w:rFonts w:ascii="Times New Roman" w:eastAsia="Times New Roman" w:hAnsi="Times New Roman"/>
          <w:sz w:val="20"/>
          <w:szCs w:val="20"/>
          <w:lang w:val="en-US" w:eastAsia="pl-PL"/>
        </w:rPr>
        <w:t xml:space="preserve"> the PFK </w:t>
      </w:r>
      <w:proofErr w:type="spellStart"/>
      <w:r w:rsidRPr="008F53C2">
        <w:rPr>
          <w:rFonts w:ascii="Times New Roman" w:eastAsia="Times New Roman" w:hAnsi="Times New Roman"/>
          <w:sz w:val="20"/>
          <w:szCs w:val="20"/>
          <w:lang w:val="en-US" w:eastAsia="pl-PL"/>
        </w:rPr>
        <w:t>modulator,a</w:t>
      </w:r>
      <w:proofErr w:type="spellEnd"/>
      <w:r w:rsidRPr="008F53C2">
        <w:rPr>
          <w:rFonts w:ascii="Times New Roman" w:eastAsia="Times New Roman" w:hAnsi="Times New Roman"/>
          <w:sz w:val="20"/>
          <w:szCs w:val="20"/>
          <w:lang w:val="en-US" w:eastAsia="pl-PL"/>
        </w:rPr>
        <w:t xml:space="preserve"> computer-based method for the analysis of the interaction between the modulator and PFK, a computer-based method the analysis of molecular structures, a method of assessing the ability of the potential modulator to interact in the binding site on the PFK surface, a method of providing data for generating structures and/or performing </w:t>
      </w:r>
      <w:proofErr w:type="spellStart"/>
      <w:r w:rsidRPr="008F53C2">
        <w:rPr>
          <w:rFonts w:ascii="Times New Roman" w:eastAsia="Times New Roman" w:hAnsi="Times New Roman"/>
          <w:sz w:val="20"/>
          <w:szCs w:val="20"/>
          <w:lang w:val="en-US" w:eastAsia="pl-PL"/>
        </w:rPr>
        <w:t>desing</w:t>
      </w:r>
      <w:proofErr w:type="spellEnd"/>
      <w:r w:rsidRPr="008F53C2">
        <w:rPr>
          <w:rFonts w:ascii="Times New Roman" w:eastAsia="Times New Roman" w:hAnsi="Times New Roman"/>
          <w:sz w:val="20"/>
          <w:szCs w:val="20"/>
          <w:lang w:val="en-US" w:eastAsia="pl-PL"/>
        </w:rPr>
        <w:t xml:space="preserve"> for ligands binding PFK, PFK homologues or analogues, complexes of PFK </w:t>
      </w:r>
      <w:r w:rsidR="00712AED">
        <w:rPr>
          <w:rFonts w:ascii="Times New Roman" w:eastAsia="Times New Roman" w:hAnsi="Times New Roman"/>
          <w:sz w:val="20"/>
          <w:szCs w:val="20"/>
          <w:lang w:val="en-US" w:eastAsia="pl-PL"/>
        </w:rPr>
        <w:t>with, a potential modulator, or </w:t>
      </w:r>
      <w:r w:rsidRPr="008F53C2">
        <w:rPr>
          <w:rFonts w:ascii="Times New Roman" w:eastAsia="Times New Roman" w:hAnsi="Times New Roman"/>
          <w:sz w:val="20"/>
          <w:szCs w:val="20"/>
          <w:lang w:val="en-US" w:eastAsia="pl-PL"/>
        </w:rPr>
        <w:t xml:space="preserve">complexes of PFK homologues or analogues with potential </w:t>
      </w:r>
      <w:proofErr w:type="spellStart"/>
      <w:r w:rsidRPr="008F53C2">
        <w:rPr>
          <w:rFonts w:ascii="Times New Roman" w:eastAsia="Times New Roman" w:hAnsi="Times New Roman"/>
          <w:sz w:val="20"/>
          <w:szCs w:val="20"/>
          <w:lang w:val="en-US" w:eastAsia="pl-PL"/>
        </w:rPr>
        <w:t>modulators,a</w:t>
      </w:r>
      <w:proofErr w:type="spellEnd"/>
      <w:r w:rsidRPr="008F53C2">
        <w:rPr>
          <w:rFonts w:ascii="Times New Roman" w:eastAsia="Times New Roman" w:hAnsi="Times New Roman"/>
          <w:sz w:val="20"/>
          <w:szCs w:val="20"/>
          <w:lang w:val="en-US" w:eastAsia="pl-PL"/>
        </w:rPr>
        <w:t xml:space="preserve"> computer system</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712AED">
      <w:pPr>
        <w:spacing w:line="240" w:lineRule="auto"/>
        <w:jc w:val="both"/>
        <w:rPr>
          <w:rFonts w:ascii="Times New Roman" w:eastAsia="Times New Roman" w:hAnsi="Times New Roman"/>
          <w:sz w:val="20"/>
          <w:szCs w:val="20"/>
          <w:lang w:eastAsia="pl-PL"/>
        </w:rPr>
      </w:pPr>
      <w:r w:rsidRPr="008F53C2">
        <w:rPr>
          <w:rFonts w:ascii="Times New Roman" w:eastAsia="Times New Roman" w:hAnsi="Times New Roman"/>
          <w:b/>
          <w:color w:val="000000"/>
          <w:sz w:val="20"/>
          <w:szCs w:val="20"/>
          <w:lang w:eastAsia="pl-PL"/>
        </w:rPr>
        <w:t>POIG.01.03.02-00-005/08</w:t>
      </w:r>
      <w:r w:rsidRPr="008F53C2">
        <w:rPr>
          <w:rFonts w:ascii="Times New Roman" w:eastAsia="Times New Roman" w:hAnsi="Times New Roman"/>
          <w:color w:val="000000"/>
          <w:sz w:val="20"/>
          <w:szCs w:val="20"/>
          <w:lang w:eastAsia="pl-PL"/>
        </w:rPr>
        <w:t xml:space="preserve"> Ochrona patentowa metody aktywacji </w:t>
      </w:r>
      <w:proofErr w:type="spellStart"/>
      <w:r w:rsidRPr="008F53C2">
        <w:rPr>
          <w:rFonts w:ascii="Times New Roman" w:eastAsia="Times New Roman" w:hAnsi="Times New Roman"/>
          <w:color w:val="000000"/>
          <w:sz w:val="20"/>
          <w:szCs w:val="20"/>
          <w:lang w:eastAsia="pl-PL"/>
        </w:rPr>
        <w:t>fosfofruktokinazy</w:t>
      </w:r>
      <w:proofErr w:type="spellEnd"/>
      <w:r w:rsidRPr="008F53C2">
        <w:rPr>
          <w:rFonts w:ascii="Times New Roman" w:eastAsia="Times New Roman" w:hAnsi="Times New Roman"/>
          <w:color w:val="000000"/>
          <w:sz w:val="20"/>
          <w:szCs w:val="20"/>
          <w:lang w:eastAsia="pl-PL"/>
        </w:rPr>
        <w:t xml:space="preserve"> </w:t>
      </w:r>
      <w:proofErr w:type="spellStart"/>
      <w:r w:rsidRPr="008F53C2">
        <w:rPr>
          <w:rFonts w:ascii="Times New Roman" w:eastAsia="Times New Roman" w:hAnsi="Times New Roman"/>
          <w:color w:val="000000"/>
          <w:sz w:val="20"/>
          <w:szCs w:val="20"/>
          <w:lang w:eastAsia="pl-PL"/>
        </w:rPr>
        <w:t>eukariotów</w:t>
      </w:r>
      <w:proofErr w:type="spellEnd"/>
      <w:r w:rsidRPr="008F53C2">
        <w:rPr>
          <w:rFonts w:ascii="Times New Roman" w:eastAsia="Times New Roman" w:hAnsi="Times New Roman"/>
          <w:color w:val="000000"/>
          <w:sz w:val="20"/>
          <w:szCs w:val="20"/>
          <w:lang w:eastAsia="pl-PL"/>
        </w:rPr>
        <w:t xml:space="preserve">, ze szczególnym uwzględnieniem zastosowania w </w:t>
      </w:r>
      <w:proofErr w:type="spellStart"/>
      <w:r w:rsidRPr="008F53C2">
        <w:rPr>
          <w:rFonts w:ascii="Times New Roman" w:eastAsia="Times New Roman" w:hAnsi="Times New Roman"/>
          <w:color w:val="000000"/>
          <w:sz w:val="20"/>
          <w:szCs w:val="20"/>
          <w:lang w:eastAsia="pl-PL"/>
        </w:rPr>
        <w:t>procecach</w:t>
      </w:r>
      <w:proofErr w:type="spellEnd"/>
      <w:r w:rsidRPr="008F53C2">
        <w:rPr>
          <w:rFonts w:ascii="Times New Roman" w:eastAsia="Times New Roman" w:hAnsi="Times New Roman"/>
          <w:color w:val="000000"/>
          <w:sz w:val="20"/>
          <w:szCs w:val="20"/>
          <w:lang w:eastAsia="pl-PL"/>
        </w:rPr>
        <w:t xml:space="preserve"> przemysłowych</w:t>
      </w:r>
    </w:p>
    <w:p w:rsidR="008F53C2" w:rsidRPr="008F53C2" w:rsidRDefault="008F53C2" w:rsidP="008F53C2">
      <w:pPr>
        <w:spacing w:line="240" w:lineRule="auto"/>
        <w:rPr>
          <w:rFonts w:ascii="Times New Roman" w:eastAsia="Times New Roman" w:hAnsi="Times New Roman"/>
          <w:color w:val="000000"/>
          <w:sz w:val="20"/>
          <w:szCs w:val="20"/>
          <w:lang w:eastAsia="pl-PL"/>
        </w:rPr>
      </w:pPr>
      <w:r w:rsidRPr="008F53C2">
        <w:rPr>
          <w:rFonts w:ascii="Times New Roman" w:eastAsia="Times New Roman" w:hAnsi="Times New Roman"/>
          <w:sz w:val="20"/>
          <w:szCs w:val="20"/>
          <w:lang w:eastAsia="pl-PL"/>
        </w:rPr>
        <w:tab/>
      </w:r>
    </w:p>
    <w:p w:rsidR="008F53C2" w:rsidRPr="008F53C2" w:rsidRDefault="008F53C2" w:rsidP="008F53C2">
      <w:pPr>
        <w:spacing w:after="0" w:line="240" w:lineRule="auto"/>
        <w:rPr>
          <w:rFonts w:ascii="Times New Roman" w:eastAsia="Times New Roman" w:hAnsi="Times New Roman"/>
          <w:b/>
          <w:sz w:val="20"/>
          <w:szCs w:val="20"/>
          <w:u w:val="single"/>
          <w:lang w:eastAsia="pl-PL"/>
        </w:rPr>
      </w:pPr>
      <w:r w:rsidRPr="008F53C2">
        <w:rPr>
          <w:rFonts w:ascii="Times New Roman" w:eastAsia="Times New Roman" w:hAnsi="Times New Roman"/>
          <w:b/>
          <w:sz w:val="20"/>
          <w:szCs w:val="20"/>
          <w:u w:val="single"/>
          <w:lang w:eastAsia="pl-PL"/>
        </w:rPr>
        <w:t xml:space="preserve">1. </w:t>
      </w:r>
      <w:r w:rsidRPr="008F53C2">
        <w:rPr>
          <w:rFonts w:ascii="Times New Roman" w:eastAsia="Times New Roman" w:hAnsi="Times New Roman"/>
          <w:b/>
          <w:bCs/>
          <w:sz w:val="20"/>
          <w:szCs w:val="20"/>
          <w:u w:val="single"/>
          <w:lang w:eastAsia="pl-PL"/>
        </w:rPr>
        <w:t>Kontynuowanie postępowania przed Polskim Urzędem Patentowym</w:t>
      </w:r>
      <w:r w:rsidRPr="008F53C2">
        <w:rPr>
          <w:rFonts w:ascii="Times New Roman" w:eastAsia="Times New Roman" w:hAnsi="Times New Roman"/>
          <w:b/>
          <w:sz w:val="20"/>
          <w:szCs w:val="20"/>
          <w:u w:val="single"/>
          <w:lang w:eastAsia="pl-PL"/>
        </w:rPr>
        <w:t>:</w:t>
      </w:r>
    </w:p>
    <w:p w:rsidR="008F53C2" w:rsidRPr="008F53C2" w:rsidRDefault="008F53C2" w:rsidP="008F53C2">
      <w:pPr>
        <w:spacing w:after="0" w:line="240" w:lineRule="auto"/>
        <w:rPr>
          <w:rFonts w:ascii="Times New Roman" w:eastAsia="Times New Roman" w:hAnsi="Times New Roman"/>
          <w:b/>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25.XI.2007r.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 xml:space="preserve">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25.XI.2008r.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 Kontynuowanie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23.VI.2010r.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lastRenderedPageBreak/>
        <w:t xml:space="preserve">- informacja o stanie sprawy </w:t>
      </w:r>
    </w:p>
    <w:p w:rsidR="008F53C2" w:rsidRDefault="00E661FF" w:rsidP="008F53C2">
      <w:pPr>
        <w:spacing w:after="0" w:line="240" w:lineRule="auto"/>
        <w:rPr>
          <w:rFonts w:ascii="Times New Roman" w:hAnsi="Times New Roman"/>
          <w:sz w:val="20"/>
          <w:szCs w:val="20"/>
        </w:rPr>
      </w:pPr>
      <w:r>
        <w:rPr>
          <w:rFonts w:ascii="Times New Roman" w:eastAsia="Times New Roman" w:hAnsi="Times New Roman"/>
          <w:sz w:val="20"/>
          <w:szCs w:val="20"/>
          <w:lang w:eastAsia="pl-PL"/>
        </w:rPr>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BC6ABC" w:rsidRDefault="00BC6ABC" w:rsidP="008F53C2">
      <w:pPr>
        <w:spacing w:after="0" w:line="240" w:lineRule="auto"/>
        <w:rPr>
          <w:rFonts w:ascii="Times New Roman" w:hAnsi="Times New Roman"/>
          <w:sz w:val="20"/>
          <w:szCs w:val="20"/>
        </w:rPr>
      </w:pPr>
      <w:r>
        <w:rPr>
          <w:rFonts w:ascii="Times New Roman" w:hAnsi="Times New Roman"/>
          <w:sz w:val="20"/>
          <w:szCs w:val="20"/>
        </w:rPr>
        <w:t>- monitorowanie terminów</w:t>
      </w:r>
    </w:p>
    <w:p w:rsidR="00BC6ABC" w:rsidRPr="008F53C2" w:rsidRDefault="00BC6ABC" w:rsidP="008F53C2">
      <w:pPr>
        <w:spacing w:after="0" w:line="240" w:lineRule="auto"/>
        <w:rPr>
          <w:rFonts w:ascii="Times New Roman" w:eastAsia="Times New Roman" w:hAnsi="Times New Roman"/>
          <w:sz w:val="20"/>
          <w:szCs w:val="20"/>
          <w:lang w:eastAsia="pl-PL"/>
        </w:rPr>
      </w:pPr>
      <w:r>
        <w:rPr>
          <w:rFonts w:ascii="Times New Roman" w:hAnsi="Times New Roman"/>
          <w:sz w:val="20"/>
          <w:szCs w:val="20"/>
        </w:rPr>
        <w:t>----------------------------------------------------------------------------------------------------------------------------------------</w:t>
      </w:r>
    </w:p>
    <w:p w:rsidR="00BC6ABC" w:rsidRDefault="00BC6ABC" w:rsidP="00E661FF">
      <w:pPr>
        <w:jc w:val="both"/>
        <w:rPr>
          <w:rFonts w:ascii="Times New Roman" w:eastAsia="Times New Roman" w:hAnsi="Times New Roman"/>
          <w:b/>
          <w:bCs/>
          <w:highlight w:val="lightGray"/>
          <w:u w:val="single"/>
          <w:lang w:eastAsia="pl-PL"/>
        </w:rPr>
      </w:pPr>
    </w:p>
    <w:p w:rsidR="008F53C2" w:rsidRPr="00E661FF" w:rsidRDefault="008F53C2" w:rsidP="00E661FF">
      <w:pPr>
        <w:jc w:val="both"/>
        <w:rPr>
          <w:rFonts w:ascii="Times New Roman" w:eastAsia="Times New Roman" w:hAnsi="Times New Roman"/>
          <w:lang w:eastAsia="pl-PL"/>
        </w:rPr>
      </w:pPr>
      <w:r w:rsidRPr="00E661FF">
        <w:rPr>
          <w:rFonts w:ascii="Times New Roman" w:eastAsia="Times New Roman" w:hAnsi="Times New Roman"/>
          <w:b/>
          <w:bCs/>
          <w:highlight w:val="lightGray"/>
          <w:u w:val="single"/>
          <w:lang w:eastAsia="pl-PL"/>
        </w:rPr>
        <w:t>P 383868</w:t>
      </w:r>
      <w:r w:rsidR="00E661FF">
        <w:rPr>
          <w:rFonts w:ascii="Times New Roman" w:eastAsia="Times New Roman" w:hAnsi="Times New Roman"/>
          <w:lang w:eastAsia="pl-PL"/>
        </w:rPr>
        <w:t xml:space="preserve"> </w:t>
      </w:r>
      <w:r w:rsidRPr="00E661FF">
        <w:rPr>
          <w:rFonts w:ascii="Times New Roman" w:eastAsia="Times New Roman" w:hAnsi="Times New Roman"/>
          <w:lang w:eastAsia="pl-PL"/>
        </w:rPr>
        <w:t xml:space="preserve">Krystalograficzny model miejsca wiązania i modulator regulujący aktywność katalityczną </w:t>
      </w:r>
      <w:proofErr w:type="spellStart"/>
      <w:r w:rsidRPr="00E661FF">
        <w:rPr>
          <w:rFonts w:ascii="Times New Roman" w:eastAsia="Times New Roman" w:hAnsi="Times New Roman"/>
          <w:lang w:eastAsia="pl-PL"/>
        </w:rPr>
        <w:t>fosfofruktokinazy</w:t>
      </w:r>
      <w:proofErr w:type="spellEnd"/>
      <w:r w:rsidRPr="00E661FF">
        <w:rPr>
          <w:rFonts w:ascii="Times New Roman" w:eastAsia="Times New Roman" w:hAnsi="Times New Roman"/>
          <w:lang w:eastAsia="pl-PL"/>
        </w:rPr>
        <w:t xml:space="preserve"> (PFK), sposób projektowania, selekcjonowanie i wytwarzanie modulatora PFK, sposób analizy komputerowej oddziaływań pomiędzy strukturą molekularną modulatora a PFK, sposób analizy komputerowej struktur molekularnych, sposób komputerowego projektora leków, sposób określenia zdolności kandydującego modulatora do oddziaływań w miejscu wiązania na powierzchni PFK, sposób dostarczania danych przeznaczonych do generowania struktur i/lub projektowanie leków wiążących PFK, homologi lub analogi PFK. kompleksy PFK bądź kompleksy homologów lub analogów PFK z potencjalnymi modulatorami, system komputerowy</w:t>
      </w:r>
      <w:r w:rsidR="00E661FF">
        <w:rPr>
          <w:rFonts w:ascii="Times New Roman" w:eastAsia="Times New Roman" w:hAnsi="Times New Roman"/>
          <w:lang w:eastAsia="pl-PL"/>
        </w:rPr>
        <w:t xml:space="preserve"> </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PCT/PL2008/000087</w:t>
      </w:r>
    </w:p>
    <w:p w:rsidR="008F53C2" w:rsidRPr="008F53C2" w:rsidRDefault="008F53C2" w:rsidP="008F53C2">
      <w:pPr>
        <w:spacing w:after="0" w:line="240" w:lineRule="auto"/>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 xml:space="preserve">EP 08851398.1-1225   </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A crystallographic model of the binding site and a modulator regulating the catalytic activity of phosphofructokinase (PFK), a method of designing, selecting and </w:t>
      </w:r>
      <w:proofErr w:type="spellStart"/>
      <w:r w:rsidRPr="008F53C2">
        <w:rPr>
          <w:rFonts w:ascii="Times New Roman" w:eastAsia="Times New Roman" w:hAnsi="Times New Roman"/>
          <w:sz w:val="20"/>
          <w:szCs w:val="20"/>
          <w:lang w:val="en-US" w:eastAsia="pl-PL"/>
        </w:rPr>
        <w:t>producting</w:t>
      </w:r>
      <w:proofErr w:type="spellEnd"/>
      <w:r w:rsidRPr="008F53C2">
        <w:rPr>
          <w:rFonts w:ascii="Times New Roman" w:eastAsia="Times New Roman" w:hAnsi="Times New Roman"/>
          <w:sz w:val="20"/>
          <w:szCs w:val="20"/>
          <w:lang w:val="en-US" w:eastAsia="pl-PL"/>
        </w:rPr>
        <w:t xml:space="preserve"> the PFK modulator, a computer-based method for the analysis of the interactions between the modulator and PFK, a computer-based method </w:t>
      </w:r>
      <w:proofErr w:type="spellStart"/>
      <w:r w:rsidRPr="008F53C2">
        <w:rPr>
          <w:rFonts w:ascii="Times New Roman" w:eastAsia="Times New Roman" w:hAnsi="Times New Roman"/>
          <w:sz w:val="20"/>
          <w:szCs w:val="20"/>
          <w:lang w:val="en-US" w:eastAsia="pl-PL"/>
        </w:rPr>
        <w:t>gor</w:t>
      </w:r>
      <w:proofErr w:type="spellEnd"/>
      <w:r w:rsidRPr="008F53C2">
        <w:rPr>
          <w:rFonts w:ascii="Times New Roman" w:eastAsia="Times New Roman" w:hAnsi="Times New Roman"/>
          <w:sz w:val="20"/>
          <w:szCs w:val="20"/>
          <w:lang w:val="en-US" w:eastAsia="pl-PL"/>
        </w:rPr>
        <w:t xml:space="preserve"> the analysis of molecular structures and drug </w:t>
      </w:r>
      <w:proofErr w:type="spellStart"/>
      <w:r w:rsidRPr="008F53C2">
        <w:rPr>
          <w:rFonts w:ascii="Times New Roman" w:eastAsia="Times New Roman" w:hAnsi="Times New Roman"/>
          <w:sz w:val="20"/>
          <w:szCs w:val="20"/>
          <w:lang w:val="en-US" w:eastAsia="pl-PL"/>
        </w:rPr>
        <w:t>desing</w:t>
      </w:r>
      <w:proofErr w:type="spellEnd"/>
      <w:r w:rsidRPr="008F53C2">
        <w:rPr>
          <w:rFonts w:ascii="Times New Roman" w:eastAsia="Times New Roman" w:hAnsi="Times New Roman"/>
          <w:sz w:val="20"/>
          <w:szCs w:val="20"/>
          <w:lang w:val="en-US" w:eastAsia="pl-PL"/>
        </w:rPr>
        <w:t xml:space="preserve">, a method of ability of the potential modulator to interact in the binding site on the PFK surface, a method of providing data for generating structures and/or performing </w:t>
      </w:r>
      <w:proofErr w:type="spellStart"/>
      <w:r w:rsidRPr="008F53C2">
        <w:rPr>
          <w:rFonts w:ascii="Times New Roman" w:eastAsia="Times New Roman" w:hAnsi="Times New Roman"/>
          <w:sz w:val="20"/>
          <w:szCs w:val="20"/>
          <w:lang w:val="en-US" w:eastAsia="pl-PL"/>
        </w:rPr>
        <w:t>desing</w:t>
      </w:r>
      <w:proofErr w:type="spellEnd"/>
      <w:r w:rsidRPr="008F53C2">
        <w:rPr>
          <w:rFonts w:ascii="Times New Roman" w:eastAsia="Times New Roman" w:hAnsi="Times New Roman"/>
          <w:sz w:val="20"/>
          <w:szCs w:val="20"/>
          <w:lang w:val="en-US" w:eastAsia="pl-PL"/>
        </w:rPr>
        <w:t xml:space="preserve"> for drugs that binds PFK, PFK homologues or analogues, complexes of PFK with a potential modulator, or complexes of PFK homologues or analogues with potential modulators, a computer system</w:t>
      </w: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p>
    <w:p w:rsidR="008F53C2" w:rsidRPr="008F53C2" w:rsidRDefault="008F53C2" w:rsidP="00E661FF">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POIG.01.03.02-00-006/08</w:t>
      </w:r>
      <w:r w:rsidRPr="008F53C2">
        <w:rPr>
          <w:rFonts w:ascii="Times New Roman" w:eastAsia="Times New Roman" w:hAnsi="Times New Roman"/>
          <w:color w:val="000000"/>
          <w:sz w:val="20"/>
          <w:szCs w:val="20"/>
          <w:lang w:eastAsia="pl-PL"/>
        </w:rPr>
        <w:t xml:space="preserve">     Ochrona patentowa metody aktywacji i inhibicji </w:t>
      </w:r>
      <w:proofErr w:type="spellStart"/>
      <w:r w:rsidRPr="008F53C2">
        <w:rPr>
          <w:rFonts w:ascii="Times New Roman" w:eastAsia="Times New Roman" w:hAnsi="Times New Roman"/>
          <w:color w:val="000000"/>
          <w:sz w:val="20"/>
          <w:szCs w:val="20"/>
          <w:lang w:eastAsia="pl-PL"/>
        </w:rPr>
        <w:t>fosfofruktokinazy</w:t>
      </w:r>
      <w:proofErr w:type="spellEnd"/>
      <w:r w:rsidRPr="008F53C2">
        <w:rPr>
          <w:rFonts w:ascii="Times New Roman" w:eastAsia="Times New Roman" w:hAnsi="Times New Roman"/>
          <w:color w:val="000000"/>
          <w:sz w:val="20"/>
          <w:szCs w:val="20"/>
          <w:lang w:eastAsia="pl-PL"/>
        </w:rPr>
        <w:t xml:space="preserve"> </w:t>
      </w:r>
      <w:proofErr w:type="spellStart"/>
      <w:r w:rsidRPr="008F53C2">
        <w:rPr>
          <w:rFonts w:ascii="Times New Roman" w:eastAsia="Times New Roman" w:hAnsi="Times New Roman"/>
          <w:color w:val="000000"/>
          <w:sz w:val="20"/>
          <w:szCs w:val="20"/>
          <w:lang w:eastAsia="pl-PL"/>
        </w:rPr>
        <w:t>eukariotów</w:t>
      </w:r>
      <w:proofErr w:type="spellEnd"/>
      <w:r w:rsidRPr="008F53C2">
        <w:rPr>
          <w:rFonts w:ascii="Times New Roman" w:eastAsia="Times New Roman" w:hAnsi="Times New Roman"/>
          <w:color w:val="000000"/>
          <w:sz w:val="20"/>
          <w:szCs w:val="20"/>
          <w:lang w:eastAsia="pl-PL"/>
        </w:rPr>
        <w:t>, ze szczególnym uwzględnieniem zastosowania w medycynie</w:t>
      </w:r>
    </w:p>
    <w:p w:rsidR="008F53C2" w:rsidRPr="008F53C2" w:rsidRDefault="008F53C2" w:rsidP="008F53C2">
      <w:pPr>
        <w:spacing w:line="240" w:lineRule="auto"/>
        <w:rPr>
          <w:rFonts w:ascii="Times New Roman" w:eastAsia="Times New Roman" w:hAnsi="Times New Roman"/>
          <w:color w:val="000000"/>
          <w:sz w:val="20"/>
          <w:szCs w:val="20"/>
          <w:lang w:eastAsia="pl-PL"/>
        </w:rPr>
      </w:pPr>
    </w:p>
    <w:p w:rsidR="008F53C2" w:rsidRPr="008F53C2" w:rsidRDefault="008F53C2" w:rsidP="008F53C2">
      <w:pPr>
        <w:spacing w:after="0" w:line="240" w:lineRule="auto"/>
        <w:rPr>
          <w:rFonts w:ascii="Times New Roman" w:eastAsia="Times New Roman" w:hAnsi="Times New Roman"/>
          <w:b/>
          <w:sz w:val="20"/>
          <w:szCs w:val="20"/>
          <w:u w:val="single"/>
          <w:lang w:eastAsia="pl-PL"/>
        </w:rPr>
      </w:pPr>
      <w:r w:rsidRPr="008F53C2">
        <w:rPr>
          <w:rFonts w:ascii="Times New Roman" w:eastAsia="Times New Roman" w:hAnsi="Times New Roman"/>
          <w:b/>
          <w:sz w:val="20"/>
          <w:szCs w:val="20"/>
          <w:u w:val="single"/>
          <w:lang w:eastAsia="pl-PL"/>
        </w:rPr>
        <w:t xml:space="preserve">1. </w:t>
      </w:r>
      <w:r w:rsidRPr="008F53C2">
        <w:rPr>
          <w:rFonts w:ascii="Times New Roman" w:eastAsia="Times New Roman" w:hAnsi="Times New Roman"/>
          <w:b/>
          <w:bCs/>
          <w:sz w:val="20"/>
          <w:szCs w:val="20"/>
          <w:u w:val="single"/>
          <w:lang w:eastAsia="pl-PL"/>
        </w:rPr>
        <w:t>Kontynuowanie postępowania przed Polskim Urzędem Patentowym</w:t>
      </w:r>
      <w:r w:rsidRPr="008F53C2">
        <w:rPr>
          <w:rFonts w:ascii="Times New Roman" w:eastAsia="Times New Roman" w:hAnsi="Times New Roman"/>
          <w:b/>
          <w:sz w:val="20"/>
          <w:szCs w:val="20"/>
          <w:u w:val="single"/>
          <w:lang w:eastAsia="pl-PL"/>
        </w:rPr>
        <w:t>:</w:t>
      </w:r>
    </w:p>
    <w:p w:rsidR="008F53C2" w:rsidRPr="008F53C2" w:rsidRDefault="008F53C2" w:rsidP="008F53C2">
      <w:pPr>
        <w:spacing w:after="0" w:line="240" w:lineRule="auto"/>
        <w:rPr>
          <w:rFonts w:ascii="Times New Roman" w:eastAsia="Times New Roman" w:hAnsi="Times New Roman"/>
          <w:b/>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25.XI.2007r.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color w:val="000000"/>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25.XI.2008r.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 Kontynuowanie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lastRenderedPageBreak/>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23.VII.2010r.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F70968" w:rsidRPr="00F70968" w:rsidRDefault="00F70968" w:rsidP="00F70968">
      <w:pPr>
        <w:spacing w:after="0" w:line="240" w:lineRule="auto"/>
        <w:jc w:val="both"/>
        <w:rPr>
          <w:rFonts w:ascii="Times New Roman" w:eastAsia="Times New Roman" w:hAnsi="Times New Roman"/>
          <w:bCs/>
          <w:sz w:val="20"/>
          <w:szCs w:val="20"/>
          <w:lang w:eastAsia="pl-PL"/>
        </w:rPr>
      </w:pPr>
      <w:r w:rsidRPr="00F70968">
        <w:rPr>
          <w:rFonts w:ascii="Times New Roman" w:eastAsia="Times New Roman" w:hAnsi="Times New Roman"/>
          <w:bCs/>
          <w:sz w:val="20"/>
          <w:szCs w:val="20"/>
          <w:lang w:eastAsia="pl-PL"/>
        </w:rPr>
        <w:t>- monitorowanie term</w:t>
      </w:r>
      <w:r>
        <w:rPr>
          <w:rFonts w:ascii="Times New Roman" w:eastAsia="Times New Roman" w:hAnsi="Times New Roman"/>
          <w:bCs/>
          <w:sz w:val="20"/>
          <w:szCs w:val="20"/>
          <w:lang w:eastAsia="pl-PL"/>
        </w:rPr>
        <w:t>i</w:t>
      </w:r>
      <w:r w:rsidRPr="00F70968">
        <w:rPr>
          <w:rFonts w:ascii="Times New Roman" w:eastAsia="Times New Roman" w:hAnsi="Times New Roman"/>
          <w:bCs/>
          <w:sz w:val="20"/>
          <w:szCs w:val="20"/>
          <w:lang w:eastAsia="pl-PL"/>
        </w:rPr>
        <w:t>nów</w:t>
      </w:r>
    </w:p>
    <w:p w:rsidR="00F70968" w:rsidRPr="00F70968" w:rsidRDefault="00F70968" w:rsidP="00F70968">
      <w:pPr>
        <w:spacing w:after="0" w:line="240" w:lineRule="auto"/>
        <w:jc w:val="both"/>
        <w:rPr>
          <w:rFonts w:ascii="Times New Roman" w:eastAsia="Times New Roman" w:hAnsi="Times New Roman"/>
          <w:bCs/>
          <w:sz w:val="20"/>
          <w:szCs w:val="20"/>
          <w:lang w:eastAsia="pl-PL"/>
        </w:rPr>
      </w:pPr>
      <w:r w:rsidRPr="00F70968">
        <w:rPr>
          <w:rFonts w:ascii="Times New Roman" w:eastAsia="Times New Roman" w:hAnsi="Times New Roman"/>
          <w:bCs/>
          <w:sz w:val="20"/>
          <w:szCs w:val="20"/>
          <w:lang w:eastAsia="pl-PL"/>
        </w:rPr>
        <w:t>----------------------------------------------------------------------------------------------------------------------------------------</w:t>
      </w:r>
    </w:p>
    <w:p w:rsidR="00F70968" w:rsidRDefault="00F70968" w:rsidP="00E661FF">
      <w:pPr>
        <w:jc w:val="both"/>
        <w:rPr>
          <w:rFonts w:ascii="Times New Roman" w:eastAsia="Times New Roman" w:hAnsi="Times New Roman"/>
          <w:b/>
          <w:bCs/>
          <w:sz w:val="20"/>
          <w:szCs w:val="20"/>
          <w:highlight w:val="lightGray"/>
          <w:u w:val="single"/>
          <w:lang w:eastAsia="pl-PL"/>
        </w:rPr>
      </w:pPr>
    </w:p>
    <w:p w:rsidR="008F53C2" w:rsidRPr="008F53C2" w:rsidRDefault="008F53C2" w:rsidP="00E661FF">
      <w:pPr>
        <w:jc w:val="both"/>
        <w:rPr>
          <w:rFonts w:ascii="Times New Roman" w:eastAsia="Times New Roman" w:hAnsi="Times New Roman"/>
          <w:sz w:val="20"/>
          <w:szCs w:val="20"/>
          <w:lang w:eastAsia="pl-PL"/>
        </w:rPr>
      </w:pPr>
      <w:r w:rsidRPr="008F53C2">
        <w:rPr>
          <w:rFonts w:ascii="Times New Roman" w:eastAsia="Times New Roman" w:hAnsi="Times New Roman"/>
          <w:b/>
          <w:bCs/>
          <w:sz w:val="20"/>
          <w:szCs w:val="20"/>
          <w:highlight w:val="lightGray"/>
          <w:u w:val="single"/>
          <w:lang w:eastAsia="pl-PL"/>
        </w:rPr>
        <w:t>P 384455</w:t>
      </w:r>
      <w:r w:rsidRPr="008F53C2">
        <w:rPr>
          <w:rFonts w:ascii="Times New Roman" w:eastAsia="Times New Roman" w:hAnsi="Times New Roman"/>
          <w:b/>
          <w:bCs/>
          <w:sz w:val="20"/>
          <w:szCs w:val="20"/>
          <w:u w:val="single"/>
          <w:lang w:eastAsia="pl-PL"/>
        </w:rPr>
        <w:t xml:space="preserve">  </w:t>
      </w:r>
      <w:r w:rsidRPr="008F53C2">
        <w:rPr>
          <w:rFonts w:ascii="Times New Roman" w:eastAsia="Times New Roman" w:hAnsi="Times New Roman"/>
          <w:sz w:val="20"/>
          <w:szCs w:val="20"/>
          <w:lang w:eastAsia="pl-PL"/>
        </w:rPr>
        <w:t xml:space="preserve">Sposób </w:t>
      </w:r>
      <w:proofErr w:type="spellStart"/>
      <w:r w:rsidRPr="008F53C2">
        <w:rPr>
          <w:rFonts w:ascii="Times New Roman" w:eastAsia="Times New Roman" w:hAnsi="Times New Roman"/>
          <w:sz w:val="20"/>
          <w:szCs w:val="20"/>
          <w:lang w:eastAsia="pl-PL"/>
        </w:rPr>
        <w:t>inhibowania</w:t>
      </w:r>
      <w:proofErr w:type="spellEnd"/>
      <w:r w:rsidRPr="008F53C2">
        <w:rPr>
          <w:rFonts w:ascii="Times New Roman" w:eastAsia="Times New Roman" w:hAnsi="Times New Roman"/>
          <w:sz w:val="20"/>
          <w:szCs w:val="20"/>
          <w:lang w:eastAsia="pl-PL"/>
        </w:rPr>
        <w:t xml:space="preserve"> </w:t>
      </w:r>
      <w:proofErr w:type="spellStart"/>
      <w:r w:rsidRPr="008F53C2">
        <w:rPr>
          <w:rFonts w:ascii="Times New Roman" w:eastAsia="Times New Roman" w:hAnsi="Times New Roman"/>
          <w:sz w:val="20"/>
          <w:szCs w:val="20"/>
          <w:lang w:eastAsia="pl-PL"/>
        </w:rPr>
        <w:t>rybonuleazy</w:t>
      </w:r>
      <w:proofErr w:type="spellEnd"/>
      <w:r w:rsidRPr="008F53C2">
        <w:rPr>
          <w:rFonts w:ascii="Times New Roman" w:eastAsia="Times New Roman" w:hAnsi="Times New Roman"/>
          <w:sz w:val="20"/>
          <w:szCs w:val="20"/>
          <w:lang w:eastAsia="pl-PL"/>
        </w:rPr>
        <w:t xml:space="preserve"> </w:t>
      </w:r>
      <w:proofErr w:type="spellStart"/>
      <w:r w:rsidRPr="008F53C2">
        <w:rPr>
          <w:rFonts w:ascii="Times New Roman" w:eastAsia="Times New Roman" w:hAnsi="Times New Roman"/>
          <w:sz w:val="20"/>
          <w:szCs w:val="20"/>
          <w:lang w:eastAsia="pl-PL"/>
        </w:rPr>
        <w:t>Dicer</w:t>
      </w:r>
      <w:proofErr w:type="spellEnd"/>
      <w:r w:rsidRPr="008F53C2">
        <w:rPr>
          <w:rFonts w:ascii="Times New Roman" w:eastAsia="Times New Roman" w:hAnsi="Times New Roman"/>
          <w:sz w:val="20"/>
          <w:szCs w:val="20"/>
          <w:lang w:eastAsia="pl-PL"/>
        </w:rPr>
        <w:t xml:space="preserve">, inhibitor rybonukleazy </w:t>
      </w:r>
      <w:proofErr w:type="spellStart"/>
      <w:r w:rsidRPr="008F53C2">
        <w:rPr>
          <w:rFonts w:ascii="Times New Roman" w:eastAsia="Times New Roman" w:hAnsi="Times New Roman"/>
          <w:sz w:val="20"/>
          <w:szCs w:val="20"/>
          <w:lang w:eastAsia="pl-PL"/>
        </w:rPr>
        <w:t>Dicer</w:t>
      </w:r>
      <w:proofErr w:type="spellEnd"/>
      <w:r w:rsidRPr="008F53C2">
        <w:rPr>
          <w:rFonts w:ascii="Times New Roman" w:eastAsia="Times New Roman" w:hAnsi="Times New Roman"/>
          <w:sz w:val="20"/>
          <w:szCs w:val="20"/>
          <w:lang w:eastAsia="pl-PL"/>
        </w:rPr>
        <w:t xml:space="preserve"> oraz zastosowanie </w:t>
      </w:r>
      <w:proofErr w:type="spellStart"/>
      <w:r w:rsidRPr="008F53C2">
        <w:rPr>
          <w:rFonts w:ascii="Times New Roman" w:eastAsia="Times New Roman" w:hAnsi="Times New Roman"/>
          <w:sz w:val="20"/>
          <w:szCs w:val="20"/>
          <w:lang w:eastAsia="pl-PL"/>
        </w:rPr>
        <w:t>aptamerów</w:t>
      </w:r>
      <w:proofErr w:type="spellEnd"/>
      <w:r w:rsidRPr="008F53C2">
        <w:rPr>
          <w:rFonts w:ascii="Times New Roman" w:eastAsia="Times New Roman" w:hAnsi="Times New Roman"/>
          <w:sz w:val="20"/>
          <w:szCs w:val="20"/>
          <w:lang w:eastAsia="pl-PL"/>
        </w:rPr>
        <w:t xml:space="preserve"> RNA jako inhibitorów </w:t>
      </w:r>
      <w:proofErr w:type="spellStart"/>
      <w:r w:rsidRPr="008F53C2">
        <w:rPr>
          <w:rFonts w:ascii="Times New Roman" w:eastAsia="Times New Roman" w:hAnsi="Times New Roman"/>
          <w:sz w:val="20"/>
          <w:szCs w:val="20"/>
          <w:lang w:eastAsia="pl-PL"/>
        </w:rPr>
        <w:t>rybonuleazy</w:t>
      </w:r>
      <w:proofErr w:type="spellEnd"/>
      <w:r w:rsidRPr="008F53C2">
        <w:rPr>
          <w:rFonts w:ascii="Times New Roman" w:eastAsia="Times New Roman" w:hAnsi="Times New Roman"/>
          <w:sz w:val="20"/>
          <w:szCs w:val="20"/>
          <w:lang w:eastAsia="pl-PL"/>
        </w:rPr>
        <w:t xml:space="preserve"> </w:t>
      </w:r>
      <w:proofErr w:type="spellStart"/>
      <w:r w:rsidRPr="008F53C2">
        <w:rPr>
          <w:rFonts w:ascii="Times New Roman" w:eastAsia="Times New Roman" w:hAnsi="Times New Roman"/>
          <w:sz w:val="20"/>
          <w:szCs w:val="20"/>
          <w:lang w:eastAsia="pl-PL"/>
        </w:rPr>
        <w:t>Dicer</w:t>
      </w:r>
      <w:proofErr w:type="spellEnd"/>
      <w:r w:rsidRPr="008F53C2">
        <w:rPr>
          <w:rFonts w:ascii="Times New Roman" w:eastAsia="Times New Roman" w:hAnsi="Times New Roman"/>
          <w:sz w:val="20"/>
          <w:szCs w:val="20"/>
          <w:lang w:eastAsia="pl-PL"/>
        </w:rPr>
        <w:t xml:space="preserve"> </w:t>
      </w:r>
    </w:p>
    <w:p w:rsidR="008F53C2" w:rsidRPr="008F53C2" w:rsidRDefault="008F53C2" w:rsidP="00E661FF">
      <w:pPr>
        <w:spacing w:after="0" w:line="240" w:lineRule="auto"/>
        <w:jc w:val="both"/>
        <w:rPr>
          <w:rFonts w:ascii="Times New Roman" w:eastAsia="Times New Roman" w:hAnsi="Times New Roman"/>
          <w:b/>
          <w:sz w:val="20"/>
          <w:szCs w:val="20"/>
          <w:lang w:val="en-US" w:eastAsia="pl-PL"/>
        </w:rPr>
      </w:pPr>
      <w:r w:rsidRPr="008F53C2">
        <w:rPr>
          <w:rFonts w:ascii="Times New Roman" w:eastAsia="Times New Roman" w:hAnsi="Times New Roman"/>
          <w:b/>
          <w:sz w:val="20"/>
          <w:szCs w:val="20"/>
          <w:lang w:val="en-US" w:eastAsia="pl-PL"/>
        </w:rPr>
        <w:t>PCT/PL 2009/000013</w:t>
      </w:r>
    </w:p>
    <w:p w:rsidR="008F53C2" w:rsidRPr="008F53C2" w:rsidRDefault="008F53C2" w:rsidP="00E661FF">
      <w:pPr>
        <w:spacing w:after="0" w:line="240" w:lineRule="auto"/>
        <w:jc w:val="both"/>
        <w:rPr>
          <w:rFonts w:ascii="Times New Roman" w:eastAsia="Times New Roman" w:hAnsi="Times New Roman"/>
          <w:b/>
          <w:sz w:val="20"/>
          <w:szCs w:val="20"/>
          <w:lang w:val="en-US" w:eastAsia="pl-PL"/>
        </w:rPr>
      </w:pPr>
      <w:r w:rsidRPr="008F53C2">
        <w:rPr>
          <w:rFonts w:ascii="Times New Roman" w:eastAsia="Times New Roman" w:hAnsi="Times New Roman"/>
          <w:b/>
          <w:sz w:val="20"/>
          <w:szCs w:val="20"/>
          <w:lang w:val="en-US" w:eastAsia="pl-PL"/>
        </w:rPr>
        <w:t>EP 09709670.5 – 2107</w:t>
      </w:r>
    </w:p>
    <w:p w:rsidR="008F53C2" w:rsidRPr="00E661FF" w:rsidRDefault="00E661FF" w:rsidP="00E661FF">
      <w:pPr>
        <w:jc w:val="both"/>
        <w:rPr>
          <w:rFonts w:ascii="Times New Roman" w:eastAsia="Times New Roman" w:hAnsi="Times New Roman"/>
          <w:b/>
          <w:sz w:val="20"/>
          <w:szCs w:val="20"/>
          <w:lang w:val="en-US" w:eastAsia="pl-PL"/>
        </w:rPr>
      </w:pPr>
      <w:r w:rsidRPr="00E661FF">
        <w:rPr>
          <w:rFonts w:ascii="Times New Roman" w:eastAsia="Times New Roman" w:hAnsi="Times New Roman"/>
          <w:b/>
          <w:sz w:val="20"/>
          <w:szCs w:val="20"/>
          <w:lang w:val="en-US" w:eastAsia="pl-PL"/>
        </w:rPr>
        <w:t xml:space="preserve">US 12/867,471 </w:t>
      </w: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Method to inhibit </w:t>
      </w:r>
      <w:proofErr w:type="spellStart"/>
      <w:r w:rsidRPr="008F53C2">
        <w:rPr>
          <w:rFonts w:ascii="Times New Roman" w:eastAsia="Times New Roman" w:hAnsi="Times New Roman"/>
          <w:sz w:val="20"/>
          <w:szCs w:val="20"/>
          <w:lang w:val="en-US" w:eastAsia="pl-PL"/>
        </w:rPr>
        <w:t>ribonuclease</w:t>
      </w:r>
      <w:proofErr w:type="spellEnd"/>
      <w:r w:rsidRPr="008F53C2">
        <w:rPr>
          <w:rFonts w:ascii="Times New Roman" w:eastAsia="Times New Roman" w:hAnsi="Times New Roman"/>
          <w:sz w:val="20"/>
          <w:szCs w:val="20"/>
          <w:lang w:val="en-US" w:eastAsia="pl-PL"/>
        </w:rPr>
        <w:t xml:space="preserve"> Dicer, </w:t>
      </w:r>
      <w:proofErr w:type="spellStart"/>
      <w:r w:rsidRPr="008F53C2">
        <w:rPr>
          <w:rFonts w:ascii="Times New Roman" w:eastAsia="Times New Roman" w:hAnsi="Times New Roman"/>
          <w:sz w:val="20"/>
          <w:szCs w:val="20"/>
          <w:lang w:val="en-US" w:eastAsia="pl-PL"/>
        </w:rPr>
        <w:t>ribonuclease</w:t>
      </w:r>
      <w:proofErr w:type="spellEnd"/>
      <w:r w:rsidRPr="008F53C2">
        <w:rPr>
          <w:rFonts w:ascii="Times New Roman" w:eastAsia="Times New Roman" w:hAnsi="Times New Roman"/>
          <w:sz w:val="20"/>
          <w:szCs w:val="20"/>
          <w:lang w:val="en-US" w:eastAsia="pl-PL"/>
        </w:rPr>
        <w:t xml:space="preserve"> Dicer inhibitor, and use of RNA </w:t>
      </w:r>
      <w:proofErr w:type="spellStart"/>
      <w:r w:rsidRPr="008F53C2">
        <w:rPr>
          <w:rFonts w:ascii="Times New Roman" w:eastAsia="Times New Roman" w:hAnsi="Times New Roman"/>
          <w:sz w:val="20"/>
          <w:szCs w:val="20"/>
          <w:lang w:val="en-US" w:eastAsia="pl-PL"/>
        </w:rPr>
        <w:t>aptamers</w:t>
      </w:r>
      <w:proofErr w:type="spellEnd"/>
      <w:r w:rsidRPr="008F53C2">
        <w:rPr>
          <w:rFonts w:ascii="Times New Roman" w:eastAsia="Times New Roman" w:hAnsi="Times New Roman"/>
          <w:sz w:val="20"/>
          <w:szCs w:val="20"/>
          <w:lang w:val="en-US" w:eastAsia="pl-PL"/>
        </w:rPr>
        <w:t xml:space="preserve"> as </w:t>
      </w:r>
      <w:proofErr w:type="spellStart"/>
      <w:r w:rsidRPr="008F53C2">
        <w:rPr>
          <w:rFonts w:ascii="Times New Roman" w:eastAsia="Times New Roman" w:hAnsi="Times New Roman"/>
          <w:sz w:val="20"/>
          <w:szCs w:val="20"/>
          <w:lang w:val="en-US" w:eastAsia="pl-PL"/>
        </w:rPr>
        <w:t>ribonuclease</w:t>
      </w:r>
      <w:proofErr w:type="spellEnd"/>
      <w:r w:rsidRPr="008F53C2">
        <w:rPr>
          <w:rFonts w:ascii="Times New Roman" w:eastAsia="Times New Roman" w:hAnsi="Times New Roman"/>
          <w:sz w:val="20"/>
          <w:szCs w:val="20"/>
          <w:lang w:val="en-US" w:eastAsia="pl-PL"/>
        </w:rPr>
        <w:t xml:space="preserve"> Dicer inhibitors</w:t>
      </w: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8F53C2">
      <w:pPr>
        <w:spacing w:after="0" w:line="240" w:lineRule="auto"/>
        <w:rPr>
          <w:rFonts w:ascii="Times New Roman" w:eastAsia="Times New Roman" w:hAnsi="Times New Roman"/>
          <w:sz w:val="20"/>
          <w:szCs w:val="20"/>
          <w:lang w:val="en-US" w:eastAsia="pl-PL"/>
        </w:rPr>
      </w:pPr>
    </w:p>
    <w:p w:rsidR="008F53C2" w:rsidRPr="008F53C2" w:rsidRDefault="008F53C2" w:rsidP="00E661FF">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POIG.01.03.02-00-007/08</w:t>
      </w:r>
      <w:r w:rsidR="00E661FF">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 xml:space="preserve">Uzyskanie ochrony patentowej </w:t>
      </w:r>
      <w:proofErr w:type="spellStart"/>
      <w:r w:rsidRPr="008F53C2">
        <w:rPr>
          <w:rFonts w:ascii="Times New Roman" w:eastAsia="Times New Roman" w:hAnsi="Times New Roman"/>
          <w:color w:val="000000"/>
          <w:sz w:val="20"/>
          <w:szCs w:val="20"/>
          <w:lang w:eastAsia="pl-PL"/>
        </w:rPr>
        <w:t>aptamerów</w:t>
      </w:r>
      <w:proofErr w:type="spellEnd"/>
      <w:r w:rsidRPr="008F53C2">
        <w:rPr>
          <w:rFonts w:ascii="Times New Roman" w:eastAsia="Times New Roman" w:hAnsi="Times New Roman"/>
          <w:color w:val="000000"/>
          <w:sz w:val="20"/>
          <w:szCs w:val="20"/>
          <w:lang w:eastAsia="pl-PL"/>
        </w:rPr>
        <w:t xml:space="preserve"> RNA jako inhibitorów rybonukleazy </w:t>
      </w:r>
      <w:proofErr w:type="spellStart"/>
      <w:r w:rsidRPr="008F53C2">
        <w:rPr>
          <w:rFonts w:ascii="Times New Roman" w:eastAsia="Times New Roman" w:hAnsi="Times New Roman"/>
          <w:color w:val="000000"/>
          <w:sz w:val="20"/>
          <w:szCs w:val="20"/>
          <w:lang w:eastAsia="pl-PL"/>
        </w:rPr>
        <w:t>Dicer</w:t>
      </w:r>
      <w:proofErr w:type="spellEnd"/>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14.II.2008r.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udzielono patent PL/212696</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9.II.2009r.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wstępny raport z międzynarodowego badania wraz z opinią z EPO z 8.VI.2010r.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 Kontynuowanie procedury międzynarodowej w trybie Euro-PCT: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13.IX.2010r.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lastRenderedPageBreak/>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2.2. Kontynuowanie procedury międzynarodowej w trybie PCT faza amerykańska:</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5.X.2010r.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korespondencja z pełnomocnikiem zagranicznym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 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 przez pełnomocnika zagranicznego</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E661FF" w:rsidP="008F53C2">
      <w:pPr>
        <w:spacing w:after="0" w:line="240" w:lineRule="auto"/>
        <w:rPr>
          <w:rFonts w:ascii="Times New Roman" w:hAnsi="Times New Roman"/>
          <w:sz w:val="20"/>
          <w:szCs w:val="20"/>
        </w:rPr>
      </w:pPr>
      <w:r>
        <w:rPr>
          <w:rFonts w:ascii="Times New Roman" w:hAnsi="Times New Roman"/>
          <w:sz w:val="20"/>
          <w:szCs w:val="20"/>
        </w:rPr>
        <w:t xml:space="preserve">- monitorowanie terminów </w:t>
      </w:r>
    </w:p>
    <w:p w:rsidR="008F53C2" w:rsidRPr="008F53C2" w:rsidRDefault="00E661FF" w:rsidP="008F53C2">
      <w:pPr>
        <w:spacing w:after="0" w:line="240" w:lineRule="auto"/>
        <w:rPr>
          <w:rFonts w:ascii="Times New Roman" w:hAnsi="Times New Roman"/>
          <w:sz w:val="20"/>
          <w:szCs w:val="20"/>
        </w:rPr>
      </w:pPr>
      <w:r>
        <w:rPr>
          <w:rFonts w:ascii="Times New Roman" w:hAnsi="Times New Roman"/>
          <w:sz w:val="20"/>
          <w:szCs w:val="20"/>
        </w:rPr>
        <w:t>----------------------------------------------------------------------------------------------------------------------------------------</w:t>
      </w:r>
    </w:p>
    <w:p w:rsidR="008F53C2" w:rsidRPr="008F53C2" w:rsidRDefault="008F53C2" w:rsidP="008F53C2">
      <w:pPr>
        <w:rPr>
          <w:rFonts w:ascii="Times New Roman" w:hAnsi="Times New Roman"/>
          <w:b/>
          <w:sz w:val="20"/>
          <w:szCs w:val="20"/>
        </w:rPr>
      </w:pPr>
    </w:p>
    <w:p w:rsidR="008F53C2" w:rsidRPr="00E661FF" w:rsidRDefault="008F53C2" w:rsidP="00E661FF">
      <w:pPr>
        <w:jc w:val="both"/>
        <w:rPr>
          <w:rFonts w:ascii="Times New Roman" w:eastAsia="Times New Roman" w:hAnsi="Times New Roman"/>
          <w:lang w:eastAsia="pl-PL"/>
        </w:rPr>
      </w:pPr>
      <w:r w:rsidRPr="00E661FF">
        <w:rPr>
          <w:rFonts w:ascii="Times New Roman" w:hAnsi="Times New Roman"/>
          <w:b/>
          <w:bCs/>
          <w:highlight w:val="lightGray"/>
          <w:u w:val="single"/>
        </w:rPr>
        <w:t>P 390769</w:t>
      </w:r>
      <w:r w:rsidR="00BC6ABC">
        <w:rPr>
          <w:rFonts w:ascii="Times New Roman" w:hAnsi="Times New Roman"/>
        </w:rPr>
        <w:t xml:space="preserve"> </w:t>
      </w:r>
      <w:r w:rsidRPr="00E661FF">
        <w:rPr>
          <w:rFonts w:ascii="Times New Roman" w:eastAsia="Times New Roman" w:hAnsi="Times New Roman"/>
          <w:lang w:eastAsia="pl-PL"/>
        </w:rPr>
        <w:t xml:space="preserve">Analog cytozyny, sposób otrzymywania analogu cytozyny, inhibitor DNA  </w:t>
      </w:r>
      <w:proofErr w:type="spellStart"/>
      <w:r w:rsidRPr="00E661FF">
        <w:rPr>
          <w:rFonts w:ascii="Times New Roman" w:eastAsia="Times New Roman" w:hAnsi="Times New Roman"/>
          <w:lang w:eastAsia="pl-PL"/>
        </w:rPr>
        <w:t>metylotransferazy</w:t>
      </w:r>
      <w:proofErr w:type="spellEnd"/>
      <w:r w:rsidRPr="00E661FF">
        <w:rPr>
          <w:rFonts w:ascii="Times New Roman" w:eastAsia="Times New Roman" w:hAnsi="Times New Roman"/>
          <w:lang w:eastAsia="pl-PL"/>
        </w:rPr>
        <w:t xml:space="preserve"> 1, sposób </w:t>
      </w:r>
      <w:proofErr w:type="spellStart"/>
      <w:r w:rsidRPr="00E661FF">
        <w:rPr>
          <w:rFonts w:ascii="Times New Roman" w:eastAsia="Times New Roman" w:hAnsi="Times New Roman"/>
          <w:lang w:eastAsia="pl-PL"/>
        </w:rPr>
        <w:t>inhibowania</w:t>
      </w:r>
      <w:proofErr w:type="spellEnd"/>
      <w:r w:rsidRPr="00E661FF">
        <w:rPr>
          <w:rFonts w:ascii="Times New Roman" w:eastAsia="Times New Roman" w:hAnsi="Times New Roman"/>
          <w:lang w:eastAsia="pl-PL"/>
        </w:rPr>
        <w:t xml:space="preserve"> </w:t>
      </w:r>
      <w:proofErr w:type="spellStart"/>
      <w:r w:rsidRPr="00E661FF">
        <w:rPr>
          <w:rFonts w:ascii="Times New Roman" w:eastAsia="Times New Roman" w:hAnsi="Times New Roman"/>
          <w:lang w:eastAsia="pl-PL"/>
        </w:rPr>
        <w:t>metylacji</w:t>
      </w:r>
      <w:proofErr w:type="spellEnd"/>
      <w:r w:rsidRPr="00E661FF">
        <w:rPr>
          <w:rFonts w:ascii="Times New Roman" w:eastAsia="Times New Roman" w:hAnsi="Times New Roman"/>
          <w:lang w:eastAsia="pl-PL"/>
        </w:rPr>
        <w:t xml:space="preserve"> DNA, zastosowania analogu w leczeniu chorób związanych z odstępstwami od normy </w:t>
      </w:r>
      <w:proofErr w:type="spellStart"/>
      <w:r w:rsidRPr="00E661FF">
        <w:rPr>
          <w:rFonts w:ascii="Times New Roman" w:eastAsia="Times New Roman" w:hAnsi="Times New Roman"/>
          <w:lang w:eastAsia="pl-PL"/>
        </w:rPr>
        <w:t>metylacji</w:t>
      </w:r>
      <w:proofErr w:type="spellEnd"/>
      <w:r w:rsidRPr="00E661FF">
        <w:rPr>
          <w:rFonts w:ascii="Times New Roman" w:eastAsia="Times New Roman" w:hAnsi="Times New Roman"/>
          <w:lang w:eastAsia="pl-PL"/>
        </w:rPr>
        <w:t xml:space="preserve"> DNA</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PCT/PL 2011/000032</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EP 11716084.6-2101</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US 13/576,709</w:t>
      </w:r>
    </w:p>
    <w:p w:rsidR="008F53C2" w:rsidRPr="00E661FF" w:rsidRDefault="008F53C2" w:rsidP="00E661FF">
      <w:pPr>
        <w:spacing w:after="0" w:line="240" w:lineRule="auto"/>
        <w:jc w:val="both"/>
        <w:rPr>
          <w:rFonts w:ascii="Times New Roman" w:eastAsia="Times New Roman" w:hAnsi="Times New Roman"/>
          <w:b/>
          <w:sz w:val="20"/>
          <w:szCs w:val="20"/>
          <w:u w:val="single"/>
          <w:lang w:val="en-US" w:eastAsia="pl-PL"/>
        </w:rPr>
      </w:pP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A cytosine analogue, a method of preparation of a cytosine analogue, a DNA </w:t>
      </w:r>
      <w:proofErr w:type="spellStart"/>
      <w:r w:rsidRPr="008F53C2">
        <w:rPr>
          <w:rFonts w:ascii="Times New Roman" w:eastAsia="Times New Roman" w:hAnsi="Times New Roman"/>
          <w:sz w:val="20"/>
          <w:szCs w:val="20"/>
          <w:lang w:val="en-US" w:eastAsia="pl-PL"/>
        </w:rPr>
        <w:t>methy</w:t>
      </w:r>
      <w:r w:rsidR="00E661FF">
        <w:rPr>
          <w:rFonts w:ascii="Times New Roman" w:eastAsia="Times New Roman" w:hAnsi="Times New Roman"/>
          <w:sz w:val="20"/>
          <w:szCs w:val="20"/>
          <w:lang w:val="en-US" w:eastAsia="pl-PL"/>
        </w:rPr>
        <w:t>ltransferase</w:t>
      </w:r>
      <w:proofErr w:type="spellEnd"/>
      <w:r w:rsidR="00E661FF">
        <w:rPr>
          <w:rFonts w:ascii="Times New Roman" w:eastAsia="Times New Roman" w:hAnsi="Times New Roman"/>
          <w:sz w:val="20"/>
          <w:szCs w:val="20"/>
          <w:lang w:val="en-US" w:eastAsia="pl-PL"/>
        </w:rPr>
        <w:t xml:space="preserve"> 1 inhibitor, a </w:t>
      </w:r>
      <w:r w:rsidRPr="008F53C2">
        <w:rPr>
          <w:rFonts w:ascii="Times New Roman" w:eastAsia="Times New Roman" w:hAnsi="Times New Roman"/>
          <w:sz w:val="20"/>
          <w:szCs w:val="20"/>
          <w:lang w:val="en-US" w:eastAsia="pl-PL"/>
        </w:rPr>
        <w:t>method for DNA methylation inhibition, the use of the analogue in the treatment of diseases associated with deviations from normal DNA methylation</w:t>
      </w:r>
    </w:p>
    <w:p w:rsidR="008F53C2" w:rsidRPr="008F53C2" w:rsidRDefault="008F53C2" w:rsidP="00E661FF">
      <w:pPr>
        <w:spacing w:after="0"/>
        <w:jc w:val="both"/>
        <w:rPr>
          <w:rFonts w:ascii="Times New Roman" w:hAnsi="Times New Roman"/>
          <w:sz w:val="20"/>
          <w:szCs w:val="20"/>
          <w:lang w:val="en-US"/>
        </w:rPr>
      </w:pPr>
    </w:p>
    <w:p w:rsidR="008F53C2" w:rsidRPr="008F53C2" w:rsidRDefault="008F53C2" w:rsidP="00E661FF">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POIG.01.03.02-30-073/10</w:t>
      </w:r>
      <w:r w:rsidR="00E661FF">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Ochrona patentowa otrzymywania analogu cytozyny o potencjalnych właściwościach przeciwnowotworowych</w:t>
      </w:r>
    </w:p>
    <w:p w:rsidR="008F53C2" w:rsidRPr="008F53C2" w:rsidRDefault="008F53C2" w:rsidP="008F53C2">
      <w:pPr>
        <w:spacing w:after="0"/>
        <w:rPr>
          <w:rFonts w:ascii="Times New Roman" w:hAnsi="Times New Roman"/>
          <w:sz w:val="20"/>
          <w:szCs w:val="20"/>
        </w:rPr>
      </w:pPr>
    </w:p>
    <w:p w:rsidR="008F53C2" w:rsidRPr="008F53C2" w:rsidRDefault="008F53C2" w:rsidP="008F53C2">
      <w:pPr>
        <w:rPr>
          <w:rFonts w:ascii="Times New Roman" w:hAnsi="Times New Roman"/>
          <w:sz w:val="20"/>
          <w:szCs w:val="20"/>
        </w:rPr>
      </w:pPr>
      <w:r w:rsidRPr="008F53C2">
        <w:rPr>
          <w:rFonts w:ascii="Times New Roman" w:hAnsi="Times New Roman"/>
          <w:b/>
          <w:sz w:val="20"/>
          <w:szCs w:val="20"/>
          <w:u w:val="single"/>
        </w:rPr>
        <w:t xml:space="preserve">1. </w:t>
      </w:r>
      <w:r w:rsidRPr="008F53C2">
        <w:rPr>
          <w:rFonts w:ascii="Times New Roman" w:hAnsi="Times New Roman"/>
          <w:b/>
          <w:bCs/>
          <w:sz w:val="20"/>
          <w:szCs w:val="20"/>
          <w:u w:val="single"/>
        </w:rPr>
        <w:t>Kontynuowanie postępowania przed Polskim Urzędem Patentowym</w:t>
      </w:r>
      <w:r w:rsidRPr="008F53C2">
        <w:rPr>
          <w:rFonts w:ascii="Times New Roman" w:hAnsi="Times New Roman"/>
          <w:sz w:val="20"/>
          <w:szCs w:val="20"/>
        </w:rPr>
        <w: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19.III.2010r.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sprawozdanie o stanie techniki z 11.VI.2010</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2.Kontynuowanie procedury międzynarodowej w trybie PCT:</w:t>
      </w:r>
    </w:p>
    <w:p w:rsidR="008F53C2" w:rsidRPr="008F53C2" w:rsidRDefault="008F53C2" w:rsidP="008F53C2">
      <w:pPr>
        <w:spacing w:after="0" w:line="240" w:lineRule="auto"/>
        <w:rPr>
          <w:rFonts w:ascii="Times New Roman" w:hAnsi="Times New Roman"/>
          <w:b/>
          <w:bCs/>
          <w:sz w:val="20"/>
          <w:szCs w:val="20"/>
          <w:u w:val="single"/>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rPr>
        <w:t xml:space="preserve">- </w:t>
      </w:r>
      <w:r w:rsidRPr="008F53C2">
        <w:rPr>
          <w:rFonts w:ascii="Times New Roman" w:hAnsi="Times New Roman"/>
          <w:sz w:val="20"/>
          <w:szCs w:val="20"/>
        </w:rPr>
        <w:t>zgłoszenie od 17.III.2011r.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wstępny raport z międzynarodowego badania wraz z opinią z EPO z 3.I.2012r.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2.1.Kontynuowanie procedury międzynarodowej w trybie Euro-PCT:</w:t>
      </w:r>
    </w:p>
    <w:p w:rsidR="008F53C2" w:rsidRPr="008F53C2" w:rsidRDefault="008F53C2" w:rsidP="008F53C2">
      <w:pPr>
        <w:spacing w:after="0" w:line="240" w:lineRule="auto"/>
        <w:rPr>
          <w:rFonts w:ascii="Times New Roman" w:hAnsi="Times New Roman"/>
          <w:b/>
          <w:bCs/>
          <w:sz w:val="20"/>
          <w:szCs w:val="20"/>
          <w:u w:val="single"/>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27.XI.2012r.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postepowania przed EPO,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E661FF"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8F53C2" w:rsidRPr="008F53C2">
        <w:rPr>
          <w:rFonts w:ascii="Times New Roman" w:hAnsi="Times New Roman"/>
          <w:sz w:val="20"/>
          <w:szCs w:val="20"/>
        </w:rPr>
        <w:t>powiadamianie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rPr>
          <w:rFonts w:ascii="Times New Roman" w:hAnsi="Times New Roman"/>
          <w:b/>
          <w:bCs/>
          <w:sz w:val="20"/>
          <w:szCs w:val="20"/>
          <w:u w:val="single"/>
        </w:rPr>
      </w:pPr>
      <w:r w:rsidRPr="008F53C2">
        <w:rPr>
          <w:rFonts w:ascii="Times New Roman" w:hAnsi="Times New Roman"/>
          <w:b/>
          <w:bCs/>
          <w:sz w:val="20"/>
          <w:szCs w:val="20"/>
          <w:u w:val="single"/>
        </w:rPr>
        <w:t>2.2. Kontynuowanie procedury międzynarodowej w trybie PCT faza amerykańska:</w:t>
      </w:r>
    </w:p>
    <w:p w:rsidR="008F53C2" w:rsidRPr="008F53C2" w:rsidRDefault="008F53C2" w:rsidP="008F53C2">
      <w:pPr>
        <w:spacing w:after="0" w:line="240" w:lineRule="auto"/>
        <w:rPr>
          <w:rFonts w:ascii="Times New Roman" w:hAnsi="Times New Roman"/>
          <w:b/>
          <w:bCs/>
          <w:sz w:val="20"/>
          <w:szCs w:val="20"/>
          <w:u w:val="single"/>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rPr>
        <w:t xml:space="preserve">- </w:t>
      </w:r>
      <w:r w:rsidRPr="008F53C2">
        <w:rPr>
          <w:rFonts w:ascii="Times New Roman" w:hAnsi="Times New Roman"/>
          <w:sz w:val="20"/>
          <w:szCs w:val="20"/>
        </w:rPr>
        <w:t>zgłoszenie od 14.IX.2012r.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pełnomocnikiem zagranicznym</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 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wniesienie opłat urzędowych przez pełnomocnika zagranicznego</w:t>
      </w:r>
    </w:p>
    <w:p w:rsidR="00E661FF"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Default="00E661FF" w:rsidP="008F53C2">
      <w:pPr>
        <w:spacing w:after="0" w:line="240" w:lineRule="auto"/>
        <w:rPr>
          <w:rFonts w:ascii="Times New Roman" w:hAnsi="Times New Roman"/>
          <w:sz w:val="20"/>
          <w:szCs w:val="20"/>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BD5B56" w:rsidRDefault="00BD5B56" w:rsidP="008F53C2">
      <w:pPr>
        <w:spacing w:after="0" w:line="240" w:lineRule="auto"/>
        <w:rPr>
          <w:rFonts w:ascii="Times New Roman" w:hAnsi="Times New Roman"/>
          <w:sz w:val="20"/>
          <w:szCs w:val="20"/>
        </w:rPr>
      </w:pPr>
      <w:r>
        <w:rPr>
          <w:rFonts w:ascii="Times New Roman" w:hAnsi="Times New Roman"/>
          <w:sz w:val="20"/>
          <w:szCs w:val="20"/>
        </w:rPr>
        <w:t>- monitorowanie terminów</w:t>
      </w:r>
    </w:p>
    <w:p w:rsidR="00BD5B56" w:rsidRPr="008F53C2" w:rsidRDefault="00BD5B56" w:rsidP="008F53C2">
      <w:pPr>
        <w:spacing w:after="0" w:line="240" w:lineRule="auto"/>
        <w:rPr>
          <w:rFonts w:ascii="Times New Roman" w:eastAsia="Times New Roman" w:hAnsi="Times New Roman"/>
          <w:sz w:val="20"/>
          <w:szCs w:val="20"/>
          <w:lang w:eastAsia="pl-PL"/>
        </w:rPr>
      </w:pPr>
      <w:r>
        <w:rPr>
          <w:rFonts w:ascii="Times New Roman" w:hAnsi="Times New Roman"/>
          <w:sz w:val="20"/>
          <w:szCs w:val="20"/>
        </w:rPr>
        <w:t>----------------------------------------------------------------------------------------------------------------------------------------</w:t>
      </w:r>
    </w:p>
    <w:p w:rsidR="00BD5B56" w:rsidRDefault="00BD5B56" w:rsidP="00E661FF">
      <w:pPr>
        <w:jc w:val="both"/>
        <w:rPr>
          <w:rFonts w:ascii="Times New Roman" w:hAnsi="Times New Roman"/>
          <w:b/>
          <w:bCs/>
          <w:highlight w:val="lightGray"/>
          <w:u w:val="single"/>
        </w:rPr>
      </w:pPr>
    </w:p>
    <w:p w:rsidR="008F53C2" w:rsidRPr="00E661FF" w:rsidRDefault="008F53C2" w:rsidP="00E661FF">
      <w:pPr>
        <w:jc w:val="both"/>
        <w:rPr>
          <w:rFonts w:ascii="Times New Roman" w:eastAsia="Times New Roman" w:hAnsi="Times New Roman"/>
          <w:lang w:eastAsia="pl-PL"/>
        </w:rPr>
      </w:pPr>
      <w:r w:rsidRPr="00E661FF">
        <w:rPr>
          <w:rFonts w:ascii="Times New Roman" w:hAnsi="Times New Roman"/>
          <w:b/>
          <w:bCs/>
          <w:highlight w:val="lightGray"/>
          <w:u w:val="single"/>
        </w:rPr>
        <w:t>P 390797</w:t>
      </w:r>
      <w:r w:rsidR="00E661FF">
        <w:rPr>
          <w:rFonts w:ascii="Times New Roman" w:hAnsi="Times New Roman"/>
        </w:rPr>
        <w:t xml:space="preserve"> </w:t>
      </w:r>
      <w:r w:rsidRPr="00E661FF">
        <w:rPr>
          <w:rFonts w:ascii="Times New Roman" w:eastAsia="Times New Roman" w:hAnsi="Times New Roman"/>
          <w:lang w:eastAsia="pl-PL"/>
        </w:rPr>
        <w:t xml:space="preserve">Biblioteka kombinatoryczna, sposób otrzymywania biblioteki kombinatorycznej, sposób identyfikacji sekwencji, sposób sekwencjonowania elementów kombinatorycznych bibliotek </w:t>
      </w:r>
      <w:proofErr w:type="spellStart"/>
      <w:r w:rsidRPr="00E661FF">
        <w:rPr>
          <w:rFonts w:ascii="Times New Roman" w:eastAsia="Times New Roman" w:hAnsi="Times New Roman"/>
          <w:lang w:eastAsia="pl-PL"/>
        </w:rPr>
        <w:t>oligonukleotydów</w:t>
      </w:r>
      <w:proofErr w:type="spellEnd"/>
      <w:r w:rsidRPr="00E661FF">
        <w:rPr>
          <w:rFonts w:ascii="Times New Roman" w:eastAsia="Times New Roman" w:hAnsi="Times New Roman"/>
          <w:lang w:eastAsia="pl-PL"/>
        </w:rPr>
        <w:t xml:space="preserve"> i/lub analogów </w:t>
      </w:r>
      <w:proofErr w:type="spellStart"/>
      <w:r w:rsidRPr="00E661FF">
        <w:rPr>
          <w:rFonts w:ascii="Times New Roman" w:eastAsia="Times New Roman" w:hAnsi="Times New Roman"/>
          <w:lang w:eastAsia="pl-PL"/>
        </w:rPr>
        <w:t>oligonukleotydów</w:t>
      </w:r>
      <w:proofErr w:type="spellEnd"/>
      <w:r w:rsidRPr="00E661FF">
        <w:rPr>
          <w:rFonts w:ascii="Times New Roman" w:eastAsia="Times New Roman" w:hAnsi="Times New Roman"/>
          <w:lang w:eastAsia="pl-PL"/>
        </w:rPr>
        <w:t>, zastosowanie łącznika do tworzenia bibliotek kombinatorycznych oraz zestaw do identyfikacji sekwencji</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 xml:space="preserve">PCT/PL 2011/000033 </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EP 11715774.3-2403</w:t>
      </w:r>
    </w:p>
    <w:p w:rsidR="008F53C2" w:rsidRPr="008F53C2" w:rsidRDefault="008F53C2" w:rsidP="00E661FF">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US 13/636.524</w:t>
      </w: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p>
    <w:p w:rsidR="008F53C2" w:rsidRPr="008F53C2" w:rsidRDefault="008F53C2" w:rsidP="00E661FF">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 xml:space="preserve">A combinatorial library, a method for preparation of that combinatorial library, a method for sequence identification, a method for sequencing the elements of combinatorial libraries of oligonucleotides and/or oligonucleotide analogues, the use of a linker to generate combinatorial libraries and a sequence </w:t>
      </w:r>
      <w:proofErr w:type="spellStart"/>
      <w:r w:rsidRPr="008F53C2">
        <w:rPr>
          <w:rFonts w:ascii="Times New Roman" w:eastAsia="Times New Roman" w:hAnsi="Times New Roman"/>
          <w:sz w:val="20"/>
          <w:szCs w:val="20"/>
          <w:lang w:val="en-US" w:eastAsia="pl-PL"/>
        </w:rPr>
        <w:t>identyfication</w:t>
      </w:r>
      <w:proofErr w:type="spellEnd"/>
      <w:r w:rsidRPr="008F53C2">
        <w:rPr>
          <w:rFonts w:ascii="Times New Roman" w:eastAsia="Times New Roman" w:hAnsi="Times New Roman"/>
          <w:sz w:val="20"/>
          <w:szCs w:val="20"/>
          <w:lang w:val="en-US" w:eastAsia="pl-PL"/>
        </w:rPr>
        <w:t xml:space="preserve"> set</w:t>
      </w:r>
    </w:p>
    <w:p w:rsidR="008F53C2" w:rsidRPr="008F53C2" w:rsidRDefault="008F53C2" w:rsidP="00E661FF">
      <w:pPr>
        <w:spacing w:after="0"/>
        <w:jc w:val="both"/>
        <w:rPr>
          <w:rFonts w:ascii="Times New Roman" w:hAnsi="Times New Roman"/>
          <w:sz w:val="20"/>
          <w:szCs w:val="20"/>
          <w:lang w:val="en-US"/>
        </w:rPr>
      </w:pPr>
    </w:p>
    <w:p w:rsidR="008F53C2" w:rsidRPr="008F53C2" w:rsidRDefault="008F53C2" w:rsidP="00E661FF">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u w:val="single"/>
          <w:lang w:eastAsia="pl-PL"/>
        </w:rPr>
        <w:t>POIG.01.03.02-30-016/10</w:t>
      </w:r>
      <w:r w:rsidRPr="008F53C2">
        <w:rPr>
          <w:rFonts w:ascii="Times New Roman" w:eastAsia="Times New Roman" w:hAnsi="Times New Roman"/>
          <w:color w:val="000000"/>
          <w:sz w:val="20"/>
          <w:szCs w:val="20"/>
          <w:lang w:eastAsia="pl-PL"/>
        </w:rPr>
        <w:t xml:space="preserve"> Ochrona patentowa metoda sekwencjonowania elementów kombinatorycznych bibliotek </w:t>
      </w:r>
      <w:proofErr w:type="spellStart"/>
      <w:r w:rsidRPr="008F53C2">
        <w:rPr>
          <w:rFonts w:ascii="Times New Roman" w:eastAsia="Times New Roman" w:hAnsi="Times New Roman"/>
          <w:color w:val="000000"/>
          <w:sz w:val="20"/>
          <w:szCs w:val="20"/>
          <w:lang w:eastAsia="pl-PL"/>
        </w:rPr>
        <w:t>oligonukleotydów</w:t>
      </w:r>
      <w:proofErr w:type="spellEnd"/>
      <w:r w:rsidRPr="008F53C2">
        <w:rPr>
          <w:rFonts w:ascii="Times New Roman" w:eastAsia="Times New Roman" w:hAnsi="Times New Roman"/>
          <w:color w:val="000000"/>
          <w:sz w:val="20"/>
          <w:szCs w:val="20"/>
          <w:lang w:eastAsia="pl-PL"/>
        </w:rPr>
        <w:t xml:space="preserve"> i/lub analogów </w:t>
      </w:r>
      <w:proofErr w:type="spellStart"/>
      <w:r w:rsidRPr="008F53C2">
        <w:rPr>
          <w:rFonts w:ascii="Times New Roman" w:eastAsia="Times New Roman" w:hAnsi="Times New Roman"/>
          <w:color w:val="000000"/>
          <w:sz w:val="20"/>
          <w:szCs w:val="20"/>
          <w:lang w:eastAsia="pl-PL"/>
        </w:rPr>
        <w:t>oligonukleotydów</w:t>
      </w:r>
      <w:proofErr w:type="spellEnd"/>
    </w:p>
    <w:p w:rsidR="008F53C2" w:rsidRPr="008F53C2" w:rsidRDefault="008F53C2" w:rsidP="008F53C2">
      <w:pPr>
        <w:spacing w:after="0"/>
        <w:rPr>
          <w:rFonts w:ascii="Times New Roman" w:hAnsi="Times New Roman"/>
          <w:sz w:val="20"/>
          <w:szCs w:val="20"/>
        </w:rPr>
      </w:pPr>
    </w:p>
    <w:p w:rsidR="008F53C2" w:rsidRPr="008F53C2" w:rsidRDefault="008F53C2" w:rsidP="008F53C2">
      <w:pPr>
        <w:rPr>
          <w:rFonts w:ascii="Times New Roman" w:hAnsi="Times New Roman"/>
          <w:sz w:val="20"/>
          <w:szCs w:val="20"/>
          <w:u w:val="single"/>
        </w:rPr>
      </w:pPr>
      <w:r w:rsidRPr="008F53C2">
        <w:rPr>
          <w:rFonts w:ascii="Times New Roman" w:hAnsi="Times New Roman"/>
          <w:b/>
          <w:sz w:val="20"/>
          <w:szCs w:val="20"/>
          <w:u w:val="single"/>
        </w:rPr>
        <w:t>1.</w:t>
      </w:r>
      <w:r w:rsidRPr="008F53C2">
        <w:rPr>
          <w:rFonts w:ascii="Times New Roman" w:hAnsi="Times New Roman"/>
          <w:sz w:val="20"/>
          <w:szCs w:val="20"/>
          <w:u w:val="single"/>
        </w:rPr>
        <w:t xml:space="preserve"> </w:t>
      </w:r>
      <w:r w:rsidRPr="008F53C2">
        <w:rPr>
          <w:rFonts w:ascii="Times New Roman" w:hAnsi="Times New Roman"/>
          <w:b/>
          <w:bCs/>
          <w:sz w:val="20"/>
          <w:szCs w:val="20"/>
          <w:u w:val="single"/>
        </w:rPr>
        <w:t>Kontynuowanie postępowania przed Polskim Urzędem Patentowym</w:t>
      </w:r>
      <w:r w:rsidRPr="008F53C2">
        <w:rPr>
          <w:rFonts w:ascii="Times New Roman" w:hAnsi="Times New Roman"/>
          <w:sz w:val="20"/>
          <w:szCs w:val="20"/>
          <w:u w:val="single"/>
        </w:rPr>
        <w: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22.III.2010r.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sprawozdanie o stanie techniki z 31.V.2010r.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6B779A"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6B779A"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 Kontynuowanie procedury międzynarodowej w trybie PCT:</w:t>
      </w:r>
    </w:p>
    <w:p w:rsidR="008F53C2" w:rsidRPr="008F53C2" w:rsidRDefault="008F53C2" w:rsidP="008F53C2">
      <w:pPr>
        <w:spacing w:after="0" w:line="240" w:lineRule="auto"/>
        <w:rPr>
          <w:rFonts w:ascii="Times New Roman" w:hAnsi="Times New Roman"/>
          <w:b/>
          <w:bCs/>
          <w:sz w:val="20"/>
          <w:szCs w:val="20"/>
          <w:u w:val="single"/>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rPr>
        <w:t xml:space="preserve">- </w:t>
      </w:r>
      <w:r w:rsidRPr="008F53C2">
        <w:rPr>
          <w:rFonts w:ascii="Times New Roman" w:hAnsi="Times New Roman"/>
          <w:sz w:val="20"/>
          <w:szCs w:val="20"/>
        </w:rPr>
        <w:t>zgłoszenie od 21.III.2011r.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wstępny raport z międzynarodowego badania wraz z opinią z EPO z 13.IX.2012r</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w:t>
      </w: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 Kontynuowanie procedury międzynarodowej w trybie Euro-PCT:</w:t>
      </w:r>
    </w:p>
    <w:p w:rsidR="008F53C2" w:rsidRPr="008F53C2" w:rsidRDefault="008F53C2" w:rsidP="008F53C2">
      <w:pPr>
        <w:spacing w:after="0" w:line="240" w:lineRule="auto"/>
        <w:rPr>
          <w:rFonts w:ascii="Times New Roman" w:hAnsi="Times New Roman"/>
          <w:b/>
          <w:bCs/>
          <w:sz w:val="20"/>
          <w:szCs w:val="20"/>
          <w:u w:val="single"/>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22.X.2012r.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postepowania przed EPO,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wnoszenie opłat urzędowych</w:t>
      </w:r>
    </w:p>
    <w:p w:rsidR="006B779A"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6B779A"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rPr>
          <w:rFonts w:ascii="Times New Roman" w:hAnsi="Times New Roman"/>
          <w:b/>
          <w:bCs/>
          <w:sz w:val="20"/>
          <w:szCs w:val="20"/>
          <w:u w:val="single"/>
        </w:rPr>
      </w:pPr>
      <w:r w:rsidRPr="008F53C2">
        <w:rPr>
          <w:rFonts w:ascii="Times New Roman" w:hAnsi="Times New Roman"/>
          <w:b/>
          <w:bCs/>
          <w:sz w:val="20"/>
          <w:szCs w:val="20"/>
          <w:u w:val="single"/>
        </w:rPr>
        <w:t>2.2. Kontynuowanie procedury międzynarodowej w trybie PCT faza amerykańska: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24.IX.2012r.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pełnomocnikiem zagranicznym</w:t>
      </w:r>
    </w:p>
    <w:p w:rsidR="008F53C2" w:rsidRPr="008F53C2" w:rsidRDefault="008F53C2" w:rsidP="008F53C2">
      <w:pPr>
        <w:spacing w:after="0" w:line="240" w:lineRule="auto"/>
        <w:rPr>
          <w:rFonts w:ascii="Times New Roman" w:hAnsi="Times New Roman"/>
          <w:sz w:val="20"/>
          <w:szCs w:val="20"/>
        </w:rPr>
      </w:pPr>
      <w:r w:rsidRPr="006B779A">
        <w:rPr>
          <w:rFonts w:ascii="Times New Roman" w:hAnsi="Times New Roman"/>
          <w:sz w:val="20"/>
          <w:szCs w:val="20"/>
        </w:rPr>
        <w:t>- prowadzenie przez pełnomocnika zagranicznego postępowani</w:t>
      </w:r>
      <w:r w:rsidR="006B779A">
        <w:rPr>
          <w:rFonts w:ascii="Times New Roman" w:hAnsi="Times New Roman"/>
          <w:sz w:val="20"/>
          <w:szCs w:val="20"/>
        </w:rPr>
        <w:t xml:space="preserve">a przed </w:t>
      </w:r>
      <w:r w:rsidRPr="006B779A">
        <w:rPr>
          <w:rFonts w:ascii="Times New Roman" w:hAnsi="Times New Roman"/>
          <w:sz w:val="20"/>
          <w:szCs w:val="20"/>
        </w:rPr>
        <w:t>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wniesienie opłat urzędowych przez pełnomocnika zagranicznego</w:t>
      </w:r>
    </w:p>
    <w:p w:rsidR="006B779A"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6B779A"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6B779A" w:rsidP="008F53C2">
      <w:pPr>
        <w:rPr>
          <w:rFonts w:ascii="Times New Roman" w:hAnsi="Times New Roman"/>
          <w:b/>
          <w:sz w:val="20"/>
          <w:szCs w:val="20"/>
        </w:rPr>
      </w:pPr>
      <w:r>
        <w:rPr>
          <w:rFonts w:ascii="Times New Roman" w:hAnsi="Times New Roman"/>
          <w:b/>
          <w:sz w:val="20"/>
          <w:szCs w:val="20"/>
        </w:rPr>
        <w:t>----------------------------------------------------------------------------------------------------------------------------------------</w:t>
      </w:r>
    </w:p>
    <w:p w:rsidR="008F53C2" w:rsidRPr="006B779A" w:rsidRDefault="008F53C2" w:rsidP="006B779A">
      <w:pPr>
        <w:jc w:val="both"/>
        <w:rPr>
          <w:rFonts w:ascii="Times New Roman" w:eastAsia="Times New Roman" w:hAnsi="Times New Roman"/>
          <w:lang w:eastAsia="pl-PL"/>
        </w:rPr>
      </w:pPr>
      <w:r w:rsidRPr="006B779A">
        <w:rPr>
          <w:rFonts w:ascii="Times New Roman" w:eastAsia="Times New Roman" w:hAnsi="Times New Roman"/>
          <w:b/>
          <w:bCs/>
          <w:highlight w:val="lightGray"/>
          <w:u w:val="single"/>
          <w:lang w:eastAsia="pl-PL"/>
        </w:rPr>
        <w:t>P 392702</w:t>
      </w:r>
      <w:r w:rsidR="006B779A" w:rsidRPr="006B779A">
        <w:rPr>
          <w:rFonts w:ascii="Times New Roman" w:eastAsia="Times New Roman" w:hAnsi="Times New Roman"/>
          <w:lang w:eastAsia="pl-PL"/>
        </w:rPr>
        <w:t xml:space="preserve"> </w:t>
      </w:r>
      <w:r w:rsidRPr="006B779A">
        <w:rPr>
          <w:rFonts w:ascii="Times New Roman" w:eastAsia="Times New Roman" w:hAnsi="Times New Roman"/>
          <w:lang w:eastAsia="pl-PL"/>
        </w:rPr>
        <w:t>Analog nukleotydu, sposób otrzymywania analogu nukleotydu, pro-nukleotyd antywirusowy, kompozycja farmaceutyczna</w:t>
      </w:r>
    </w:p>
    <w:p w:rsidR="008F53C2" w:rsidRPr="008F53C2" w:rsidRDefault="008F53C2" w:rsidP="006B779A">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 xml:space="preserve">PCT/PL 2011/000103  </w:t>
      </w:r>
    </w:p>
    <w:p w:rsidR="008F53C2" w:rsidRPr="008F53C2" w:rsidRDefault="008F53C2" w:rsidP="006B779A">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lastRenderedPageBreak/>
        <w:t>EP 11781885.6-1452</w:t>
      </w:r>
    </w:p>
    <w:p w:rsidR="008F53C2" w:rsidRPr="008F53C2" w:rsidRDefault="008F53C2" w:rsidP="006B779A">
      <w:pPr>
        <w:spacing w:after="0" w:line="240" w:lineRule="auto"/>
        <w:jc w:val="both"/>
        <w:rPr>
          <w:rFonts w:ascii="Times New Roman" w:eastAsia="Times New Roman" w:hAnsi="Times New Roman"/>
          <w:b/>
          <w:sz w:val="20"/>
          <w:szCs w:val="20"/>
          <w:u w:val="single"/>
          <w:lang w:val="en-US" w:eastAsia="pl-PL"/>
        </w:rPr>
      </w:pPr>
      <w:r w:rsidRPr="008F53C2">
        <w:rPr>
          <w:rFonts w:ascii="Times New Roman" w:eastAsia="Times New Roman" w:hAnsi="Times New Roman"/>
          <w:b/>
          <w:sz w:val="20"/>
          <w:szCs w:val="20"/>
          <w:u w:val="single"/>
          <w:lang w:val="en-US" w:eastAsia="pl-PL"/>
        </w:rPr>
        <w:t>US 13/879,709</w:t>
      </w:r>
    </w:p>
    <w:p w:rsidR="008F53C2" w:rsidRPr="008F53C2" w:rsidRDefault="008F53C2" w:rsidP="006B779A">
      <w:pPr>
        <w:spacing w:after="0" w:line="240" w:lineRule="auto"/>
        <w:jc w:val="both"/>
        <w:rPr>
          <w:rFonts w:ascii="Times New Roman" w:eastAsia="Times New Roman" w:hAnsi="Times New Roman"/>
          <w:b/>
          <w:sz w:val="20"/>
          <w:szCs w:val="20"/>
          <w:u w:val="single"/>
          <w:lang w:val="en-US" w:eastAsia="pl-PL"/>
        </w:rPr>
      </w:pPr>
    </w:p>
    <w:p w:rsidR="008F53C2" w:rsidRPr="008F53C2" w:rsidRDefault="008F53C2" w:rsidP="006B779A">
      <w:pPr>
        <w:spacing w:after="0" w:line="240" w:lineRule="auto"/>
        <w:jc w:val="both"/>
        <w:rPr>
          <w:rFonts w:ascii="Times New Roman" w:eastAsia="Times New Roman" w:hAnsi="Times New Roman"/>
          <w:sz w:val="20"/>
          <w:szCs w:val="20"/>
          <w:lang w:val="en-US" w:eastAsia="pl-PL"/>
        </w:rPr>
      </w:pPr>
      <w:r w:rsidRPr="008F53C2">
        <w:rPr>
          <w:rFonts w:ascii="Times New Roman" w:eastAsia="Times New Roman" w:hAnsi="Times New Roman"/>
          <w:sz w:val="20"/>
          <w:szCs w:val="20"/>
          <w:lang w:val="en-US" w:eastAsia="pl-PL"/>
        </w:rPr>
        <w:t>Nucleotide analogue, method of synthesis of nucleotide analogue, use of nucleotide analogue, antiviral pro-nucleotide, pharmaceutical composition</w:t>
      </w:r>
    </w:p>
    <w:p w:rsidR="008F53C2" w:rsidRPr="008F53C2" w:rsidRDefault="008F53C2" w:rsidP="006B779A">
      <w:pPr>
        <w:spacing w:after="0" w:line="240" w:lineRule="auto"/>
        <w:jc w:val="both"/>
        <w:rPr>
          <w:rFonts w:ascii="Times New Roman" w:eastAsia="Times New Roman" w:hAnsi="Times New Roman"/>
          <w:sz w:val="20"/>
          <w:szCs w:val="20"/>
          <w:lang w:val="en-US" w:eastAsia="pl-PL"/>
        </w:rPr>
      </w:pPr>
    </w:p>
    <w:p w:rsidR="008F53C2" w:rsidRPr="008F53C2" w:rsidRDefault="008F53C2" w:rsidP="006B779A">
      <w:pPr>
        <w:spacing w:line="240" w:lineRule="auto"/>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t>POIG.01.03.02-00-053/10</w:t>
      </w:r>
      <w:r w:rsidR="006B779A">
        <w:rPr>
          <w:rFonts w:ascii="Times New Roman" w:eastAsia="Times New Roman" w:hAnsi="Times New Roman"/>
          <w:color w:val="000000"/>
          <w:sz w:val="20"/>
          <w:szCs w:val="20"/>
          <w:lang w:eastAsia="pl-PL"/>
        </w:rPr>
        <w:t xml:space="preserve"> </w:t>
      </w:r>
      <w:r w:rsidRPr="008F53C2">
        <w:rPr>
          <w:rFonts w:ascii="Times New Roman" w:eastAsia="Times New Roman" w:hAnsi="Times New Roman"/>
          <w:color w:val="000000"/>
          <w:sz w:val="20"/>
          <w:szCs w:val="20"/>
          <w:lang w:eastAsia="pl-PL"/>
        </w:rPr>
        <w:t xml:space="preserve">Ochrona patentowa nowej generacji nietoksycznych </w:t>
      </w:r>
      <w:proofErr w:type="spellStart"/>
      <w:r w:rsidRPr="008F53C2">
        <w:rPr>
          <w:rFonts w:ascii="Times New Roman" w:eastAsia="Times New Roman" w:hAnsi="Times New Roman"/>
          <w:color w:val="000000"/>
          <w:sz w:val="20"/>
          <w:szCs w:val="20"/>
          <w:lang w:eastAsia="pl-PL"/>
        </w:rPr>
        <w:t>pronukleotydowych</w:t>
      </w:r>
      <w:proofErr w:type="spellEnd"/>
      <w:r w:rsidRPr="008F53C2">
        <w:rPr>
          <w:rFonts w:ascii="Times New Roman" w:eastAsia="Times New Roman" w:hAnsi="Times New Roman"/>
          <w:color w:val="000000"/>
          <w:sz w:val="20"/>
          <w:szCs w:val="20"/>
          <w:lang w:eastAsia="pl-PL"/>
        </w:rPr>
        <w:t xml:space="preserve"> leków przeciwko HIV</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19.X.2010r.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sprawozdanie o stanie techniki z 17.X.2011r.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 Kontynuowanie procedury międzynarodowej w trybie 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13.X.2011r.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wstępny raport z międzynarodowego badania wraz z opinią z EPO z 5.XII.2011r.</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2.1. Kontynuowanie procedury międzynarodowej w trybie Euro-PCT: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6.V.2013r.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2.2. Kontynuowanie procedury międzynarodowej w trybie PCT faza amerykańska:</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zgłoszenie od 16.IV.2013r.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korespondencja z pełnomocnikiem zagranicznym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 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zarzutem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lastRenderedPageBreak/>
        <w:t>- wnoszenie opłat urzędowych przez pełnomocnika zagranicznego</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w:t>
      </w:r>
      <w:r w:rsidR="00127FCD">
        <w:rPr>
          <w:rFonts w:ascii="Times New Roman" w:hAnsi="Times New Roman"/>
          <w:sz w:val="20"/>
          <w:szCs w:val="20"/>
        </w:rPr>
        <w:t>ów</w:t>
      </w:r>
    </w:p>
    <w:p w:rsidR="008F53C2" w:rsidRPr="008F53C2" w:rsidRDefault="00127FCD" w:rsidP="008F53C2">
      <w:pPr>
        <w:spacing w:after="0" w:line="240" w:lineRule="auto"/>
        <w:rPr>
          <w:rFonts w:ascii="Times New Roman" w:hAnsi="Times New Roman"/>
          <w:sz w:val="20"/>
          <w:szCs w:val="20"/>
        </w:rPr>
      </w:pPr>
      <w:r>
        <w:rPr>
          <w:rFonts w:ascii="Times New Roman" w:hAnsi="Times New Roman"/>
          <w:sz w:val="20"/>
          <w:szCs w:val="20"/>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127FCD" w:rsidRDefault="008F53C2" w:rsidP="00127FCD">
      <w:pPr>
        <w:jc w:val="both"/>
        <w:rPr>
          <w:rFonts w:ascii="Times New Roman" w:eastAsia="Times New Roman" w:hAnsi="Times New Roman"/>
          <w:lang w:eastAsia="pl-PL"/>
        </w:rPr>
      </w:pPr>
      <w:r w:rsidRPr="00127FCD">
        <w:rPr>
          <w:rFonts w:ascii="Times New Roman" w:eastAsia="Times New Roman" w:hAnsi="Times New Roman"/>
          <w:b/>
          <w:bCs/>
          <w:highlight w:val="lightGray"/>
          <w:u w:val="single"/>
          <w:lang w:eastAsia="pl-PL"/>
        </w:rPr>
        <w:t>P 402291</w:t>
      </w:r>
      <w:r w:rsidR="00127FCD">
        <w:rPr>
          <w:rFonts w:ascii="Times New Roman" w:eastAsia="Times New Roman" w:hAnsi="Times New Roman"/>
          <w:lang w:eastAsia="pl-PL"/>
        </w:rPr>
        <w:t xml:space="preserve"> </w:t>
      </w:r>
      <w:r w:rsidRPr="00127FCD">
        <w:rPr>
          <w:rFonts w:ascii="Times New Roman" w:eastAsia="Times New Roman" w:hAnsi="Times New Roman"/>
          <w:lang w:eastAsia="pl-PL"/>
        </w:rPr>
        <w:t xml:space="preserve">Sposób określania ekspresji cząsteczek </w:t>
      </w:r>
      <w:proofErr w:type="spellStart"/>
      <w:r w:rsidRPr="00127FCD">
        <w:rPr>
          <w:rFonts w:ascii="Times New Roman" w:eastAsia="Times New Roman" w:hAnsi="Times New Roman"/>
          <w:lang w:eastAsia="pl-PL"/>
        </w:rPr>
        <w:t>miRNA</w:t>
      </w:r>
      <w:proofErr w:type="spellEnd"/>
    </w:p>
    <w:p w:rsidR="008F53C2" w:rsidRPr="008F53C2" w:rsidRDefault="008F53C2" w:rsidP="00127FCD">
      <w:pPr>
        <w:spacing w:after="0" w:line="240" w:lineRule="auto"/>
        <w:jc w:val="both"/>
        <w:rPr>
          <w:rFonts w:ascii="Times New Roman" w:eastAsia="Times New Roman" w:hAnsi="Times New Roman"/>
          <w:sz w:val="20"/>
          <w:szCs w:val="20"/>
          <w:lang w:eastAsia="pl-PL"/>
        </w:rPr>
      </w:pPr>
    </w:p>
    <w:p w:rsidR="008F53C2" w:rsidRPr="008F53C2" w:rsidRDefault="008F53C2" w:rsidP="00127FCD">
      <w:pPr>
        <w:spacing w:after="0" w:line="240" w:lineRule="auto"/>
        <w:jc w:val="both"/>
        <w:rPr>
          <w:rFonts w:ascii="Times New Roman" w:hAnsi="Times New Roman"/>
          <w:sz w:val="20"/>
          <w:szCs w:val="20"/>
        </w:rPr>
      </w:pPr>
      <w:r w:rsidRPr="008F53C2">
        <w:rPr>
          <w:rFonts w:ascii="Times New Roman" w:hAnsi="Times New Roman"/>
          <w:b/>
          <w:sz w:val="20"/>
          <w:szCs w:val="20"/>
        </w:rPr>
        <w:t>POIG.01.03.01–30–097/08</w:t>
      </w:r>
      <w:r w:rsidRPr="008F53C2">
        <w:rPr>
          <w:rFonts w:ascii="Times New Roman" w:hAnsi="Times New Roman"/>
          <w:sz w:val="20"/>
          <w:szCs w:val="20"/>
        </w:rPr>
        <w:t xml:space="preserve">   Nowe </w:t>
      </w:r>
      <w:proofErr w:type="spellStart"/>
      <w:r w:rsidRPr="008F53C2">
        <w:rPr>
          <w:rFonts w:ascii="Times New Roman" w:hAnsi="Times New Roman"/>
          <w:sz w:val="20"/>
          <w:szCs w:val="20"/>
        </w:rPr>
        <w:t>biomarkery</w:t>
      </w:r>
      <w:proofErr w:type="spellEnd"/>
      <w:r w:rsidRPr="008F53C2">
        <w:rPr>
          <w:rFonts w:ascii="Times New Roman" w:hAnsi="Times New Roman"/>
          <w:sz w:val="20"/>
          <w:szCs w:val="20"/>
        </w:rPr>
        <w:t xml:space="preserve"> dla diagnostyki wczesnych stadiów rozwojowych chorób układu krążenia człowieka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ab/>
      </w:r>
      <w:r w:rsidRPr="008F53C2">
        <w:rPr>
          <w:rFonts w:ascii="Times New Roman" w:eastAsia="Times New Roman" w:hAnsi="Times New Roman"/>
          <w:sz w:val="20"/>
          <w:szCs w:val="20"/>
          <w:lang w:eastAsia="pl-PL"/>
        </w:rPr>
        <w:tab/>
      </w:r>
      <w:r w:rsidRPr="008F53C2">
        <w:rPr>
          <w:rFonts w:ascii="Times New Roman" w:eastAsia="Times New Roman" w:hAnsi="Times New Roman"/>
          <w:sz w:val="20"/>
          <w:szCs w:val="20"/>
          <w:lang w:eastAsia="pl-PL"/>
        </w:rPr>
        <w:tab/>
      </w:r>
      <w:r w:rsidRPr="008F53C2">
        <w:rPr>
          <w:rFonts w:ascii="Times New Roman" w:eastAsia="Times New Roman" w:hAnsi="Times New Roman"/>
          <w:sz w:val="20"/>
          <w:szCs w:val="20"/>
          <w:lang w:eastAsia="pl-PL"/>
        </w:rPr>
        <w:tab/>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1. Kontynuowanie postępowania przed Polskim Urzędem Patentowym:</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zgłoszenie od 28.XII.2012r.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informacja o stanie sprawy</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8F53C2" w:rsidRPr="008F53C2">
        <w:rPr>
          <w:rFonts w:ascii="Times New Roman" w:hAnsi="Times New Roman"/>
          <w:sz w:val="20"/>
          <w:szCs w:val="20"/>
        </w:rPr>
        <w:t>powiadamianie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127FCD" w:rsidRDefault="008F53C2" w:rsidP="00127FCD">
      <w:pPr>
        <w:jc w:val="both"/>
        <w:rPr>
          <w:rFonts w:ascii="Times New Roman" w:eastAsia="Times New Roman" w:hAnsi="Times New Roman"/>
          <w:lang w:eastAsia="pl-PL"/>
        </w:rPr>
      </w:pPr>
      <w:r w:rsidRPr="00127FCD">
        <w:rPr>
          <w:rFonts w:ascii="Times New Roman" w:hAnsi="Times New Roman"/>
          <w:b/>
          <w:bCs/>
          <w:highlight w:val="lightGray"/>
          <w:u w:val="single"/>
        </w:rPr>
        <w:t>P 402289</w:t>
      </w:r>
      <w:r w:rsidR="00127FCD">
        <w:rPr>
          <w:rFonts w:ascii="Times New Roman" w:hAnsi="Times New Roman"/>
        </w:rPr>
        <w:t xml:space="preserve"> </w:t>
      </w:r>
      <w:proofErr w:type="spellStart"/>
      <w:r w:rsidRPr="00127FCD">
        <w:rPr>
          <w:rFonts w:ascii="Times New Roman" w:eastAsia="Times New Roman" w:hAnsi="Times New Roman"/>
          <w:lang w:eastAsia="pl-PL"/>
        </w:rPr>
        <w:t>Biomarker</w:t>
      </w:r>
      <w:proofErr w:type="spellEnd"/>
      <w:r w:rsidRPr="00127FCD">
        <w:rPr>
          <w:rFonts w:ascii="Times New Roman" w:eastAsia="Times New Roman" w:hAnsi="Times New Roman"/>
          <w:lang w:eastAsia="pl-PL"/>
        </w:rPr>
        <w:t xml:space="preserve"> molekularny i jego zastosowanie</w:t>
      </w:r>
    </w:p>
    <w:p w:rsidR="008F53C2" w:rsidRPr="008F53C2" w:rsidRDefault="008F53C2" w:rsidP="00127FCD">
      <w:pPr>
        <w:spacing w:after="0"/>
        <w:jc w:val="both"/>
        <w:rPr>
          <w:rFonts w:ascii="Times New Roman" w:hAnsi="Times New Roman"/>
          <w:sz w:val="20"/>
          <w:szCs w:val="20"/>
        </w:rPr>
      </w:pPr>
    </w:p>
    <w:p w:rsidR="008F53C2" w:rsidRPr="008F53C2" w:rsidRDefault="008F53C2" w:rsidP="00127FCD">
      <w:pPr>
        <w:spacing w:after="0" w:line="240" w:lineRule="auto"/>
        <w:jc w:val="both"/>
        <w:rPr>
          <w:rFonts w:ascii="Times New Roman" w:hAnsi="Times New Roman"/>
          <w:sz w:val="20"/>
          <w:szCs w:val="20"/>
        </w:rPr>
      </w:pPr>
      <w:r w:rsidRPr="008F53C2">
        <w:rPr>
          <w:rFonts w:ascii="Times New Roman" w:hAnsi="Times New Roman"/>
          <w:b/>
          <w:sz w:val="20"/>
          <w:szCs w:val="20"/>
        </w:rPr>
        <w:t>POIG.01.03.01–30–097/08</w:t>
      </w:r>
      <w:r w:rsidRPr="008F53C2">
        <w:rPr>
          <w:rFonts w:ascii="Times New Roman" w:hAnsi="Times New Roman"/>
          <w:sz w:val="20"/>
          <w:szCs w:val="20"/>
        </w:rPr>
        <w:t xml:space="preserve">   Nowe </w:t>
      </w:r>
      <w:proofErr w:type="spellStart"/>
      <w:r w:rsidRPr="008F53C2">
        <w:rPr>
          <w:rFonts w:ascii="Times New Roman" w:hAnsi="Times New Roman"/>
          <w:sz w:val="20"/>
          <w:szCs w:val="20"/>
        </w:rPr>
        <w:t>biomarkery</w:t>
      </w:r>
      <w:proofErr w:type="spellEnd"/>
      <w:r w:rsidRPr="008F53C2">
        <w:rPr>
          <w:rFonts w:ascii="Times New Roman" w:hAnsi="Times New Roman"/>
          <w:sz w:val="20"/>
          <w:szCs w:val="20"/>
        </w:rPr>
        <w:t xml:space="preserve"> dla diagnostyki wczesnych stadiów rozwojowych chorób układu krążenia człowieka</w:t>
      </w:r>
    </w:p>
    <w:p w:rsidR="008F53C2" w:rsidRPr="008F53C2" w:rsidRDefault="008F53C2" w:rsidP="008F53C2">
      <w:pPr>
        <w:spacing w:after="0"/>
        <w:rPr>
          <w:rFonts w:ascii="Times New Roman" w:hAnsi="Times New Roman"/>
          <w:sz w:val="20"/>
          <w:szCs w:val="20"/>
        </w:rPr>
      </w:pPr>
      <w:r w:rsidRPr="008F53C2">
        <w:rPr>
          <w:rFonts w:ascii="Times New Roman" w:hAnsi="Times New Roman"/>
          <w:sz w:val="20"/>
          <w:szCs w:val="20"/>
        </w:rPr>
        <w:tab/>
      </w:r>
      <w:r w:rsidRPr="008F53C2">
        <w:rPr>
          <w:rFonts w:ascii="Times New Roman" w:hAnsi="Times New Roman"/>
          <w:sz w:val="20"/>
          <w:szCs w:val="20"/>
        </w:rPr>
        <w:tab/>
      </w:r>
      <w:r w:rsidRPr="008F53C2">
        <w:rPr>
          <w:rFonts w:ascii="Times New Roman" w:hAnsi="Times New Roman"/>
          <w:sz w:val="20"/>
          <w:szCs w:val="20"/>
        </w:rPr>
        <w:tab/>
      </w:r>
      <w:r w:rsidRPr="008F53C2">
        <w:rPr>
          <w:rFonts w:ascii="Times New Roman" w:hAnsi="Times New Roman"/>
          <w:sz w:val="20"/>
          <w:szCs w:val="20"/>
        </w:rPr>
        <w:tab/>
      </w:r>
    </w:p>
    <w:p w:rsidR="008F53C2" w:rsidRPr="008F53C2" w:rsidRDefault="008F53C2" w:rsidP="008F53C2">
      <w:pPr>
        <w:spacing w:after="0"/>
        <w:rPr>
          <w:rFonts w:ascii="Times New Roman" w:hAnsi="Times New Roman"/>
          <w:sz w:val="20"/>
          <w:szCs w:val="20"/>
        </w:rPr>
      </w:pPr>
    </w:p>
    <w:p w:rsidR="008F53C2" w:rsidRPr="008F53C2" w:rsidRDefault="008F53C2" w:rsidP="008F53C2">
      <w:pPr>
        <w:rPr>
          <w:rFonts w:ascii="Times New Roman" w:hAnsi="Times New Roman"/>
          <w:b/>
          <w:bCs/>
          <w:sz w:val="20"/>
          <w:szCs w:val="20"/>
          <w:u w:val="single"/>
        </w:rPr>
      </w:pPr>
      <w:r w:rsidRPr="008F53C2">
        <w:rPr>
          <w:rFonts w:ascii="Times New Roman" w:hAnsi="Times New Roman"/>
          <w:b/>
          <w:bCs/>
          <w:sz w:val="20"/>
          <w:szCs w:val="20"/>
          <w:u w:val="single"/>
        </w:rPr>
        <w:t>1. Kontynuowanie postępowania przed Polskim Urzędem Patentowym:</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rPr>
        <w:t xml:space="preserve">- </w:t>
      </w:r>
      <w:r w:rsidRPr="008F53C2">
        <w:rPr>
          <w:rFonts w:ascii="Times New Roman" w:hAnsi="Times New Roman"/>
          <w:sz w:val="20"/>
          <w:szCs w:val="20"/>
        </w:rPr>
        <w:t>zgłoszenie od 28.XII.2012r.</w:t>
      </w:r>
    </w:p>
    <w:p w:rsidR="008F53C2" w:rsidRPr="008F53C2" w:rsidRDefault="008F53C2" w:rsidP="008F53C2">
      <w:pPr>
        <w:spacing w:after="0" w:line="240" w:lineRule="auto"/>
        <w:rPr>
          <w:rFonts w:ascii="Times New Roman" w:hAnsi="Times New Roman"/>
          <w:sz w:val="20"/>
          <w:szCs w:val="20"/>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 xml:space="preserve">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monitorowanie terminów</w:t>
      </w:r>
    </w:p>
    <w:p w:rsidR="008F53C2" w:rsidRPr="008F53C2" w:rsidRDefault="00127FCD" w:rsidP="008F53C2">
      <w:pPr>
        <w:rPr>
          <w:rFonts w:ascii="Times New Roman" w:hAnsi="Times New Roman"/>
          <w:b/>
          <w:sz w:val="20"/>
          <w:szCs w:val="20"/>
        </w:rPr>
      </w:pPr>
      <w:r>
        <w:rPr>
          <w:rFonts w:ascii="Times New Roman" w:hAnsi="Times New Roman"/>
          <w:b/>
          <w:sz w:val="20"/>
          <w:szCs w:val="20"/>
        </w:rPr>
        <w:t>----------------------------------------------------------------------------------------------------------------------------------------</w:t>
      </w:r>
    </w:p>
    <w:p w:rsidR="008F53C2" w:rsidRPr="008F53C2" w:rsidRDefault="008F53C2" w:rsidP="008F53C2">
      <w:pPr>
        <w:rPr>
          <w:rFonts w:ascii="Times New Roman" w:hAnsi="Times New Roman"/>
          <w:b/>
          <w:sz w:val="20"/>
          <w:szCs w:val="20"/>
        </w:rPr>
      </w:pPr>
    </w:p>
    <w:p w:rsidR="008F53C2" w:rsidRPr="00127FCD" w:rsidRDefault="008F53C2" w:rsidP="00127FCD">
      <w:pPr>
        <w:jc w:val="both"/>
        <w:rPr>
          <w:rFonts w:ascii="Times New Roman" w:eastAsia="Times New Roman" w:hAnsi="Times New Roman"/>
          <w:lang w:eastAsia="pl-PL"/>
        </w:rPr>
      </w:pPr>
      <w:r w:rsidRPr="00127FCD">
        <w:rPr>
          <w:rFonts w:ascii="Times New Roman" w:eastAsia="Times New Roman" w:hAnsi="Times New Roman"/>
          <w:b/>
          <w:bCs/>
          <w:highlight w:val="lightGray"/>
          <w:u w:val="single"/>
          <w:lang w:eastAsia="pl-PL"/>
        </w:rPr>
        <w:t>P 402440</w:t>
      </w:r>
      <w:r w:rsidR="00127FCD">
        <w:rPr>
          <w:rFonts w:ascii="Times New Roman" w:eastAsia="Times New Roman" w:hAnsi="Times New Roman"/>
          <w:lang w:eastAsia="pl-PL"/>
        </w:rPr>
        <w:t xml:space="preserve"> </w:t>
      </w:r>
      <w:r w:rsidRPr="00127FCD">
        <w:rPr>
          <w:rFonts w:ascii="Times New Roman" w:eastAsia="Times New Roman" w:hAnsi="Times New Roman"/>
          <w:lang w:eastAsia="pl-PL"/>
        </w:rPr>
        <w:t xml:space="preserve">Zmodyfikowany gen ludzkiej </w:t>
      </w:r>
      <w:proofErr w:type="spellStart"/>
      <w:r w:rsidRPr="00127FCD">
        <w:rPr>
          <w:rFonts w:ascii="Times New Roman" w:eastAsia="Times New Roman" w:hAnsi="Times New Roman"/>
          <w:lang w:eastAsia="pl-PL"/>
        </w:rPr>
        <w:t>deaminazy</w:t>
      </w:r>
      <w:proofErr w:type="spellEnd"/>
      <w:r w:rsidRPr="00127FCD">
        <w:rPr>
          <w:rFonts w:ascii="Times New Roman" w:eastAsia="Times New Roman" w:hAnsi="Times New Roman"/>
          <w:lang w:eastAsia="pl-PL"/>
        </w:rPr>
        <w:t xml:space="preserve"> </w:t>
      </w:r>
      <w:proofErr w:type="spellStart"/>
      <w:r w:rsidRPr="00127FCD">
        <w:rPr>
          <w:rFonts w:ascii="Times New Roman" w:eastAsia="Times New Roman" w:hAnsi="Times New Roman"/>
          <w:lang w:eastAsia="pl-PL"/>
        </w:rPr>
        <w:t>cytydyny</w:t>
      </w:r>
      <w:proofErr w:type="spellEnd"/>
      <w:r w:rsidRPr="00127FCD">
        <w:rPr>
          <w:rFonts w:ascii="Times New Roman" w:eastAsia="Times New Roman" w:hAnsi="Times New Roman"/>
          <w:lang w:eastAsia="pl-PL"/>
        </w:rPr>
        <w:t xml:space="preserve"> indukowanej aktywacją limfocytów B (AID), sposób modyfikowania genu ludzkiej AID, preparat wykazujący aktywność AID oraz sposób otrzymywania tego preparatu w systemie bakteryjnym</w:t>
      </w:r>
    </w:p>
    <w:p w:rsidR="008F53C2" w:rsidRPr="008F53C2" w:rsidRDefault="008F53C2" w:rsidP="00127FCD">
      <w:pPr>
        <w:jc w:val="both"/>
        <w:rPr>
          <w:rFonts w:ascii="Times New Roman" w:eastAsia="Times New Roman" w:hAnsi="Times New Roman"/>
          <w:color w:val="000000"/>
          <w:sz w:val="20"/>
          <w:szCs w:val="20"/>
          <w:lang w:eastAsia="pl-PL"/>
        </w:rPr>
      </w:pPr>
      <w:r w:rsidRPr="008F53C2">
        <w:rPr>
          <w:rFonts w:ascii="Times New Roman" w:eastAsia="Times New Roman" w:hAnsi="Times New Roman"/>
          <w:b/>
          <w:color w:val="000000"/>
          <w:sz w:val="20"/>
          <w:szCs w:val="20"/>
          <w:lang w:eastAsia="pl-PL"/>
        </w:rPr>
        <w:lastRenderedPageBreak/>
        <w:t>POIG.01.03.02-00-020/12</w:t>
      </w:r>
      <w:r w:rsidRPr="008F53C2">
        <w:rPr>
          <w:rFonts w:ascii="Times New Roman" w:eastAsia="Times New Roman" w:hAnsi="Times New Roman"/>
          <w:color w:val="000000"/>
          <w:sz w:val="20"/>
          <w:szCs w:val="20"/>
          <w:lang w:eastAsia="pl-PL"/>
        </w:rPr>
        <w:t xml:space="preserve">   Ochrona patentowa preparatu o aktywności enzymatycznej ludzkiego AID</w:t>
      </w:r>
      <w:r w:rsidRPr="008F53C2">
        <w:rPr>
          <w:rFonts w:ascii="Times New Roman" w:eastAsia="Times New Roman" w:hAnsi="Times New Roman"/>
          <w:sz w:val="20"/>
          <w:szCs w:val="20"/>
          <w:lang w:eastAsia="pl-PL"/>
        </w:rPr>
        <w:tab/>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14.I.2013r.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przeredagowanie zastrzeżeń patentowych- </w:t>
      </w:r>
    </w:p>
    <w:p w:rsidR="00127FCD"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8F53C2" w:rsidRPr="008F53C2">
        <w:rPr>
          <w:rFonts w:ascii="Times New Roman" w:eastAsia="Times New Roman" w:hAnsi="Times New Roman"/>
          <w:sz w:val="20"/>
          <w:szCs w:val="20"/>
          <w:lang w:eastAsia="pl-PL"/>
        </w:rPr>
        <w:t xml:space="preserve">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w:t>
      </w:r>
      <w:r w:rsidRPr="008F53C2">
        <w:rPr>
          <w:rFonts w:ascii="Times New Roman" w:hAnsi="Times New Roman"/>
          <w:b/>
          <w:bCs/>
          <w:sz w:val="20"/>
          <w:szCs w:val="20"/>
          <w:u w:val="single"/>
        </w:rPr>
        <w:t>. Rozpoczęcie  procedury międzynarodowej w trybie PCT</w:t>
      </w:r>
      <w:r w:rsidRPr="008F53C2">
        <w:rPr>
          <w:rFonts w:ascii="Times New Roman" w:eastAsia="Times New Roman" w:hAnsi="Times New Roman"/>
          <w:b/>
          <w:bCs/>
          <w:sz w:val="20"/>
          <w:szCs w:val="20"/>
          <w:u w:val="single"/>
          <w:lang w:eastAsia="pl-PL"/>
        </w:rPr>
        <w: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oraz złożenie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 do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oraz wniesienie wniosku o międzynarodowe badanie wstępne</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b/>
          <w:bCs/>
          <w:sz w:val="20"/>
          <w:szCs w:val="20"/>
          <w:u w:val="single"/>
        </w:rPr>
      </w:pPr>
      <w:r w:rsidRPr="008F53C2">
        <w:rPr>
          <w:rFonts w:ascii="Times New Roman" w:hAnsi="Times New Roman"/>
          <w:b/>
          <w:bCs/>
          <w:sz w:val="20"/>
          <w:szCs w:val="20"/>
          <w:u w:val="single"/>
        </w:rPr>
        <w:t>2.1. Rozpoczęcie procedury międzynarodowej w trybie Euro-PCT:</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do EPO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rPr>
          <w:rFonts w:ascii="Times New Roman" w:hAnsi="Times New Roman"/>
          <w:b/>
          <w:bCs/>
          <w:sz w:val="20"/>
          <w:szCs w:val="20"/>
          <w:u w:val="single"/>
        </w:rPr>
      </w:pP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b/>
          <w:bCs/>
          <w:sz w:val="20"/>
          <w:szCs w:val="20"/>
          <w:u w:val="single"/>
        </w:rPr>
        <w:t>2.2. Rozpoczęcie  procedury międzynarodowej w trybie PCT faza amerykańska: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opracowanie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przez pełnomocnika zagranicznego tłumaczenia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i złożenie przez pełnomocnika zagranicznego do USPTO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pełnomocnikiem zagranicznym</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prowadzenie przez pełnomocnika zagranicznego postępowania przed USPTO, w tym obrona</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xml:space="preserve">  zgłoszenia przed zarzutami </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przeredagowanie zastrzeżeń patentowych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hAnsi="Times New Roman"/>
          <w:sz w:val="20"/>
          <w:szCs w:val="20"/>
        </w:rPr>
        <w:t xml:space="preserve">- informacja o stanie </w:t>
      </w:r>
      <w:r w:rsidRPr="008F53C2">
        <w:rPr>
          <w:rFonts w:ascii="Times New Roman" w:eastAsia="Times New Roman" w:hAnsi="Times New Roman"/>
          <w:sz w:val="20"/>
          <w:szCs w:val="20"/>
          <w:lang w:eastAsia="pl-PL"/>
        </w:rPr>
        <w:t>sprawy</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powiadamianie</w:t>
      </w:r>
      <w:r w:rsidR="008F53C2" w:rsidRPr="008F53C2">
        <w:rPr>
          <w:rFonts w:ascii="Times New Roman" w:hAnsi="Times New Roman"/>
          <w:sz w:val="20"/>
          <w:szCs w:val="20"/>
        </w:rPr>
        <w:t xml:space="preserve"> o otrzymanych pismach urzędowych ze wstępną opinią</w:t>
      </w:r>
    </w:p>
    <w:p w:rsidR="008F53C2" w:rsidRPr="008F53C2" w:rsidRDefault="008F53C2" w:rsidP="008F53C2">
      <w:pPr>
        <w:spacing w:after="0" w:line="240" w:lineRule="auto"/>
        <w:rPr>
          <w:rFonts w:ascii="Times New Roman" w:hAnsi="Times New Roman"/>
          <w:sz w:val="20"/>
          <w:szCs w:val="20"/>
        </w:rPr>
      </w:pPr>
      <w:r w:rsidRPr="008F53C2">
        <w:rPr>
          <w:rFonts w:ascii="Times New Roman" w:hAnsi="Times New Roman"/>
          <w:sz w:val="20"/>
          <w:szCs w:val="20"/>
        </w:rPr>
        <w:t>- monitoro</w:t>
      </w:r>
      <w:r w:rsidR="00127FCD">
        <w:rPr>
          <w:rFonts w:ascii="Times New Roman" w:hAnsi="Times New Roman"/>
          <w:sz w:val="20"/>
          <w:szCs w:val="20"/>
        </w:rPr>
        <w:t xml:space="preserve">wanie terminów </w:t>
      </w:r>
    </w:p>
    <w:p w:rsidR="008F53C2" w:rsidRPr="008F53C2" w:rsidRDefault="00127FCD" w:rsidP="008F53C2">
      <w:pPr>
        <w:rPr>
          <w:rFonts w:ascii="Times New Roman" w:hAnsi="Times New Roman"/>
          <w:b/>
          <w:sz w:val="20"/>
          <w:szCs w:val="20"/>
        </w:rPr>
      </w:pPr>
      <w:r>
        <w:rPr>
          <w:rFonts w:ascii="Times New Roman" w:hAnsi="Times New Roman"/>
          <w:b/>
          <w:sz w:val="20"/>
          <w:szCs w:val="20"/>
        </w:rPr>
        <w:t>----------------------------------------------------------------------------------------------------------------------------------------</w:t>
      </w:r>
    </w:p>
    <w:p w:rsidR="008F53C2" w:rsidRPr="008F53C2" w:rsidRDefault="008F53C2" w:rsidP="008F53C2">
      <w:pPr>
        <w:rPr>
          <w:rFonts w:ascii="Times New Roman" w:hAnsi="Times New Roman"/>
          <w:b/>
          <w:sz w:val="20"/>
          <w:szCs w:val="20"/>
        </w:rPr>
      </w:pPr>
    </w:p>
    <w:p w:rsidR="008F53C2" w:rsidRPr="00127FCD" w:rsidRDefault="008F53C2" w:rsidP="00127FCD">
      <w:pPr>
        <w:jc w:val="both"/>
        <w:rPr>
          <w:rFonts w:ascii="Times New Roman" w:eastAsia="Times New Roman" w:hAnsi="Times New Roman"/>
          <w:lang w:eastAsia="pl-PL"/>
        </w:rPr>
      </w:pPr>
      <w:r w:rsidRPr="00127FCD">
        <w:rPr>
          <w:rFonts w:ascii="Times New Roman" w:eastAsia="Times New Roman" w:hAnsi="Times New Roman"/>
          <w:b/>
          <w:bCs/>
          <w:highlight w:val="lightGray"/>
          <w:u w:val="single"/>
          <w:lang w:eastAsia="pl-PL"/>
        </w:rPr>
        <w:t>P 403559</w:t>
      </w:r>
      <w:r w:rsidR="00127FCD">
        <w:rPr>
          <w:rFonts w:ascii="Times New Roman" w:eastAsia="Times New Roman" w:hAnsi="Times New Roman"/>
          <w:lang w:eastAsia="pl-PL"/>
        </w:rPr>
        <w:t xml:space="preserve"> </w:t>
      </w:r>
      <w:r w:rsidRPr="00127FCD">
        <w:rPr>
          <w:rFonts w:ascii="Times New Roman" w:eastAsia="Times New Roman" w:hAnsi="Times New Roman"/>
          <w:lang w:eastAsia="pl-PL"/>
        </w:rPr>
        <w:t xml:space="preserve">Pochodna nukleozyd-5’-ylo nukleozyd-3’,5’-ylo cyklicznych fosforanów, reszta fosforanowa nukleotydu, </w:t>
      </w:r>
      <w:proofErr w:type="spellStart"/>
      <w:r w:rsidRPr="00127FCD">
        <w:rPr>
          <w:rFonts w:ascii="Times New Roman" w:eastAsia="Times New Roman" w:hAnsi="Times New Roman"/>
          <w:lang w:eastAsia="pl-PL"/>
        </w:rPr>
        <w:t>prolek</w:t>
      </w:r>
      <w:proofErr w:type="spellEnd"/>
      <w:r w:rsidRPr="00127FCD">
        <w:rPr>
          <w:rFonts w:ascii="Times New Roman" w:eastAsia="Times New Roman" w:hAnsi="Times New Roman"/>
          <w:lang w:eastAsia="pl-PL"/>
        </w:rPr>
        <w:t xml:space="preserve"> o aktywności anty-HIV, pro-nukleotyd anty-HIV, sposób otrzymywania pochodnej 3’,5’-cyklicznych fosforanów nukleozydów oraz zastosowanie pochodnej nukleozyd-5’-ylo nuleozyd-3’,5’-ylo cyklicznych fosforanów do wytwarzania pro-nukleotydu oraz pro-leku o aktywności anty-HIV  </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u w:val="single"/>
          <w:lang w:eastAsia="pl-PL"/>
        </w:rPr>
        <w:t>1. Kontynuowanie postępowania przed Polskim Urzędem Patentowym</w:t>
      </w:r>
      <w:r w:rsidRPr="008F53C2">
        <w:rPr>
          <w:rFonts w:ascii="Times New Roman" w:eastAsia="Times New Roman" w:hAnsi="Times New Roman"/>
          <w:sz w:val="20"/>
          <w:szCs w:val="20"/>
          <w:lang w:eastAsia="pl-PL"/>
        </w:rPr>
        <w:t>:</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a) stan sprawy:</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zgłoszenie od 16.IV.2013r.</w:t>
      </w:r>
    </w:p>
    <w:p w:rsidR="008F53C2" w:rsidRPr="008F53C2" w:rsidRDefault="008F53C2" w:rsidP="008F53C2">
      <w:pPr>
        <w:spacing w:after="0" w:line="240" w:lineRule="auto"/>
        <w:rPr>
          <w:rFonts w:ascii="Times New Roman" w:eastAsia="Times New Roman" w:hAnsi="Times New Roman"/>
          <w:sz w:val="20"/>
          <w:szCs w:val="20"/>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b) 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UPRP</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UPRP,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Pr>
          <w:rFonts w:ascii="Times New Roman" w:hAnsi="Times New Roman"/>
          <w:sz w:val="20"/>
          <w:szCs w:val="20"/>
        </w:rPr>
        <w:t xml:space="preserve">powiadamianie </w:t>
      </w:r>
      <w:r w:rsidR="008F53C2" w:rsidRPr="008F53C2">
        <w:rPr>
          <w:rFonts w:ascii="Times New Roman" w:hAnsi="Times New Roman"/>
          <w:sz w:val="20"/>
          <w:szCs w:val="20"/>
        </w:rPr>
        <w:t>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highlight w:val="yellow"/>
          <w:lang w:eastAsia="pl-PL"/>
        </w:rPr>
      </w:pPr>
    </w:p>
    <w:p w:rsidR="008F53C2" w:rsidRPr="008F53C2" w:rsidRDefault="008F53C2" w:rsidP="008F53C2">
      <w:pPr>
        <w:spacing w:after="0" w:line="240" w:lineRule="auto"/>
        <w:rPr>
          <w:rFonts w:ascii="Times New Roman" w:eastAsia="Times New Roman" w:hAnsi="Times New Roman"/>
          <w:sz w:val="20"/>
          <w:szCs w:val="20"/>
          <w:highlight w:val="yellow"/>
          <w:lang w:eastAsia="pl-PL"/>
        </w:rPr>
      </w:pP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r w:rsidRPr="008F53C2">
        <w:rPr>
          <w:rFonts w:ascii="Times New Roman" w:eastAsia="Times New Roman" w:hAnsi="Times New Roman"/>
          <w:b/>
          <w:bCs/>
          <w:sz w:val="20"/>
          <w:szCs w:val="20"/>
          <w:u w:val="single"/>
          <w:lang w:eastAsia="pl-PL"/>
        </w:rPr>
        <w:t>2</w:t>
      </w:r>
      <w:r w:rsidRPr="008F53C2">
        <w:rPr>
          <w:rFonts w:ascii="Times New Roman" w:hAnsi="Times New Roman"/>
          <w:b/>
          <w:bCs/>
          <w:sz w:val="20"/>
          <w:szCs w:val="20"/>
          <w:u w:val="single"/>
        </w:rPr>
        <w:t>. Rozpoczęcie  procedury międzynarodowej w trybie PCT</w:t>
      </w:r>
      <w:r w:rsidRPr="008F53C2">
        <w:rPr>
          <w:rFonts w:ascii="Times New Roman" w:eastAsia="Times New Roman" w:hAnsi="Times New Roman"/>
          <w:b/>
          <w:bCs/>
          <w:sz w:val="20"/>
          <w:szCs w:val="20"/>
          <w:u w:val="single"/>
          <w:lang w:eastAsia="pl-PL"/>
        </w:rPr>
        <w:t>:</w:t>
      </w:r>
    </w:p>
    <w:p w:rsidR="008F53C2" w:rsidRPr="008F53C2" w:rsidRDefault="008F53C2" w:rsidP="008F53C2">
      <w:pPr>
        <w:spacing w:after="0" w:line="240" w:lineRule="auto"/>
        <w:rPr>
          <w:rFonts w:ascii="Times New Roman" w:eastAsia="Times New Roman" w:hAnsi="Times New Roman"/>
          <w:b/>
          <w:bCs/>
          <w:sz w:val="20"/>
          <w:szCs w:val="20"/>
          <w:u w:val="single"/>
          <w:lang w:eastAsia="pl-PL"/>
        </w:rPr>
      </w:pPr>
    </w:p>
    <w:p w:rsidR="008F53C2" w:rsidRPr="008F53C2" w:rsidRDefault="008F53C2" w:rsidP="008F53C2">
      <w:pPr>
        <w:spacing w:after="0" w:line="240" w:lineRule="auto"/>
        <w:rPr>
          <w:rFonts w:ascii="Times New Roman" w:hAnsi="Times New Roman"/>
          <w:sz w:val="20"/>
          <w:szCs w:val="20"/>
          <w:u w:val="single"/>
        </w:rPr>
      </w:pPr>
      <w:r w:rsidRPr="008F53C2">
        <w:rPr>
          <w:rFonts w:ascii="Times New Roman" w:hAnsi="Times New Roman"/>
          <w:sz w:val="20"/>
          <w:szCs w:val="20"/>
          <w:u w:val="single"/>
        </w:rPr>
        <w:t>do wykonania:</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b/>
          <w:bCs/>
          <w:sz w:val="20"/>
          <w:szCs w:val="20"/>
          <w:lang w:eastAsia="pl-PL"/>
        </w:rPr>
        <w:t xml:space="preserve">- </w:t>
      </w:r>
      <w:r w:rsidRPr="008F53C2">
        <w:rPr>
          <w:rFonts w:ascii="Times New Roman" w:eastAsia="Times New Roman" w:hAnsi="Times New Roman"/>
          <w:sz w:val="20"/>
          <w:szCs w:val="20"/>
          <w:lang w:eastAsia="pl-PL"/>
        </w:rPr>
        <w:t>tłumaczenie opisów i zastrzeżeń patentowych</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oraz złożenie wniosku zgłoszeniowego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korespondencja z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prowadzenie postępowania przed EPO, w tym obrona zgłoszenia przed zarzutami</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przeredagowanie zastrzeżeń patentowych do EPO</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przygotowanie oraz wniesienie wniosku o międzynarodowe badanie wstępne</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wnoszenie opłat urzędowych</w:t>
      </w:r>
    </w:p>
    <w:p w:rsidR="00127FCD"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xml:space="preserve">- informacja o stanie sprawy </w:t>
      </w:r>
    </w:p>
    <w:p w:rsidR="008F53C2" w:rsidRPr="008F53C2" w:rsidRDefault="00127FCD" w:rsidP="008F53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8F53C2" w:rsidRPr="008F53C2">
        <w:rPr>
          <w:rFonts w:ascii="Times New Roman" w:hAnsi="Times New Roman"/>
          <w:sz w:val="20"/>
          <w:szCs w:val="20"/>
        </w:rPr>
        <w:t>powiadamianie o otrzymanych pismach urzędowych ze wstępną opinią</w:t>
      </w:r>
    </w:p>
    <w:p w:rsidR="008F53C2" w:rsidRPr="008F53C2" w:rsidRDefault="008F53C2" w:rsidP="008F53C2">
      <w:pPr>
        <w:spacing w:after="0" w:line="240" w:lineRule="auto"/>
        <w:rPr>
          <w:rFonts w:ascii="Times New Roman" w:eastAsia="Times New Roman" w:hAnsi="Times New Roman"/>
          <w:sz w:val="20"/>
          <w:szCs w:val="20"/>
          <w:lang w:eastAsia="pl-PL"/>
        </w:rPr>
      </w:pPr>
      <w:r w:rsidRPr="008F53C2">
        <w:rPr>
          <w:rFonts w:ascii="Times New Roman" w:eastAsia="Times New Roman" w:hAnsi="Times New Roman"/>
          <w:sz w:val="20"/>
          <w:szCs w:val="20"/>
          <w:lang w:eastAsia="pl-PL"/>
        </w:rPr>
        <w:t>- monitorowanie terminów</w:t>
      </w:r>
    </w:p>
    <w:p w:rsidR="008F53C2" w:rsidRPr="008F53C2" w:rsidRDefault="008F53C2" w:rsidP="008F53C2">
      <w:pPr>
        <w:spacing w:after="0" w:line="240" w:lineRule="auto"/>
        <w:rPr>
          <w:rFonts w:ascii="Times New Roman" w:eastAsia="Times New Roman" w:hAnsi="Times New Roman"/>
          <w:sz w:val="20"/>
          <w:szCs w:val="20"/>
          <w:lang w:eastAsia="pl-PL"/>
        </w:rPr>
      </w:pPr>
    </w:p>
    <w:p w:rsidR="0083296F" w:rsidRPr="002B3A48" w:rsidRDefault="0083296F">
      <w:pPr>
        <w:jc w:val="both"/>
        <w:rPr>
          <w:rFonts w:ascii="Times New Roman" w:hAnsi="Times New Roman"/>
          <w:sz w:val="20"/>
          <w:szCs w:val="20"/>
        </w:rPr>
      </w:pPr>
    </w:p>
    <w:sectPr w:rsidR="0083296F" w:rsidRPr="002B3A48" w:rsidSect="00F70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EC" w:rsidRDefault="00AE7AEC" w:rsidP="00147EFF">
      <w:pPr>
        <w:spacing w:after="0" w:line="240" w:lineRule="auto"/>
      </w:pPr>
      <w:r>
        <w:separator/>
      </w:r>
    </w:p>
  </w:endnote>
  <w:endnote w:type="continuationSeparator" w:id="0">
    <w:p w:rsidR="00AE7AEC" w:rsidRDefault="00AE7AEC"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2" w:rsidRDefault="00CE3962">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CE3962" w:rsidRDefault="00CE39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2" w:rsidRDefault="00CE3962">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AA5E22">
      <w:rPr>
        <w:rStyle w:val="Numerstrony"/>
        <w:rFonts w:cs="Tahoma"/>
        <w:noProof/>
      </w:rPr>
      <w:t>2</w:t>
    </w:r>
    <w:r>
      <w:rPr>
        <w:rStyle w:val="Numerstrony"/>
        <w:rFonts w:cs="Tahoma"/>
      </w:rPr>
      <w:fldChar w:fldCharType="end"/>
    </w:r>
  </w:p>
  <w:p w:rsidR="00CE3962" w:rsidRDefault="00CE39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EC" w:rsidRDefault="00AE7AEC" w:rsidP="00147EFF">
      <w:pPr>
        <w:spacing w:after="0" w:line="240" w:lineRule="auto"/>
      </w:pPr>
      <w:r>
        <w:separator/>
      </w:r>
    </w:p>
  </w:footnote>
  <w:footnote w:type="continuationSeparator" w:id="0">
    <w:p w:rsidR="00AE7AEC" w:rsidRDefault="00AE7AEC" w:rsidP="00147EFF">
      <w:pPr>
        <w:spacing w:after="0" w:line="240" w:lineRule="auto"/>
      </w:pPr>
      <w:r>
        <w:continuationSeparator/>
      </w:r>
    </w:p>
  </w:footnote>
  <w:footnote w:id="1">
    <w:p w:rsidR="00CE3962" w:rsidRDefault="00CE3962" w:rsidP="002033CA">
      <w:pPr>
        <w:pStyle w:val="Tekstprzypisudolnego"/>
      </w:pPr>
      <w:r w:rsidRPr="00D55565">
        <w:rPr>
          <w:rStyle w:val="Odwoanieprzypisudolnego"/>
          <w:rFonts w:cs="Tahoma"/>
        </w:rPr>
        <w:sym w:font="Symbol" w:char="F02A"/>
      </w:r>
      <w:r>
        <w:t xml:space="preserve"> </w:t>
      </w:r>
      <w:r w:rsidRPr="002033CA">
        <w:rPr>
          <w:rFonts w:ascii="Times New Roman" w:hAnsi="Times New Roman" w:cs="Times New Roman"/>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2" w:rsidRDefault="00CE3962">
    <w:pPr>
      <w:pStyle w:val="Nagwek"/>
      <w:jc w:val="both"/>
    </w:pPr>
    <w:r>
      <w:rPr>
        <w:noProof/>
      </w:rPr>
      <w:drawing>
        <wp:anchor distT="0" distB="0" distL="114300" distR="114300" simplePos="0" relativeHeight="251658752" behindDoc="0" locked="0" layoutInCell="1" allowOverlap="1" wp14:anchorId="48C6238C" wp14:editId="744E8FD1">
          <wp:simplePos x="0" y="0"/>
          <wp:positionH relativeFrom="column">
            <wp:posOffset>4338955</wp:posOffset>
          </wp:positionH>
          <wp:positionV relativeFrom="paragraph">
            <wp:posOffset>262255</wp:posOffset>
          </wp:positionV>
          <wp:extent cx="1816100" cy="626110"/>
          <wp:effectExtent l="0" t="0" r="0" b="2540"/>
          <wp:wrapSquare wrapText="bothSides"/>
          <wp:docPr id="6" name="Obraz 24"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Opis: Opis: UE+EFRR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4F03C97" wp14:editId="0F51237B">
          <wp:simplePos x="0" y="0"/>
          <wp:positionH relativeFrom="column">
            <wp:posOffset>-643255</wp:posOffset>
          </wp:positionH>
          <wp:positionV relativeFrom="paragraph">
            <wp:posOffset>86995</wp:posOffset>
          </wp:positionV>
          <wp:extent cx="2584450" cy="966470"/>
          <wp:effectExtent l="0" t="0" r="6350" b="5080"/>
          <wp:wrapSquare wrapText="bothSides"/>
          <wp:docPr id="7" name="Obraz 25"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Opis: Opis: INNOWACYJNA_GOSPODARKA_POZ"/>
                  <pic:cNvPicPr>
                    <a:picLocks noChangeAspect="1" noChangeArrowheads="1"/>
                  </pic:cNvPicPr>
                </pic:nvPicPr>
                <pic:blipFill>
                  <a:blip r:embed="rId2">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pic:spPr>
              </pic:pic>
            </a:graphicData>
          </a:graphic>
          <wp14:sizeRelH relativeFrom="page">
            <wp14:pctWidth>0</wp14:pctWidth>
          </wp14:sizeRelH>
          <wp14:sizeRelV relativeFrom="page">
            <wp14:pctHeight>0</wp14:pctHeight>
          </wp14:sizeRelV>
        </wp:anchor>
      </w:drawing>
    </w:r>
    <w:r>
      <w:tab/>
    </w:r>
  </w:p>
  <w:p w:rsidR="00CE3962" w:rsidRDefault="00CE3962">
    <w:pPr>
      <w:pStyle w:val="Nagwek"/>
      <w:jc w:val="both"/>
    </w:pPr>
  </w:p>
  <w:p w:rsidR="00CE3962" w:rsidRDefault="00CE3962">
    <w:pPr>
      <w:pStyle w:val="Nagwek"/>
      <w:jc w:val="both"/>
    </w:pPr>
  </w:p>
  <w:p w:rsidR="00CE3962" w:rsidRPr="00520E68" w:rsidRDefault="00CE3962" w:rsidP="005E7C74">
    <w:pPr>
      <w:pStyle w:val="Nagwek"/>
      <w:tabs>
        <w:tab w:val="clear" w:pos="9072"/>
        <w:tab w:val="right" w:pos="0"/>
        <w:tab w:val="left" w:pos="2415"/>
      </w:tabs>
      <w:jc w:val="both"/>
      <w:rPr>
        <w:rFonts w:ascii="Times New Roman" w:hAnsi="Times New Roman" w:cs="Times New Roman"/>
        <w:b/>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E68">
      <w:rPr>
        <w:rFonts w:ascii="Times New Roman" w:hAnsi="Times New Roman" w:cs="Times New Roman"/>
        <w:sz w:val="16"/>
        <w:szCs w:val="16"/>
      </w:rPr>
      <w:t>PN 364/13 rzecznik patentowy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2" w:rsidRDefault="00CE3962">
    <w:pPr>
      <w:pStyle w:val="Nagwek"/>
      <w:rPr>
        <w:rFonts w:ascii="Times New Roman" w:hAnsi="Times New Roman" w:cs="Times New Roman"/>
        <w:sz w:val="22"/>
        <w:szCs w:val="22"/>
      </w:rPr>
    </w:pPr>
    <w:r>
      <w:rPr>
        <w:noProof/>
      </w:rPr>
      <w:drawing>
        <wp:anchor distT="0" distB="0" distL="114300" distR="114300" simplePos="0" relativeHeight="251656704" behindDoc="0" locked="1" layoutInCell="1" allowOverlap="1" wp14:anchorId="36CAE91F" wp14:editId="215E1006">
          <wp:simplePos x="0" y="0"/>
          <wp:positionH relativeFrom="column">
            <wp:posOffset>-762000</wp:posOffset>
          </wp:positionH>
          <wp:positionV relativeFrom="paragraph">
            <wp:posOffset>-1029970</wp:posOffset>
          </wp:positionV>
          <wp:extent cx="7893050" cy="1268095"/>
          <wp:effectExtent l="0" t="0" r="0" b="8255"/>
          <wp:wrapNone/>
          <wp:docPr id="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Num1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upperLetter"/>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0000007"/>
    <w:multiLevelType w:val="multilevel"/>
    <w:tmpl w:val="B864707A"/>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4."/>
      <w:lvlJc w:val="left"/>
      <w:pPr>
        <w:tabs>
          <w:tab w:val="num" w:pos="0"/>
        </w:tabs>
        <w:ind w:left="360" w:hanging="360"/>
      </w:pPr>
      <w:rPr>
        <w:rFonts w:ascii="Times New Roman" w:eastAsia="Times New Roman" w:hAnsi="Times New Roman"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13"/>
    <w:multiLevelType w:val="multilevel"/>
    <w:tmpl w:val="00000013"/>
    <w:name w:val="WW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14"/>
    <w:multiLevelType w:val="multilevel"/>
    <w:tmpl w:val="00000014"/>
    <w:name w:val="WWNum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0000015"/>
    <w:multiLevelType w:val="multilevel"/>
    <w:tmpl w:val="00000015"/>
    <w:name w:val="WWNum2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6"/>
    <w:multiLevelType w:val="multilevel"/>
    <w:tmpl w:val="7812D166"/>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
    <w:nsid w:val="00000017"/>
    <w:multiLevelType w:val="multilevel"/>
    <w:tmpl w:val="00000017"/>
    <w:name w:val="WW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nsid w:val="00000018"/>
    <w:multiLevelType w:val="multilevel"/>
    <w:tmpl w:val="00000018"/>
    <w:name w:val="WWNum29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19"/>
    <w:multiLevelType w:val="multilevel"/>
    <w:tmpl w:val="00000019"/>
    <w:name w:val="WW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22"/>
    <w:multiLevelType w:val="singleLevel"/>
    <w:tmpl w:val="00000022"/>
    <w:name w:val="WW8Num774"/>
    <w:lvl w:ilvl="0">
      <w:start w:val="1"/>
      <w:numFmt w:val="decimal"/>
      <w:lvlText w:val="%1."/>
      <w:lvlJc w:val="left"/>
      <w:pPr>
        <w:tabs>
          <w:tab w:val="num" w:pos="360"/>
        </w:tabs>
      </w:pPr>
      <w:rPr>
        <w:rFonts w:ascii="Times New Roman" w:hAnsi="Times New Roman" w:cs="Times New Roman"/>
        <w:b w:val="0"/>
        <w:i w:val="0"/>
        <w:caps w:val="0"/>
        <w:smallCaps w:val="0"/>
        <w:strike w:val="0"/>
        <w:dstrike w:val="0"/>
        <w:vanish w:val="0"/>
        <w:color w:val="000000"/>
        <w:position w:val="0"/>
        <w:sz w:val="20"/>
        <w:vertAlign w:val="baseline"/>
      </w:rPr>
    </w:lvl>
  </w:abstractNum>
  <w:abstractNum w:abstractNumId="11">
    <w:nsid w:val="01886CD1"/>
    <w:multiLevelType w:val="multilevel"/>
    <w:tmpl w:val="946C9952"/>
    <w:lvl w:ilvl="0">
      <w:start w:val="18"/>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2">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cs="Times New Roman" w:hint="default"/>
        <w:b w:val="0"/>
        <w:i w:val="0"/>
        <w:sz w:val="24"/>
      </w:rPr>
    </w:lvl>
    <w:lvl w:ilvl="1" w:tplc="7728B0BC">
      <w:start w:val="1"/>
      <w:numFmt w:val="lowerLetter"/>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5AD3C3D"/>
    <w:multiLevelType w:val="hybridMultilevel"/>
    <w:tmpl w:val="566CFD08"/>
    <w:lvl w:ilvl="0" w:tplc="80687E1E">
      <w:start w:val="1"/>
      <w:numFmt w:val="lowerLetter"/>
      <w:lvlText w:val="%1)"/>
      <w:lvlJc w:val="left"/>
      <w:pPr>
        <w:tabs>
          <w:tab w:val="num" w:pos="360"/>
        </w:tabs>
        <w:ind w:left="360"/>
      </w:pPr>
      <w:rPr>
        <w:rFonts w:ascii="Times New Roman" w:hAnsi="Times New Roman" w:cs="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214EB8"/>
    <w:multiLevelType w:val="multilevel"/>
    <w:tmpl w:val="3ABCD07A"/>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8593338"/>
    <w:multiLevelType w:val="hybridMultilevel"/>
    <w:tmpl w:val="86C6EDFA"/>
    <w:lvl w:ilvl="0" w:tplc="51827D82">
      <w:start w:val="1"/>
      <w:numFmt w:val="lowerLetter"/>
      <w:lvlText w:val="%1)"/>
      <w:lvlJc w:val="left"/>
      <w:pPr>
        <w:ind w:left="720" w:hanging="360"/>
      </w:pPr>
      <w:rPr>
        <w:rFonts w:cs="Times New Roman"/>
      </w:rPr>
    </w:lvl>
    <w:lvl w:ilvl="1" w:tplc="4A16A12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A490A40"/>
    <w:multiLevelType w:val="multilevel"/>
    <w:tmpl w:val="5B9C04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A7A6AC4"/>
    <w:multiLevelType w:val="hybridMultilevel"/>
    <w:tmpl w:val="73C24E04"/>
    <w:lvl w:ilvl="0" w:tplc="01A09926">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9">
    <w:nsid w:val="28115BA9"/>
    <w:multiLevelType w:val="hybridMultilevel"/>
    <w:tmpl w:val="EBDE6D28"/>
    <w:lvl w:ilvl="0" w:tplc="91CEFF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2A40064E"/>
    <w:multiLevelType w:val="hybridMultilevel"/>
    <w:tmpl w:val="0BFAB0B8"/>
    <w:name w:val="WW8Num77422"/>
    <w:lvl w:ilvl="0" w:tplc="50FE955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16433D"/>
    <w:multiLevelType w:val="hybridMultilevel"/>
    <w:tmpl w:val="B29228AE"/>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rPr>
        <w:rFonts w:cs="Times New Roman"/>
      </w:rPr>
    </w:lvl>
    <w:lvl w:ilvl="3" w:tplc="B596B1C4" w:tentative="1">
      <w:start w:val="1"/>
      <w:numFmt w:val="decimal"/>
      <w:lvlText w:val="%4."/>
      <w:lvlJc w:val="left"/>
      <w:pPr>
        <w:tabs>
          <w:tab w:val="num" w:pos="2880"/>
        </w:tabs>
        <w:ind w:left="2880" w:hanging="360"/>
      </w:pPr>
      <w:rPr>
        <w:rFonts w:cs="Times New Roman"/>
      </w:rPr>
    </w:lvl>
    <w:lvl w:ilvl="4" w:tplc="50483B78" w:tentative="1">
      <w:start w:val="1"/>
      <w:numFmt w:val="lowerLetter"/>
      <w:lvlText w:val="%5."/>
      <w:lvlJc w:val="left"/>
      <w:pPr>
        <w:tabs>
          <w:tab w:val="num" w:pos="3600"/>
        </w:tabs>
        <w:ind w:left="3600" w:hanging="360"/>
      </w:pPr>
      <w:rPr>
        <w:rFonts w:cs="Times New Roman"/>
      </w:rPr>
    </w:lvl>
    <w:lvl w:ilvl="5" w:tplc="FB30110E" w:tentative="1">
      <w:start w:val="1"/>
      <w:numFmt w:val="lowerRoman"/>
      <w:lvlText w:val="%6."/>
      <w:lvlJc w:val="right"/>
      <w:pPr>
        <w:tabs>
          <w:tab w:val="num" w:pos="4320"/>
        </w:tabs>
        <w:ind w:left="4320" w:hanging="180"/>
      </w:pPr>
      <w:rPr>
        <w:rFonts w:cs="Times New Roman"/>
      </w:rPr>
    </w:lvl>
    <w:lvl w:ilvl="6" w:tplc="B7DE65E8" w:tentative="1">
      <w:start w:val="1"/>
      <w:numFmt w:val="decimal"/>
      <w:lvlText w:val="%7."/>
      <w:lvlJc w:val="left"/>
      <w:pPr>
        <w:tabs>
          <w:tab w:val="num" w:pos="5040"/>
        </w:tabs>
        <w:ind w:left="5040" w:hanging="360"/>
      </w:pPr>
      <w:rPr>
        <w:rFonts w:cs="Times New Roman"/>
      </w:rPr>
    </w:lvl>
    <w:lvl w:ilvl="7" w:tplc="F52430FE" w:tentative="1">
      <w:start w:val="1"/>
      <w:numFmt w:val="lowerLetter"/>
      <w:lvlText w:val="%8."/>
      <w:lvlJc w:val="left"/>
      <w:pPr>
        <w:tabs>
          <w:tab w:val="num" w:pos="5760"/>
        </w:tabs>
        <w:ind w:left="5760" w:hanging="360"/>
      </w:pPr>
      <w:rPr>
        <w:rFonts w:cs="Times New Roman"/>
      </w:rPr>
    </w:lvl>
    <w:lvl w:ilvl="8" w:tplc="E7BA9014" w:tentative="1">
      <w:start w:val="1"/>
      <w:numFmt w:val="lowerRoman"/>
      <w:lvlText w:val="%9."/>
      <w:lvlJc w:val="right"/>
      <w:pPr>
        <w:tabs>
          <w:tab w:val="num" w:pos="6480"/>
        </w:tabs>
        <w:ind w:left="6480" w:hanging="180"/>
      </w:pPr>
      <w:rPr>
        <w:rFonts w:cs="Times New Roman"/>
      </w:rPr>
    </w:lvl>
  </w:abstractNum>
  <w:abstractNum w:abstractNumId="22">
    <w:nsid w:val="30586F20"/>
    <w:multiLevelType w:val="hybridMultilevel"/>
    <w:tmpl w:val="EA0A2C10"/>
    <w:lvl w:ilvl="0" w:tplc="D9D09AF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D40DB1"/>
    <w:multiLevelType w:val="hybridMultilevel"/>
    <w:tmpl w:val="ED8498F0"/>
    <w:name w:val="WW8Num77423"/>
    <w:lvl w:ilvl="0" w:tplc="0D76DF5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AFA5554"/>
    <w:multiLevelType w:val="multilevel"/>
    <w:tmpl w:val="5E622B70"/>
    <w:name w:val="WWNum29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nsid w:val="3B852E54"/>
    <w:multiLevelType w:val="hybridMultilevel"/>
    <w:tmpl w:val="E95C1172"/>
    <w:name w:val="WW8Num32222222"/>
    <w:lvl w:ilvl="0" w:tplc="42BA523C">
      <w:start w:val="1"/>
      <w:numFmt w:val="lowerLetter"/>
      <w:pStyle w:val="Wyliczenie-jednostki"/>
      <w:lvlText w:val="%1)"/>
      <w:lvlJc w:val="left"/>
      <w:pPr>
        <w:ind w:left="720" w:hanging="360"/>
      </w:pPr>
      <w:rPr>
        <w:rFonts w:cs="Times New Roman"/>
      </w:rPr>
    </w:lvl>
    <w:lvl w:ilvl="1" w:tplc="552C1264">
      <w:start w:val="1"/>
      <w:numFmt w:val="lowerLetter"/>
      <w:lvlText w:val="%2)"/>
      <w:lvlJc w:val="left"/>
      <w:pPr>
        <w:tabs>
          <w:tab w:val="num" w:pos="1080"/>
        </w:tabs>
        <w:ind w:left="1080"/>
      </w:pPr>
      <w:rPr>
        <w:rFonts w:ascii="Times New Roman" w:hAnsi="Times New Roman" w:cs="Times New Roman" w:hint="default"/>
        <w:sz w:val="20"/>
      </w:rPr>
    </w:lvl>
    <w:lvl w:ilvl="2" w:tplc="E57C6A72">
      <w:start w:val="1"/>
      <w:numFmt w:val="bullet"/>
      <w:lvlText w:val=""/>
      <w:lvlJc w:val="left"/>
      <w:pPr>
        <w:tabs>
          <w:tab w:val="num" w:pos="2340"/>
        </w:tabs>
        <w:ind w:left="2340" w:hanging="360"/>
      </w:pPr>
      <w:rPr>
        <w:rFonts w:ascii="Symbol" w:hAnsi="Symbol" w:hint="default"/>
      </w:rPr>
    </w:lvl>
    <w:lvl w:ilvl="3" w:tplc="1C3EEF04">
      <w:start w:val="1"/>
      <w:numFmt w:val="decimal"/>
      <w:lvlText w:val="%4."/>
      <w:lvlJc w:val="left"/>
      <w:pPr>
        <w:ind w:left="2880" w:hanging="360"/>
      </w:pPr>
      <w:rPr>
        <w:rFonts w:cs="Times New Roman"/>
      </w:rPr>
    </w:lvl>
    <w:lvl w:ilvl="4" w:tplc="29EC86FC">
      <w:start w:val="1"/>
      <w:numFmt w:val="lowerLetter"/>
      <w:lvlText w:val="%5."/>
      <w:lvlJc w:val="left"/>
      <w:pPr>
        <w:ind w:left="3600" w:hanging="360"/>
      </w:pPr>
      <w:rPr>
        <w:rFonts w:cs="Times New Roman"/>
      </w:rPr>
    </w:lvl>
    <w:lvl w:ilvl="5" w:tplc="058C2640">
      <w:start w:val="1"/>
      <w:numFmt w:val="lowerRoman"/>
      <w:lvlText w:val="%6."/>
      <w:lvlJc w:val="right"/>
      <w:pPr>
        <w:ind w:left="4320" w:hanging="180"/>
      </w:pPr>
      <w:rPr>
        <w:rFonts w:cs="Times New Roman"/>
      </w:rPr>
    </w:lvl>
    <w:lvl w:ilvl="6" w:tplc="BCA0D1D8">
      <w:start w:val="1"/>
      <w:numFmt w:val="decimal"/>
      <w:lvlText w:val="%7."/>
      <w:lvlJc w:val="left"/>
      <w:pPr>
        <w:ind w:left="5040" w:hanging="360"/>
      </w:pPr>
      <w:rPr>
        <w:rFonts w:cs="Times New Roman"/>
      </w:rPr>
    </w:lvl>
    <w:lvl w:ilvl="7" w:tplc="C5AA7C30">
      <w:start w:val="1"/>
      <w:numFmt w:val="lowerLetter"/>
      <w:lvlText w:val="%8."/>
      <w:lvlJc w:val="left"/>
      <w:pPr>
        <w:ind w:left="5760" w:hanging="360"/>
      </w:pPr>
      <w:rPr>
        <w:rFonts w:cs="Times New Roman"/>
      </w:rPr>
    </w:lvl>
    <w:lvl w:ilvl="8" w:tplc="9A204CD2">
      <w:start w:val="1"/>
      <w:numFmt w:val="lowerRoman"/>
      <w:lvlText w:val="%9."/>
      <w:lvlJc w:val="right"/>
      <w:pPr>
        <w:ind w:left="6480" w:hanging="180"/>
      </w:pPr>
      <w:rPr>
        <w:rFonts w:cs="Times New Roman"/>
      </w:rPr>
    </w:lvl>
  </w:abstractNum>
  <w:abstractNum w:abstractNumId="27">
    <w:nsid w:val="41C44487"/>
    <w:multiLevelType w:val="multilevel"/>
    <w:tmpl w:val="86F29ABE"/>
    <w:lvl w:ilvl="0">
      <w:start w:val="1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2827F33"/>
    <w:multiLevelType w:val="hybridMultilevel"/>
    <w:tmpl w:val="36328B0C"/>
    <w:lvl w:ilvl="0" w:tplc="B0A08278">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C62A9C"/>
    <w:multiLevelType w:val="multilevel"/>
    <w:tmpl w:val="99D057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7551E46"/>
    <w:multiLevelType w:val="hybridMultilevel"/>
    <w:tmpl w:val="C4D22994"/>
    <w:name w:val="WW8Num32222222232"/>
    <w:lvl w:ilvl="0" w:tplc="0FC0A9E6">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8347BB5"/>
    <w:multiLevelType w:val="hybridMultilevel"/>
    <w:tmpl w:val="A4328D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83B28D9"/>
    <w:multiLevelType w:val="multilevel"/>
    <w:tmpl w:val="A254FC9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317C3"/>
    <w:multiLevelType w:val="hybridMultilevel"/>
    <w:tmpl w:val="CF348D54"/>
    <w:lvl w:ilvl="0" w:tplc="0415000F">
      <w:start w:val="1"/>
      <w:numFmt w:val="decimal"/>
      <w:pStyle w:val="Listanumer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64E01FB"/>
    <w:multiLevelType w:val="hybridMultilevel"/>
    <w:tmpl w:val="6F209478"/>
    <w:lvl w:ilvl="0" w:tplc="0415000F">
      <w:start w:val="1"/>
      <w:numFmt w:val="decimal"/>
      <w:lvlText w:val="%1."/>
      <w:lvlJc w:val="left"/>
      <w:pPr>
        <w:tabs>
          <w:tab w:val="num" w:pos="360"/>
        </w:tabs>
        <w:ind w:left="360" w:hanging="360"/>
      </w:pPr>
      <w:rPr>
        <w:rFonts w:cs="Times New Roman" w:hint="default"/>
        <w:sz w:val="20"/>
      </w:rPr>
    </w:lvl>
    <w:lvl w:ilvl="1" w:tplc="04150019">
      <w:start w:val="1"/>
      <w:numFmt w:val="lowerLetter"/>
      <w:lvlText w:val="%2)"/>
      <w:lvlJc w:val="left"/>
      <w:pPr>
        <w:tabs>
          <w:tab w:val="num" w:pos="1440"/>
        </w:tabs>
        <w:ind w:left="1440" w:hanging="360"/>
      </w:pPr>
      <w:rPr>
        <w:rFonts w:cs="Times New Roman" w:hint="default"/>
        <w:sz w:val="20"/>
      </w:rPr>
    </w:lvl>
    <w:lvl w:ilvl="2" w:tplc="0415001B">
      <w:start w:val="1"/>
      <w:numFmt w:val="lowerLetter"/>
      <w:lvlText w:val="%3)"/>
      <w:lvlJc w:val="left"/>
      <w:pPr>
        <w:tabs>
          <w:tab w:val="num" w:pos="2340"/>
        </w:tabs>
        <w:ind w:left="2340" w:hanging="360"/>
      </w:pPr>
      <w:rPr>
        <w:rFonts w:cs="Times New Roman" w:hint="default"/>
      </w:rPr>
    </w:lvl>
    <w:lvl w:ilvl="3" w:tplc="02EEC68C">
      <w:start w:val="100"/>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D506E3A"/>
    <w:multiLevelType w:val="hybridMultilevel"/>
    <w:tmpl w:val="FA007C80"/>
    <w:lvl w:ilvl="0" w:tplc="D5689E3C">
      <w:start w:val="1"/>
      <w:numFmt w:val="bullet"/>
      <w:lvlText w:val=""/>
      <w:lvlJc w:val="left"/>
      <w:pPr>
        <w:ind w:left="720" w:hanging="360"/>
      </w:pPr>
      <w:rPr>
        <w:rFonts w:ascii="Symbol" w:hAnsi="Symbol" w:hint="default"/>
      </w:rPr>
    </w:lvl>
    <w:lvl w:ilvl="1" w:tplc="D28CF220" w:tentative="1">
      <w:start w:val="1"/>
      <w:numFmt w:val="bullet"/>
      <w:lvlText w:val="o"/>
      <w:lvlJc w:val="left"/>
      <w:pPr>
        <w:ind w:left="1440" w:hanging="360"/>
      </w:pPr>
      <w:rPr>
        <w:rFonts w:ascii="Courier New" w:hAnsi="Courier New" w:hint="default"/>
      </w:rPr>
    </w:lvl>
    <w:lvl w:ilvl="2" w:tplc="CCBAA288"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nsid w:val="6DB74B36"/>
    <w:multiLevelType w:val="hybridMultilevel"/>
    <w:tmpl w:val="22CC7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1701E6"/>
    <w:multiLevelType w:val="hybridMultilevel"/>
    <w:tmpl w:val="08DEAEDC"/>
    <w:name w:val="WW8Num322222222222233"/>
    <w:lvl w:ilvl="0" w:tplc="92C4D4F4">
      <w:start w:val="1"/>
      <w:numFmt w:val="upperRoman"/>
      <w:pStyle w:val="Nagwek1"/>
      <w:lvlText w:val="%1."/>
      <w:lvlJc w:val="righ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8">
    <w:nsid w:val="7238100D"/>
    <w:multiLevelType w:val="hybridMultilevel"/>
    <w:tmpl w:val="4D982BD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19"/>
      <w:numFmt w:val="decimal"/>
      <w:lvlText w:val="%2."/>
      <w:lvlJc w:val="left"/>
      <w:pPr>
        <w:tabs>
          <w:tab w:val="num" w:pos="1440"/>
        </w:tabs>
        <w:ind w:left="1440" w:hanging="360"/>
      </w:pPr>
      <w:rPr>
        <w:rFonts w:cs="Times New Roman" w:hint="default"/>
      </w:rPr>
    </w:lvl>
    <w:lvl w:ilvl="2" w:tplc="0415001B">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3125283"/>
    <w:multiLevelType w:val="hybridMultilevel"/>
    <w:tmpl w:val="4AAC1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0937E3"/>
    <w:multiLevelType w:val="multilevel"/>
    <w:tmpl w:val="7CD8F1FE"/>
    <w:lvl w:ilvl="0">
      <w:start w:val="6"/>
      <w:numFmt w:val="decimal"/>
      <w:lvlText w:val="%1"/>
      <w:lvlJc w:val="left"/>
      <w:pPr>
        <w:ind w:left="405" w:hanging="405"/>
      </w:pPr>
      <w:rPr>
        <w:rFonts w:cs="Times New Roman" w:hint="default"/>
      </w:rPr>
    </w:lvl>
    <w:lvl w:ilvl="1">
      <w:start w:val="2"/>
      <w:numFmt w:val="decimal"/>
      <w:lvlText w:val="%1.%2"/>
      <w:lvlJc w:val="left"/>
      <w:pPr>
        <w:ind w:left="688" w:hanging="40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41">
    <w:nsid w:val="75732158"/>
    <w:multiLevelType w:val="hybridMultilevel"/>
    <w:tmpl w:val="3FC490AE"/>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63DC669C">
      <w:start w:val="1"/>
      <w:numFmt w:val="lowerLetter"/>
      <w:lvlText w:val="%3)"/>
      <w:lvlJc w:val="left"/>
      <w:pPr>
        <w:tabs>
          <w:tab w:val="num" w:pos="1980"/>
        </w:tabs>
        <w:ind w:left="1980"/>
      </w:pPr>
      <w:rPr>
        <w:rFonts w:ascii="Times New Roman" w:hAnsi="Times New Roman"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7670080"/>
    <w:multiLevelType w:val="hybridMultilevel"/>
    <w:tmpl w:val="B8C4BC2C"/>
    <w:name w:val="WW8Num7742"/>
    <w:lvl w:ilvl="0" w:tplc="CE60E48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79D046C"/>
    <w:multiLevelType w:val="hybridMultilevel"/>
    <w:tmpl w:val="929E4B04"/>
    <w:lvl w:ilvl="0" w:tplc="5DA277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21319"/>
    <w:multiLevelType w:val="hybridMultilevel"/>
    <w:tmpl w:val="5164BB9E"/>
    <w:name w:val="WW8Num774222"/>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E7D680B"/>
    <w:multiLevelType w:val="hybridMultilevel"/>
    <w:tmpl w:val="953A46A6"/>
    <w:lvl w:ilvl="0" w:tplc="04150001">
      <w:start w:val="1"/>
      <w:numFmt w:val="lowerLetter"/>
      <w:lvlText w:val="%1)"/>
      <w:lvlJc w:val="left"/>
      <w:pPr>
        <w:tabs>
          <w:tab w:val="num" w:pos="720"/>
        </w:tabs>
        <w:ind w:left="720"/>
      </w:pPr>
      <w:rPr>
        <w:rFonts w:ascii="Times New Roman" w:hAnsi="Times New Roman" w:cs="Times New Roman" w:hint="default"/>
        <w:sz w:val="20"/>
      </w:rPr>
    </w:lvl>
    <w:lvl w:ilvl="1" w:tplc="04150003">
      <w:start w:val="19"/>
      <w:numFmt w:val="decimal"/>
      <w:lvlText w:val="%2."/>
      <w:lvlJc w:val="left"/>
      <w:pPr>
        <w:tabs>
          <w:tab w:val="num" w:pos="1440"/>
        </w:tabs>
        <w:ind w:left="1440" w:hanging="360"/>
      </w:pPr>
      <w:rPr>
        <w:rFonts w:cs="Times New Roman" w:hint="default"/>
      </w:rPr>
    </w:lvl>
    <w:lvl w:ilvl="2" w:tplc="04150005">
      <w:start w:val="1"/>
      <w:numFmt w:val="lowerLetter"/>
      <w:lvlText w:val="%3)"/>
      <w:lvlJc w:val="left"/>
      <w:pPr>
        <w:tabs>
          <w:tab w:val="num" w:pos="1980"/>
        </w:tabs>
        <w:ind w:left="1980"/>
      </w:pPr>
      <w:rPr>
        <w:rFonts w:ascii="Times New Roman" w:hAnsi="Times New Roman" w:cs="Times New Roman" w:hint="default"/>
        <w:sz w:val="20"/>
      </w:rPr>
    </w:lvl>
    <w:lvl w:ilvl="3" w:tplc="04150001">
      <w:start w:val="14"/>
      <w:numFmt w:val="decimal"/>
      <w:lvlText w:val="%4."/>
      <w:lvlJc w:val="left"/>
      <w:pPr>
        <w:tabs>
          <w:tab w:val="num" w:pos="2880"/>
        </w:tabs>
        <w:ind w:left="2880" w:hanging="360"/>
      </w:pPr>
      <w:rPr>
        <w:rFonts w:cs="Times New Roman" w:hint="default"/>
        <w:sz w:val="20"/>
      </w:rPr>
    </w:lvl>
    <w:lvl w:ilvl="4" w:tplc="AEF0A854">
      <w:start w:val="1000"/>
      <w:numFmt w:val="decimal"/>
      <w:lvlText w:val="%5"/>
      <w:lvlJc w:val="left"/>
      <w:pPr>
        <w:ind w:left="3660" w:hanging="420"/>
      </w:pPr>
      <w:rPr>
        <w:rFonts w:cs="Times New Roman" w:hint="default"/>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360"/>
        </w:tabs>
        <w:ind w:left="360" w:hanging="360"/>
      </w:pPr>
      <w:rPr>
        <w:rFonts w:cs="Times New Roman"/>
      </w:rPr>
    </w:lvl>
    <w:lvl w:ilvl="7" w:tplc="AD8EA584">
      <w:start w:val="1"/>
      <w:numFmt w:val="decimal"/>
      <w:lvlText w:val="%8)"/>
      <w:lvlJc w:val="left"/>
      <w:pPr>
        <w:ind w:left="5760" w:hanging="360"/>
      </w:pPr>
      <w:rPr>
        <w:rFonts w:hint="default"/>
        <w:u w:val="single"/>
      </w:rPr>
    </w:lvl>
    <w:lvl w:ilvl="8" w:tplc="04150005"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6"/>
  </w:num>
  <w:num w:numId="3">
    <w:abstractNumId w:val="18"/>
  </w:num>
  <w:num w:numId="4">
    <w:abstractNumId w:val="30"/>
  </w:num>
  <w:num w:numId="5">
    <w:abstractNumId w:val="13"/>
  </w:num>
  <w:num w:numId="6">
    <w:abstractNumId w:val="32"/>
  </w:num>
  <w:num w:numId="7">
    <w:abstractNumId w:val="45"/>
  </w:num>
  <w:num w:numId="8">
    <w:abstractNumId w:val="10"/>
  </w:num>
  <w:num w:numId="9">
    <w:abstractNumId w:val="0"/>
  </w:num>
  <w:num w:numId="10">
    <w:abstractNumId w:val="21"/>
  </w:num>
  <w:num w:numId="11">
    <w:abstractNumId w:val="34"/>
  </w:num>
  <w:num w:numId="12">
    <w:abstractNumId w:val="28"/>
  </w:num>
  <w:num w:numId="13">
    <w:abstractNumId w:val="16"/>
  </w:num>
  <w:num w:numId="14">
    <w:abstractNumId w:val="15"/>
  </w:num>
  <w:num w:numId="15">
    <w:abstractNumId w:val="35"/>
  </w:num>
  <w:num w:numId="1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33"/>
  </w:num>
  <w:num w:numId="20">
    <w:abstractNumId w:val="31"/>
  </w:num>
  <w:num w:numId="21">
    <w:abstractNumId w:val="40"/>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22"/>
  </w:num>
  <w:num w:numId="27">
    <w:abstractNumId w:val="19"/>
  </w:num>
  <w:num w:numId="28">
    <w:abstractNumId w:val="3"/>
  </w:num>
  <w:num w:numId="29">
    <w:abstractNumId w:val="36"/>
  </w:num>
  <w:num w:numId="30">
    <w:abstractNumId w:val="4"/>
  </w:num>
  <w:num w:numId="31">
    <w:abstractNumId w:val="5"/>
  </w:num>
  <w:num w:numId="32">
    <w:abstractNumId w:val="1"/>
  </w:num>
  <w:num w:numId="33">
    <w:abstractNumId w:val="25"/>
  </w:num>
  <w:num w:numId="34">
    <w:abstractNumId w:val="7"/>
  </w:num>
  <w:num w:numId="35">
    <w:abstractNumId w:val="8"/>
  </w:num>
  <w:num w:numId="36">
    <w:abstractNumId w:val="2"/>
  </w:num>
  <w:num w:numId="37">
    <w:abstractNumId w:val="9"/>
  </w:num>
  <w:num w:numId="38">
    <w:abstractNumId w:val="29"/>
  </w:num>
  <w:num w:numId="39">
    <w:abstractNumId w:val="12"/>
  </w:num>
  <w:num w:numId="40">
    <w:abstractNumId w:val="43"/>
  </w:num>
  <w:num w:numId="41">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0165"/>
    <w:rsid w:val="00004075"/>
    <w:rsid w:val="00010965"/>
    <w:rsid w:val="0001178A"/>
    <w:rsid w:val="00013843"/>
    <w:rsid w:val="00014545"/>
    <w:rsid w:val="00016125"/>
    <w:rsid w:val="0001620C"/>
    <w:rsid w:val="0001713D"/>
    <w:rsid w:val="00017A26"/>
    <w:rsid w:val="00020CED"/>
    <w:rsid w:val="00021CC4"/>
    <w:rsid w:val="000237EF"/>
    <w:rsid w:val="00025A68"/>
    <w:rsid w:val="00031F8B"/>
    <w:rsid w:val="00034F22"/>
    <w:rsid w:val="00036A4E"/>
    <w:rsid w:val="00040C76"/>
    <w:rsid w:val="00044F5F"/>
    <w:rsid w:val="000542E2"/>
    <w:rsid w:val="00054BBB"/>
    <w:rsid w:val="000568D2"/>
    <w:rsid w:val="00060F17"/>
    <w:rsid w:val="000666D1"/>
    <w:rsid w:val="0007436E"/>
    <w:rsid w:val="00074CFC"/>
    <w:rsid w:val="00074E22"/>
    <w:rsid w:val="000775B5"/>
    <w:rsid w:val="00085211"/>
    <w:rsid w:val="000873C0"/>
    <w:rsid w:val="0009297A"/>
    <w:rsid w:val="00095CFC"/>
    <w:rsid w:val="00096353"/>
    <w:rsid w:val="00097C02"/>
    <w:rsid w:val="000A000E"/>
    <w:rsid w:val="000A24DD"/>
    <w:rsid w:val="000A4FA1"/>
    <w:rsid w:val="000A6774"/>
    <w:rsid w:val="000A77AB"/>
    <w:rsid w:val="000B0DCA"/>
    <w:rsid w:val="000B1492"/>
    <w:rsid w:val="000B1668"/>
    <w:rsid w:val="000B413A"/>
    <w:rsid w:val="000B58B3"/>
    <w:rsid w:val="000B668C"/>
    <w:rsid w:val="000B6B9D"/>
    <w:rsid w:val="000B736A"/>
    <w:rsid w:val="000C1024"/>
    <w:rsid w:val="000C7DD4"/>
    <w:rsid w:val="000C7E27"/>
    <w:rsid w:val="000D2693"/>
    <w:rsid w:val="000D780A"/>
    <w:rsid w:val="000E046F"/>
    <w:rsid w:val="000E36AB"/>
    <w:rsid w:val="000F2536"/>
    <w:rsid w:val="000F3F77"/>
    <w:rsid w:val="000F3FD1"/>
    <w:rsid w:val="000F52BA"/>
    <w:rsid w:val="000F7076"/>
    <w:rsid w:val="000F739D"/>
    <w:rsid w:val="000F7808"/>
    <w:rsid w:val="00101AE6"/>
    <w:rsid w:val="0010266C"/>
    <w:rsid w:val="00104963"/>
    <w:rsid w:val="00107558"/>
    <w:rsid w:val="0010765D"/>
    <w:rsid w:val="001101B3"/>
    <w:rsid w:val="001125D5"/>
    <w:rsid w:val="00117EA4"/>
    <w:rsid w:val="00126FA6"/>
    <w:rsid w:val="001279E0"/>
    <w:rsid w:val="00127FCD"/>
    <w:rsid w:val="00132E7A"/>
    <w:rsid w:val="001334E2"/>
    <w:rsid w:val="00135AA3"/>
    <w:rsid w:val="0013781B"/>
    <w:rsid w:val="00140154"/>
    <w:rsid w:val="0014211D"/>
    <w:rsid w:val="00142CB2"/>
    <w:rsid w:val="001448B0"/>
    <w:rsid w:val="00144DAC"/>
    <w:rsid w:val="00147EFF"/>
    <w:rsid w:val="00151F79"/>
    <w:rsid w:val="0015405A"/>
    <w:rsid w:val="00155A93"/>
    <w:rsid w:val="00162461"/>
    <w:rsid w:val="00162698"/>
    <w:rsid w:val="00166901"/>
    <w:rsid w:val="00167033"/>
    <w:rsid w:val="00167961"/>
    <w:rsid w:val="0017264D"/>
    <w:rsid w:val="00175A2F"/>
    <w:rsid w:val="00175CE4"/>
    <w:rsid w:val="00176608"/>
    <w:rsid w:val="001827D5"/>
    <w:rsid w:val="00184591"/>
    <w:rsid w:val="0018621A"/>
    <w:rsid w:val="001911C2"/>
    <w:rsid w:val="0019199A"/>
    <w:rsid w:val="00196AEE"/>
    <w:rsid w:val="001A0D99"/>
    <w:rsid w:val="001A1248"/>
    <w:rsid w:val="001A3BC8"/>
    <w:rsid w:val="001A4152"/>
    <w:rsid w:val="001A648B"/>
    <w:rsid w:val="001A67AD"/>
    <w:rsid w:val="001A7646"/>
    <w:rsid w:val="001B230E"/>
    <w:rsid w:val="001B7ED0"/>
    <w:rsid w:val="001C0638"/>
    <w:rsid w:val="001C64D7"/>
    <w:rsid w:val="001D4AF5"/>
    <w:rsid w:val="001D5AED"/>
    <w:rsid w:val="001D7E28"/>
    <w:rsid w:val="001E0F79"/>
    <w:rsid w:val="001E3AE3"/>
    <w:rsid w:val="001E4C9C"/>
    <w:rsid w:val="001F158A"/>
    <w:rsid w:val="001F257F"/>
    <w:rsid w:val="001F2985"/>
    <w:rsid w:val="001F2ABF"/>
    <w:rsid w:val="001F6034"/>
    <w:rsid w:val="00201318"/>
    <w:rsid w:val="00202578"/>
    <w:rsid w:val="0020260F"/>
    <w:rsid w:val="002033CA"/>
    <w:rsid w:val="00203948"/>
    <w:rsid w:val="00203B7C"/>
    <w:rsid w:val="00204103"/>
    <w:rsid w:val="002043C3"/>
    <w:rsid w:val="0020454D"/>
    <w:rsid w:val="00206498"/>
    <w:rsid w:val="002114FB"/>
    <w:rsid w:val="002115C8"/>
    <w:rsid w:val="002119B5"/>
    <w:rsid w:val="00212905"/>
    <w:rsid w:val="00214AA1"/>
    <w:rsid w:val="002151D3"/>
    <w:rsid w:val="002226A2"/>
    <w:rsid w:val="00226863"/>
    <w:rsid w:val="00232EF1"/>
    <w:rsid w:val="00235F36"/>
    <w:rsid w:val="00240578"/>
    <w:rsid w:val="00242611"/>
    <w:rsid w:val="00242BDE"/>
    <w:rsid w:val="002523D7"/>
    <w:rsid w:val="00252411"/>
    <w:rsid w:val="002529F9"/>
    <w:rsid w:val="00252DDB"/>
    <w:rsid w:val="002531A4"/>
    <w:rsid w:val="002546D5"/>
    <w:rsid w:val="00255B5E"/>
    <w:rsid w:val="00255F51"/>
    <w:rsid w:val="00256ED9"/>
    <w:rsid w:val="00263E49"/>
    <w:rsid w:val="00265841"/>
    <w:rsid w:val="00265FCF"/>
    <w:rsid w:val="00266C67"/>
    <w:rsid w:val="00267157"/>
    <w:rsid w:val="00270A87"/>
    <w:rsid w:val="002721B2"/>
    <w:rsid w:val="002726E4"/>
    <w:rsid w:val="00273924"/>
    <w:rsid w:val="0027516E"/>
    <w:rsid w:val="0028128C"/>
    <w:rsid w:val="002830F4"/>
    <w:rsid w:val="002832F6"/>
    <w:rsid w:val="002833F3"/>
    <w:rsid w:val="0028524E"/>
    <w:rsid w:val="00285E1B"/>
    <w:rsid w:val="00286BBB"/>
    <w:rsid w:val="00291669"/>
    <w:rsid w:val="0029539F"/>
    <w:rsid w:val="002A078A"/>
    <w:rsid w:val="002A1548"/>
    <w:rsid w:val="002A22B6"/>
    <w:rsid w:val="002A788A"/>
    <w:rsid w:val="002B162E"/>
    <w:rsid w:val="002B1B93"/>
    <w:rsid w:val="002B1E13"/>
    <w:rsid w:val="002B3322"/>
    <w:rsid w:val="002B3A48"/>
    <w:rsid w:val="002B3AE7"/>
    <w:rsid w:val="002B4406"/>
    <w:rsid w:val="002B4E57"/>
    <w:rsid w:val="002B74EB"/>
    <w:rsid w:val="002C1263"/>
    <w:rsid w:val="002C3E01"/>
    <w:rsid w:val="002C6136"/>
    <w:rsid w:val="002C7DC5"/>
    <w:rsid w:val="002D0AB9"/>
    <w:rsid w:val="002D1B1A"/>
    <w:rsid w:val="002D3794"/>
    <w:rsid w:val="002D49A1"/>
    <w:rsid w:val="002D51E8"/>
    <w:rsid w:val="002D6433"/>
    <w:rsid w:val="002D6599"/>
    <w:rsid w:val="002E15A0"/>
    <w:rsid w:val="002E404E"/>
    <w:rsid w:val="002E5BFE"/>
    <w:rsid w:val="002E6601"/>
    <w:rsid w:val="002F119B"/>
    <w:rsid w:val="002F2B45"/>
    <w:rsid w:val="002F3B2B"/>
    <w:rsid w:val="002F5AF6"/>
    <w:rsid w:val="00302A85"/>
    <w:rsid w:val="00306A63"/>
    <w:rsid w:val="00310655"/>
    <w:rsid w:val="0031269D"/>
    <w:rsid w:val="00316AAF"/>
    <w:rsid w:val="0032710F"/>
    <w:rsid w:val="00330D15"/>
    <w:rsid w:val="003338CF"/>
    <w:rsid w:val="003341CE"/>
    <w:rsid w:val="0033474E"/>
    <w:rsid w:val="00334BCB"/>
    <w:rsid w:val="00336966"/>
    <w:rsid w:val="00343F7D"/>
    <w:rsid w:val="003456A4"/>
    <w:rsid w:val="00346590"/>
    <w:rsid w:val="003500D4"/>
    <w:rsid w:val="00350810"/>
    <w:rsid w:val="00352ADD"/>
    <w:rsid w:val="00353113"/>
    <w:rsid w:val="00354871"/>
    <w:rsid w:val="00360026"/>
    <w:rsid w:val="00361D85"/>
    <w:rsid w:val="00362062"/>
    <w:rsid w:val="003630C8"/>
    <w:rsid w:val="003648C3"/>
    <w:rsid w:val="00364DB4"/>
    <w:rsid w:val="0036588D"/>
    <w:rsid w:val="00365FBA"/>
    <w:rsid w:val="003676D1"/>
    <w:rsid w:val="00370F8A"/>
    <w:rsid w:val="00371C86"/>
    <w:rsid w:val="003725F8"/>
    <w:rsid w:val="003727CA"/>
    <w:rsid w:val="00372FF9"/>
    <w:rsid w:val="003736B9"/>
    <w:rsid w:val="00381C73"/>
    <w:rsid w:val="00382359"/>
    <w:rsid w:val="003843C1"/>
    <w:rsid w:val="00384EFF"/>
    <w:rsid w:val="00385333"/>
    <w:rsid w:val="003857CB"/>
    <w:rsid w:val="00387FE6"/>
    <w:rsid w:val="00391FFD"/>
    <w:rsid w:val="00395D2C"/>
    <w:rsid w:val="003A25F9"/>
    <w:rsid w:val="003A3335"/>
    <w:rsid w:val="003A33FF"/>
    <w:rsid w:val="003A3D05"/>
    <w:rsid w:val="003A432B"/>
    <w:rsid w:val="003A4DE4"/>
    <w:rsid w:val="003A5681"/>
    <w:rsid w:val="003A7069"/>
    <w:rsid w:val="003B5B53"/>
    <w:rsid w:val="003B66C8"/>
    <w:rsid w:val="003C0E62"/>
    <w:rsid w:val="003C16E1"/>
    <w:rsid w:val="003C32A2"/>
    <w:rsid w:val="003C44EB"/>
    <w:rsid w:val="003D2440"/>
    <w:rsid w:val="003D2592"/>
    <w:rsid w:val="003D558A"/>
    <w:rsid w:val="003D6D47"/>
    <w:rsid w:val="003D777E"/>
    <w:rsid w:val="003D7E48"/>
    <w:rsid w:val="003E212E"/>
    <w:rsid w:val="003E7E4F"/>
    <w:rsid w:val="003F029D"/>
    <w:rsid w:val="003F06EF"/>
    <w:rsid w:val="003F5659"/>
    <w:rsid w:val="003F5F1A"/>
    <w:rsid w:val="003F7015"/>
    <w:rsid w:val="003F7DF1"/>
    <w:rsid w:val="00402F66"/>
    <w:rsid w:val="00403AAA"/>
    <w:rsid w:val="00403BD0"/>
    <w:rsid w:val="00403F0A"/>
    <w:rsid w:val="00404099"/>
    <w:rsid w:val="00406313"/>
    <w:rsid w:val="00406E9C"/>
    <w:rsid w:val="00410730"/>
    <w:rsid w:val="0041353F"/>
    <w:rsid w:val="00414A7B"/>
    <w:rsid w:val="00414B0B"/>
    <w:rsid w:val="00415CCC"/>
    <w:rsid w:val="00417ED7"/>
    <w:rsid w:val="0042126A"/>
    <w:rsid w:val="004222F3"/>
    <w:rsid w:val="00423DB7"/>
    <w:rsid w:val="004248AA"/>
    <w:rsid w:val="00434072"/>
    <w:rsid w:val="00434A99"/>
    <w:rsid w:val="004376EB"/>
    <w:rsid w:val="0044230C"/>
    <w:rsid w:val="004426D8"/>
    <w:rsid w:val="004479D8"/>
    <w:rsid w:val="00450734"/>
    <w:rsid w:val="0045337C"/>
    <w:rsid w:val="004546C1"/>
    <w:rsid w:val="00457748"/>
    <w:rsid w:val="00457BE7"/>
    <w:rsid w:val="004601FE"/>
    <w:rsid w:val="00466354"/>
    <w:rsid w:val="00472363"/>
    <w:rsid w:val="00476824"/>
    <w:rsid w:val="004815A0"/>
    <w:rsid w:val="00487FE7"/>
    <w:rsid w:val="004904E5"/>
    <w:rsid w:val="004923A9"/>
    <w:rsid w:val="0049279E"/>
    <w:rsid w:val="00495B85"/>
    <w:rsid w:val="00496CFB"/>
    <w:rsid w:val="00496F8E"/>
    <w:rsid w:val="00497A3D"/>
    <w:rsid w:val="004A0447"/>
    <w:rsid w:val="004A0971"/>
    <w:rsid w:val="004A36CB"/>
    <w:rsid w:val="004A3DC3"/>
    <w:rsid w:val="004A6FEC"/>
    <w:rsid w:val="004A7950"/>
    <w:rsid w:val="004B03D0"/>
    <w:rsid w:val="004C0668"/>
    <w:rsid w:val="004C16C7"/>
    <w:rsid w:val="004C1798"/>
    <w:rsid w:val="004C191A"/>
    <w:rsid w:val="004C3A96"/>
    <w:rsid w:val="004C5228"/>
    <w:rsid w:val="004C5536"/>
    <w:rsid w:val="004C791B"/>
    <w:rsid w:val="004C7F2B"/>
    <w:rsid w:val="004D19F0"/>
    <w:rsid w:val="004D298C"/>
    <w:rsid w:val="004E080A"/>
    <w:rsid w:val="004E1A86"/>
    <w:rsid w:val="004E224E"/>
    <w:rsid w:val="004E5789"/>
    <w:rsid w:val="004E59B8"/>
    <w:rsid w:val="004E6D3C"/>
    <w:rsid w:val="004E79CD"/>
    <w:rsid w:val="004E7FBC"/>
    <w:rsid w:val="004F1FD4"/>
    <w:rsid w:val="00505856"/>
    <w:rsid w:val="00506E0E"/>
    <w:rsid w:val="00511652"/>
    <w:rsid w:val="0051173B"/>
    <w:rsid w:val="0051606C"/>
    <w:rsid w:val="00520629"/>
    <w:rsid w:val="005208CD"/>
    <w:rsid w:val="00520E68"/>
    <w:rsid w:val="00521EE7"/>
    <w:rsid w:val="005239C0"/>
    <w:rsid w:val="00525319"/>
    <w:rsid w:val="005263F9"/>
    <w:rsid w:val="00527129"/>
    <w:rsid w:val="005318DD"/>
    <w:rsid w:val="005336AB"/>
    <w:rsid w:val="005347BE"/>
    <w:rsid w:val="00535580"/>
    <w:rsid w:val="00537182"/>
    <w:rsid w:val="00537EF6"/>
    <w:rsid w:val="00542692"/>
    <w:rsid w:val="00546806"/>
    <w:rsid w:val="00546EF2"/>
    <w:rsid w:val="00547909"/>
    <w:rsid w:val="00552095"/>
    <w:rsid w:val="00552CAE"/>
    <w:rsid w:val="0055498A"/>
    <w:rsid w:val="00554ECA"/>
    <w:rsid w:val="00560B58"/>
    <w:rsid w:val="00560C5D"/>
    <w:rsid w:val="00563AD6"/>
    <w:rsid w:val="00563B2B"/>
    <w:rsid w:val="00564A4D"/>
    <w:rsid w:val="00564B5F"/>
    <w:rsid w:val="005710EE"/>
    <w:rsid w:val="00571457"/>
    <w:rsid w:val="00571A71"/>
    <w:rsid w:val="00572722"/>
    <w:rsid w:val="00577060"/>
    <w:rsid w:val="00577436"/>
    <w:rsid w:val="00580ECC"/>
    <w:rsid w:val="0058137C"/>
    <w:rsid w:val="00582B19"/>
    <w:rsid w:val="0058459F"/>
    <w:rsid w:val="00586FFA"/>
    <w:rsid w:val="005871E5"/>
    <w:rsid w:val="00591324"/>
    <w:rsid w:val="0059150E"/>
    <w:rsid w:val="00591D37"/>
    <w:rsid w:val="00592682"/>
    <w:rsid w:val="005959F4"/>
    <w:rsid w:val="00596D56"/>
    <w:rsid w:val="00597EB4"/>
    <w:rsid w:val="005A054B"/>
    <w:rsid w:val="005A2B0E"/>
    <w:rsid w:val="005A3BEC"/>
    <w:rsid w:val="005A7EEF"/>
    <w:rsid w:val="005B4635"/>
    <w:rsid w:val="005C3F5D"/>
    <w:rsid w:val="005C5043"/>
    <w:rsid w:val="005C5538"/>
    <w:rsid w:val="005D5B17"/>
    <w:rsid w:val="005D72D5"/>
    <w:rsid w:val="005D76F7"/>
    <w:rsid w:val="005D7807"/>
    <w:rsid w:val="005D7F29"/>
    <w:rsid w:val="005E5329"/>
    <w:rsid w:val="005E6C0C"/>
    <w:rsid w:val="005E7C74"/>
    <w:rsid w:val="005F4C0F"/>
    <w:rsid w:val="005F773C"/>
    <w:rsid w:val="00610E5B"/>
    <w:rsid w:val="00611819"/>
    <w:rsid w:val="00612A68"/>
    <w:rsid w:val="00617EB2"/>
    <w:rsid w:val="0062089D"/>
    <w:rsid w:val="00622060"/>
    <w:rsid w:val="006221C0"/>
    <w:rsid w:val="0062439B"/>
    <w:rsid w:val="00625811"/>
    <w:rsid w:val="00625A41"/>
    <w:rsid w:val="00630BE7"/>
    <w:rsid w:val="006425EF"/>
    <w:rsid w:val="00642900"/>
    <w:rsid w:val="006440A8"/>
    <w:rsid w:val="006460D7"/>
    <w:rsid w:val="0065057C"/>
    <w:rsid w:val="0065504B"/>
    <w:rsid w:val="00660F7F"/>
    <w:rsid w:val="00663F92"/>
    <w:rsid w:val="00670BC4"/>
    <w:rsid w:val="00670CF7"/>
    <w:rsid w:val="006746EF"/>
    <w:rsid w:val="006757BA"/>
    <w:rsid w:val="006763CF"/>
    <w:rsid w:val="00680D52"/>
    <w:rsid w:val="0068122F"/>
    <w:rsid w:val="00682F20"/>
    <w:rsid w:val="006874D9"/>
    <w:rsid w:val="006902C7"/>
    <w:rsid w:val="00691E0F"/>
    <w:rsid w:val="00692592"/>
    <w:rsid w:val="00694586"/>
    <w:rsid w:val="0069520F"/>
    <w:rsid w:val="00697A9B"/>
    <w:rsid w:val="006A059F"/>
    <w:rsid w:val="006A3689"/>
    <w:rsid w:val="006A5A26"/>
    <w:rsid w:val="006B1B1E"/>
    <w:rsid w:val="006B23C6"/>
    <w:rsid w:val="006B24BB"/>
    <w:rsid w:val="006B3A82"/>
    <w:rsid w:val="006B3AD0"/>
    <w:rsid w:val="006B3CF0"/>
    <w:rsid w:val="006B3F3A"/>
    <w:rsid w:val="006B548E"/>
    <w:rsid w:val="006B779A"/>
    <w:rsid w:val="006C2AD5"/>
    <w:rsid w:val="006C574D"/>
    <w:rsid w:val="006C6A18"/>
    <w:rsid w:val="006D07EF"/>
    <w:rsid w:val="006D4B10"/>
    <w:rsid w:val="006D5DA1"/>
    <w:rsid w:val="006D7441"/>
    <w:rsid w:val="006E0EAB"/>
    <w:rsid w:val="006E5910"/>
    <w:rsid w:val="006E5A25"/>
    <w:rsid w:val="006E7C50"/>
    <w:rsid w:val="006F237C"/>
    <w:rsid w:val="006F7E4A"/>
    <w:rsid w:val="0070113B"/>
    <w:rsid w:val="0070373F"/>
    <w:rsid w:val="00712AED"/>
    <w:rsid w:val="00713798"/>
    <w:rsid w:val="00714ABE"/>
    <w:rsid w:val="00714E48"/>
    <w:rsid w:val="00720B76"/>
    <w:rsid w:val="00720CF2"/>
    <w:rsid w:val="00721C26"/>
    <w:rsid w:val="00721E3E"/>
    <w:rsid w:val="00722388"/>
    <w:rsid w:val="007271E9"/>
    <w:rsid w:val="00727F65"/>
    <w:rsid w:val="00734C1F"/>
    <w:rsid w:val="00735B02"/>
    <w:rsid w:val="00740F6F"/>
    <w:rsid w:val="00741701"/>
    <w:rsid w:val="00743D91"/>
    <w:rsid w:val="00747375"/>
    <w:rsid w:val="00750C19"/>
    <w:rsid w:val="00751990"/>
    <w:rsid w:val="007532BB"/>
    <w:rsid w:val="007556D2"/>
    <w:rsid w:val="0075701F"/>
    <w:rsid w:val="007614B0"/>
    <w:rsid w:val="00761539"/>
    <w:rsid w:val="00765D84"/>
    <w:rsid w:val="007662B4"/>
    <w:rsid w:val="00770821"/>
    <w:rsid w:val="00771219"/>
    <w:rsid w:val="00771800"/>
    <w:rsid w:val="00771ECC"/>
    <w:rsid w:val="00772E4C"/>
    <w:rsid w:val="00775B13"/>
    <w:rsid w:val="00775BD8"/>
    <w:rsid w:val="00777196"/>
    <w:rsid w:val="0078320F"/>
    <w:rsid w:val="007842E6"/>
    <w:rsid w:val="00784328"/>
    <w:rsid w:val="0078767C"/>
    <w:rsid w:val="00792F37"/>
    <w:rsid w:val="007932B3"/>
    <w:rsid w:val="00795B2A"/>
    <w:rsid w:val="007A084C"/>
    <w:rsid w:val="007A1A55"/>
    <w:rsid w:val="007A2750"/>
    <w:rsid w:val="007A62FE"/>
    <w:rsid w:val="007B48DF"/>
    <w:rsid w:val="007B4A4A"/>
    <w:rsid w:val="007B5623"/>
    <w:rsid w:val="007B73E3"/>
    <w:rsid w:val="007B7DB3"/>
    <w:rsid w:val="007C0B81"/>
    <w:rsid w:val="007D056A"/>
    <w:rsid w:val="007D08BE"/>
    <w:rsid w:val="007D439E"/>
    <w:rsid w:val="007D52DD"/>
    <w:rsid w:val="007D63E0"/>
    <w:rsid w:val="007D77B3"/>
    <w:rsid w:val="007D7BD6"/>
    <w:rsid w:val="007E1E36"/>
    <w:rsid w:val="007E65E1"/>
    <w:rsid w:val="007E7809"/>
    <w:rsid w:val="007F0ECA"/>
    <w:rsid w:val="007F4D70"/>
    <w:rsid w:val="007F695C"/>
    <w:rsid w:val="007F6D41"/>
    <w:rsid w:val="00800052"/>
    <w:rsid w:val="00800446"/>
    <w:rsid w:val="00800AF6"/>
    <w:rsid w:val="00802B2A"/>
    <w:rsid w:val="0080332E"/>
    <w:rsid w:val="00806A05"/>
    <w:rsid w:val="00811061"/>
    <w:rsid w:val="0081291C"/>
    <w:rsid w:val="00814104"/>
    <w:rsid w:val="00815645"/>
    <w:rsid w:val="0081744A"/>
    <w:rsid w:val="00817AFE"/>
    <w:rsid w:val="0082432E"/>
    <w:rsid w:val="00827F91"/>
    <w:rsid w:val="0083296F"/>
    <w:rsid w:val="00835B9F"/>
    <w:rsid w:val="008407AB"/>
    <w:rsid w:val="00840D70"/>
    <w:rsid w:val="00846A37"/>
    <w:rsid w:val="008566FE"/>
    <w:rsid w:val="0085702C"/>
    <w:rsid w:val="00857436"/>
    <w:rsid w:val="00862F1F"/>
    <w:rsid w:val="00863E46"/>
    <w:rsid w:val="00864886"/>
    <w:rsid w:val="00866465"/>
    <w:rsid w:val="00871806"/>
    <w:rsid w:val="00872299"/>
    <w:rsid w:val="00877B5D"/>
    <w:rsid w:val="00881FE9"/>
    <w:rsid w:val="00886810"/>
    <w:rsid w:val="008903AC"/>
    <w:rsid w:val="00891196"/>
    <w:rsid w:val="00894D0F"/>
    <w:rsid w:val="008953F2"/>
    <w:rsid w:val="00895F28"/>
    <w:rsid w:val="00897A0A"/>
    <w:rsid w:val="00897A91"/>
    <w:rsid w:val="008A3D5F"/>
    <w:rsid w:val="008A4F83"/>
    <w:rsid w:val="008A5FE5"/>
    <w:rsid w:val="008A6A0A"/>
    <w:rsid w:val="008A768D"/>
    <w:rsid w:val="008B26B8"/>
    <w:rsid w:val="008B4FA2"/>
    <w:rsid w:val="008C059C"/>
    <w:rsid w:val="008C58D0"/>
    <w:rsid w:val="008C6735"/>
    <w:rsid w:val="008D4CE3"/>
    <w:rsid w:val="008D698A"/>
    <w:rsid w:val="008E00AB"/>
    <w:rsid w:val="008E0EF9"/>
    <w:rsid w:val="008E49AD"/>
    <w:rsid w:val="008E60D4"/>
    <w:rsid w:val="008F062C"/>
    <w:rsid w:val="008F0AC0"/>
    <w:rsid w:val="008F17E6"/>
    <w:rsid w:val="008F1F80"/>
    <w:rsid w:val="008F3315"/>
    <w:rsid w:val="008F3A8F"/>
    <w:rsid w:val="008F53C2"/>
    <w:rsid w:val="008F71C0"/>
    <w:rsid w:val="008F7A93"/>
    <w:rsid w:val="00902244"/>
    <w:rsid w:val="00902DDB"/>
    <w:rsid w:val="009053D3"/>
    <w:rsid w:val="00907601"/>
    <w:rsid w:val="00914A76"/>
    <w:rsid w:val="0092057D"/>
    <w:rsid w:val="00921EFF"/>
    <w:rsid w:val="009222F1"/>
    <w:rsid w:val="00923D5F"/>
    <w:rsid w:val="00927268"/>
    <w:rsid w:val="00931B7B"/>
    <w:rsid w:val="00933687"/>
    <w:rsid w:val="00933716"/>
    <w:rsid w:val="0093397B"/>
    <w:rsid w:val="0093397F"/>
    <w:rsid w:val="00933D4D"/>
    <w:rsid w:val="00934AA9"/>
    <w:rsid w:val="00936D3C"/>
    <w:rsid w:val="0094049A"/>
    <w:rsid w:val="00941BC8"/>
    <w:rsid w:val="00950B9D"/>
    <w:rsid w:val="00952030"/>
    <w:rsid w:val="009559E6"/>
    <w:rsid w:val="00963562"/>
    <w:rsid w:val="009636A8"/>
    <w:rsid w:val="00970C75"/>
    <w:rsid w:val="009711D0"/>
    <w:rsid w:val="00973E08"/>
    <w:rsid w:val="00977B61"/>
    <w:rsid w:val="00981AED"/>
    <w:rsid w:val="00981ECE"/>
    <w:rsid w:val="00983DB4"/>
    <w:rsid w:val="00984610"/>
    <w:rsid w:val="00986713"/>
    <w:rsid w:val="00993EE4"/>
    <w:rsid w:val="00994C04"/>
    <w:rsid w:val="00997CA8"/>
    <w:rsid w:val="009A1318"/>
    <w:rsid w:val="009A4C07"/>
    <w:rsid w:val="009A5E09"/>
    <w:rsid w:val="009A5E2E"/>
    <w:rsid w:val="009A7DF4"/>
    <w:rsid w:val="009B28C3"/>
    <w:rsid w:val="009B3869"/>
    <w:rsid w:val="009B6964"/>
    <w:rsid w:val="009C44E8"/>
    <w:rsid w:val="009C6CD4"/>
    <w:rsid w:val="009D081B"/>
    <w:rsid w:val="009D110B"/>
    <w:rsid w:val="009D3EE1"/>
    <w:rsid w:val="009D4D8D"/>
    <w:rsid w:val="009D5A7F"/>
    <w:rsid w:val="009D7C3C"/>
    <w:rsid w:val="009E010D"/>
    <w:rsid w:val="009E0941"/>
    <w:rsid w:val="009E5282"/>
    <w:rsid w:val="009E6ED2"/>
    <w:rsid w:val="009E7082"/>
    <w:rsid w:val="009F0EB9"/>
    <w:rsid w:val="009F109D"/>
    <w:rsid w:val="009F3280"/>
    <w:rsid w:val="009F6525"/>
    <w:rsid w:val="009F7B96"/>
    <w:rsid w:val="00A0144D"/>
    <w:rsid w:val="00A0188D"/>
    <w:rsid w:val="00A019DA"/>
    <w:rsid w:val="00A06A32"/>
    <w:rsid w:val="00A11710"/>
    <w:rsid w:val="00A1432A"/>
    <w:rsid w:val="00A1587A"/>
    <w:rsid w:val="00A15D45"/>
    <w:rsid w:val="00A17745"/>
    <w:rsid w:val="00A17CB8"/>
    <w:rsid w:val="00A201E9"/>
    <w:rsid w:val="00A24584"/>
    <w:rsid w:val="00A24C2A"/>
    <w:rsid w:val="00A25BFF"/>
    <w:rsid w:val="00A26BC4"/>
    <w:rsid w:val="00A31A96"/>
    <w:rsid w:val="00A33B72"/>
    <w:rsid w:val="00A3510F"/>
    <w:rsid w:val="00A37E09"/>
    <w:rsid w:val="00A411F7"/>
    <w:rsid w:val="00A42514"/>
    <w:rsid w:val="00A46254"/>
    <w:rsid w:val="00A47D9F"/>
    <w:rsid w:val="00A51B91"/>
    <w:rsid w:val="00A521ED"/>
    <w:rsid w:val="00A55832"/>
    <w:rsid w:val="00A55AA2"/>
    <w:rsid w:val="00A63431"/>
    <w:rsid w:val="00A63E84"/>
    <w:rsid w:val="00A65A76"/>
    <w:rsid w:val="00A67D74"/>
    <w:rsid w:val="00A70CEB"/>
    <w:rsid w:val="00A737DA"/>
    <w:rsid w:val="00A77854"/>
    <w:rsid w:val="00A802E6"/>
    <w:rsid w:val="00A80F68"/>
    <w:rsid w:val="00A8340B"/>
    <w:rsid w:val="00A84C59"/>
    <w:rsid w:val="00A869D4"/>
    <w:rsid w:val="00A930FC"/>
    <w:rsid w:val="00A93BA0"/>
    <w:rsid w:val="00A941F0"/>
    <w:rsid w:val="00A96211"/>
    <w:rsid w:val="00AA1301"/>
    <w:rsid w:val="00AA2B4F"/>
    <w:rsid w:val="00AA2D1E"/>
    <w:rsid w:val="00AA4F44"/>
    <w:rsid w:val="00AA5777"/>
    <w:rsid w:val="00AA5C3A"/>
    <w:rsid w:val="00AA5E22"/>
    <w:rsid w:val="00AB1F10"/>
    <w:rsid w:val="00AB28A3"/>
    <w:rsid w:val="00AB2C1D"/>
    <w:rsid w:val="00AB5B26"/>
    <w:rsid w:val="00AB7456"/>
    <w:rsid w:val="00AC3B21"/>
    <w:rsid w:val="00AC42BE"/>
    <w:rsid w:val="00AC562C"/>
    <w:rsid w:val="00AC5E27"/>
    <w:rsid w:val="00AD0393"/>
    <w:rsid w:val="00AD38CA"/>
    <w:rsid w:val="00AD6C92"/>
    <w:rsid w:val="00AE03E1"/>
    <w:rsid w:val="00AE1B1F"/>
    <w:rsid w:val="00AE1F64"/>
    <w:rsid w:val="00AE55CE"/>
    <w:rsid w:val="00AE6AC2"/>
    <w:rsid w:val="00AE6FE2"/>
    <w:rsid w:val="00AE7AEC"/>
    <w:rsid w:val="00AF1133"/>
    <w:rsid w:val="00AF177B"/>
    <w:rsid w:val="00AF2306"/>
    <w:rsid w:val="00AF46AC"/>
    <w:rsid w:val="00AF4892"/>
    <w:rsid w:val="00AF5CD6"/>
    <w:rsid w:val="00AF7EA9"/>
    <w:rsid w:val="00B01247"/>
    <w:rsid w:val="00B12224"/>
    <w:rsid w:val="00B13475"/>
    <w:rsid w:val="00B1570C"/>
    <w:rsid w:val="00B169B8"/>
    <w:rsid w:val="00B21B77"/>
    <w:rsid w:val="00B22060"/>
    <w:rsid w:val="00B24382"/>
    <w:rsid w:val="00B251E5"/>
    <w:rsid w:val="00B259C2"/>
    <w:rsid w:val="00B263A2"/>
    <w:rsid w:val="00B26799"/>
    <w:rsid w:val="00B31240"/>
    <w:rsid w:val="00B31D97"/>
    <w:rsid w:val="00B3331C"/>
    <w:rsid w:val="00B334CB"/>
    <w:rsid w:val="00B33517"/>
    <w:rsid w:val="00B3499C"/>
    <w:rsid w:val="00B362AA"/>
    <w:rsid w:val="00B3651F"/>
    <w:rsid w:val="00B3791E"/>
    <w:rsid w:val="00B407B4"/>
    <w:rsid w:val="00B40D0E"/>
    <w:rsid w:val="00B40E3B"/>
    <w:rsid w:val="00B4547D"/>
    <w:rsid w:val="00B46108"/>
    <w:rsid w:val="00B46F19"/>
    <w:rsid w:val="00B5378F"/>
    <w:rsid w:val="00B55A50"/>
    <w:rsid w:val="00B5780D"/>
    <w:rsid w:val="00B60FB5"/>
    <w:rsid w:val="00B64260"/>
    <w:rsid w:val="00B653FF"/>
    <w:rsid w:val="00B65A48"/>
    <w:rsid w:val="00B65AD7"/>
    <w:rsid w:val="00B66B03"/>
    <w:rsid w:val="00B67AB4"/>
    <w:rsid w:val="00B67ECF"/>
    <w:rsid w:val="00B80B58"/>
    <w:rsid w:val="00B8226A"/>
    <w:rsid w:val="00B82317"/>
    <w:rsid w:val="00B83D56"/>
    <w:rsid w:val="00B87397"/>
    <w:rsid w:val="00B87F21"/>
    <w:rsid w:val="00B90830"/>
    <w:rsid w:val="00B92B76"/>
    <w:rsid w:val="00B974AC"/>
    <w:rsid w:val="00B97C5A"/>
    <w:rsid w:val="00BA169F"/>
    <w:rsid w:val="00BA4898"/>
    <w:rsid w:val="00BA5F23"/>
    <w:rsid w:val="00BA7EF7"/>
    <w:rsid w:val="00BB1B6F"/>
    <w:rsid w:val="00BB1D7A"/>
    <w:rsid w:val="00BB21C1"/>
    <w:rsid w:val="00BB25F3"/>
    <w:rsid w:val="00BB2C5E"/>
    <w:rsid w:val="00BB4C8E"/>
    <w:rsid w:val="00BB683A"/>
    <w:rsid w:val="00BB7AC3"/>
    <w:rsid w:val="00BC42D9"/>
    <w:rsid w:val="00BC42DB"/>
    <w:rsid w:val="00BC48E7"/>
    <w:rsid w:val="00BC6ABC"/>
    <w:rsid w:val="00BD08CC"/>
    <w:rsid w:val="00BD37DD"/>
    <w:rsid w:val="00BD44B5"/>
    <w:rsid w:val="00BD5B56"/>
    <w:rsid w:val="00BD66B6"/>
    <w:rsid w:val="00BE0ED6"/>
    <w:rsid w:val="00BE3239"/>
    <w:rsid w:val="00BE7219"/>
    <w:rsid w:val="00BE78FD"/>
    <w:rsid w:val="00BE7BED"/>
    <w:rsid w:val="00BF1729"/>
    <w:rsid w:val="00BF1C5F"/>
    <w:rsid w:val="00BF1E98"/>
    <w:rsid w:val="00BF3528"/>
    <w:rsid w:val="00BF37E0"/>
    <w:rsid w:val="00BF7B71"/>
    <w:rsid w:val="00C008F8"/>
    <w:rsid w:val="00C02E4A"/>
    <w:rsid w:val="00C03010"/>
    <w:rsid w:val="00C038DE"/>
    <w:rsid w:val="00C053EB"/>
    <w:rsid w:val="00C05817"/>
    <w:rsid w:val="00C06A6B"/>
    <w:rsid w:val="00C10BB0"/>
    <w:rsid w:val="00C14E40"/>
    <w:rsid w:val="00C15084"/>
    <w:rsid w:val="00C239BA"/>
    <w:rsid w:val="00C24556"/>
    <w:rsid w:val="00C26E8A"/>
    <w:rsid w:val="00C26FB9"/>
    <w:rsid w:val="00C2797F"/>
    <w:rsid w:val="00C30053"/>
    <w:rsid w:val="00C33E6A"/>
    <w:rsid w:val="00C33E7E"/>
    <w:rsid w:val="00C3444C"/>
    <w:rsid w:val="00C35F7E"/>
    <w:rsid w:val="00C404CC"/>
    <w:rsid w:val="00C45735"/>
    <w:rsid w:val="00C46B03"/>
    <w:rsid w:val="00C51D82"/>
    <w:rsid w:val="00C55FD2"/>
    <w:rsid w:val="00C57B90"/>
    <w:rsid w:val="00C60116"/>
    <w:rsid w:val="00C62762"/>
    <w:rsid w:val="00C64634"/>
    <w:rsid w:val="00C64B45"/>
    <w:rsid w:val="00C66901"/>
    <w:rsid w:val="00C67768"/>
    <w:rsid w:val="00C70A35"/>
    <w:rsid w:val="00C7647E"/>
    <w:rsid w:val="00C771B8"/>
    <w:rsid w:val="00C940A8"/>
    <w:rsid w:val="00C9683F"/>
    <w:rsid w:val="00C97344"/>
    <w:rsid w:val="00CA0170"/>
    <w:rsid w:val="00CA0806"/>
    <w:rsid w:val="00CA2168"/>
    <w:rsid w:val="00CA27F7"/>
    <w:rsid w:val="00CA2E56"/>
    <w:rsid w:val="00CA42B8"/>
    <w:rsid w:val="00CA4465"/>
    <w:rsid w:val="00CA4DE5"/>
    <w:rsid w:val="00CB495F"/>
    <w:rsid w:val="00CB4DD0"/>
    <w:rsid w:val="00CB64F4"/>
    <w:rsid w:val="00CB7A2F"/>
    <w:rsid w:val="00CC421E"/>
    <w:rsid w:val="00CC4FCC"/>
    <w:rsid w:val="00CC5C16"/>
    <w:rsid w:val="00CC6FFE"/>
    <w:rsid w:val="00CD00A5"/>
    <w:rsid w:val="00CD0E8C"/>
    <w:rsid w:val="00CD1DAA"/>
    <w:rsid w:val="00CD2170"/>
    <w:rsid w:val="00CD4A50"/>
    <w:rsid w:val="00CD5206"/>
    <w:rsid w:val="00CE1CAB"/>
    <w:rsid w:val="00CE3962"/>
    <w:rsid w:val="00CE42BF"/>
    <w:rsid w:val="00CE5169"/>
    <w:rsid w:val="00CF5764"/>
    <w:rsid w:val="00D00F3C"/>
    <w:rsid w:val="00D025B5"/>
    <w:rsid w:val="00D02DFA"/>
    <w:rsid w:val="00D04701"/>
    <w:rsid w:val="00D05001"/>
    <w:rsid w:val="00D06D01"/>
    <w:rsid w:val="00D07D08"/>
    <w:rsid w:val="00D07D24"/>
    <w:rsid w:val="00D108FD"/>
    <w:rsid w:val="00D1243B"/>
    <w:rsid w:val="00D17773"/>
    <w:rsid w:val="00D20490"/>
    <w:rsid w:val="00D20E2B"/>
    <w:rsid w:val="00D26AC6"/>
    <w:rsid w:val="00D27252"/>
    <w:rsid w:val="00D275A1"/>
    <w:rsid w:val="00D30286"/>
    <w:rsid w:val="00D30372"/>
    <w:rsid w:val="00D37A70"/>
    <w:rsid w:val="00D40A6A"/>
    <w:rsid w:val="00D410EF"/>
    <w:rsid w:val="00D424BB"/>
    <w:rsid w:val="00D46ECA"/>
    <w:rsid w:val="00D47005"/>
    <w:rsid w:val="00D55565"/>
    <w:rsid w:val="00D56471"/>
    <w:rsid w:val="00D575C6"/>
    <w:rsid w:val="00D615D1"/>
    <w:rsid w:val="00D618F2"/>
    <w:rsid w:val="00D76876"/>
    <w:rsid w:val="00D805E0"/>
    <w:rsid w:val="00D83A48"/>
    <w:rsid w:val="00D8414A"/>
    <w:rsid w:val="00D87F83"/>
    <w:rsid w:val="00DA0D5A"/>
    <w:rsid w:val="00DA30A3"/>
    <w:rsid w:val="00DA49D8"/>
    <w:rsid w:val="00DA5ABE"/>
    <w:rsid w:val="00DA6ABE"/>
    <w:rsid w:val="00DA6D37"/>
    <w:rsid w:val="00DB14D8"/>
    <w:rsid w:val="00DB4789"/>
    <w:rsid w:val="00DB5E82"/>
    <w:rsid w:val="00DB6FE1"/>
    <w:rsid w:val="00DC0205"/>
    <w:rsid w:val="00DC08EF"/>
    <w:rsid w:val="00DC5F64"/>
    <w:rsid w:val="00DD3449"/>
    <w:rsid w:val="00DD681B"/>
    <w:rsid w:val="00DE0ED7"/>
    <w:rsid w:val="00DE3931"/>
    <w:rsid w:val="00DE557B"/>
    <w:rsid w:val="00DE5A6A"/>
    <w:rsid w:val="00DE6A5E"/>
    <w:rsid w:val="00DE7109"/>
    <w:rsid w:val="00DF192C"/>
    <w:rsid w:val="00DF2A76"/>
    <w:rsid w:val="00DF5ADA"/>
    <w:rsid w:val="00DF6F63"/>
    <w:rsid w:val="00E03B65"/>
    <w:rsid w:val="00E04046"/>
    <w:rsid w:val="00E12B5A"/>
    <w:rsid w:val="00E14BB5"/>
    <w:rsid w:val="00E162D0"/>
    <w:rsid w:val="00E21019"/>
    <w:rsid w:val="00E214EF"/>
    <w:rsid w:val="00E225F1"/>
    <w:rsid w:val="00E2361F"/>
    <w:rsid w:val="00E2525B"/>
    <w:rsid w:val="00E256A6"/>
    <w:rsid w:val="00E36002"/>
    <w:rsid w:val="00E428FB"/>
    <w:rsid w:val="00E463A1"/>
    <w:rsid w:val="00E504DD"/>
    <w:rsid w:val="00E506EA"/>
    <w:rsid w:val="00E50EDD"/>
    <w:rsid w:val="00E5245F"/>
    <w:rsid w:val="00E53821"/>
    <w:rsid w:val="00E54A87"/>
    <w:rsid w:val="00E56113"/>
    <w:rsid w:val="00E561D5"/>
    <w:rsid w:val="00E56494"/>
    <w:rsid w:val="00E57C36"/>
    <w:rsid w:val="00E65003"/>
    <w:rsid w:val="00E65A06"/>
    <w:rsid w:val="00E661FF"/>
    <w:rsid w:val="00E66265"/>
    <w:rsid w:val="00E66338"/>
    <w:rsid w:val="00E7406A"/>
    <w:rsid w:val="00E85AB6"/>
    <w:rsid w:val="00E92084"/>
    <w:rsid w:val="00E95DED"/>
    <w:rsid w:val="00EA34E0"/>
    <w:rsid w:val="00EA4CEA"/>
    <w:rsid w:val="00EA657F"/>
    <w:rsid w:val="00EB1619"/>
    <w:rsid w:val="00EB3793"/>
    <w:rsid w:val="00EB40A6"/>
    <w:rsid w:val="00EB428D"/>
    <w:rsid w:val="00EB4AB8"/>
    <w:rsid w:val="00EC10DE"/>
    <w:rsid w:val="00EC127F"/>
    <w:rsid w:val="00EC4622"/>
    <w:rsid w:val="00EC5131"/>
    <w:rsid w:val="00EC5B0E"/>
    <w:rsid w:val="00EC6055"/>
    <w:rsid w:val="00EC6A77"/>
    <w:rsid w:val="00ED245E"/>
    <w:rsid w:val="00ED65AA"/>
    <w:rsid w:val="00ED7ABA"/>
    <w:rsid w:val="00EE0D07"/>
    <w:rsid w:val="00EE28C7"/>
    <w:rsid w:val="00EE2CFC"/>
    <w:rsid w:val="00EE5821"/>
    <w:rsid w:val="00EE61A2"/>
    <w:rsid w:val="00EF0BFB"/>
    <w:rsid w:val="00EF61EF"/>
    <w:rsid w:val="00F02F91"/>
    <w:rsid w:val="00F03410"/>
    <w:rsid w:val="00F039F9"/>
    <w:rsid w:val="00F05559"/>
    <w:rsid w:val="00F06A5E"/>
    <w:rsid w:val="00F1570E"/>
    <w:rsid w:val="00F15B25"/>
    <w:rsid w:val="00F17FAC"/>
    <w:rsid w:val="00F20151"/>
    <w:rsid w:val="00F2246D"/>
    <w:rsid w:val="00F31C41"/>
    <w:rsid w:val="00F3393B"/>
    <w:rsid w:val="00F352C1"/>
    <w:rsid w:val="00F361BA"/>
    <w:rsid w:val="00F37E73"/>
    <w:rsid w:val="00F40A64"/>
    <w:rsid w:val="00F4260A"/>
    <w:rsid w:val="00F42942"/>
    <w:rsid w:val="00F44385"/>
    <w:rsid w:val="00F45588"/>
    <w:rsid w:val="00F5089E"/>
    <w:rsid w:val="00F50A16"/>
    <w:rsid w:val="00F52F19"/>
    <w:rsid w:val="00F540B5"/>
    <w:rsid w:val="00F545D4"/>
    <w:rsid w:val="00F5549B"/>
    <w:rsid w:val="00F55DD4"/>
    <w:rsid w:val="00F56EF7"/>
    <w:rsid w:val="00F621E7"/>
    <w:rsid w:val="00F639C5"/>
    <w:rsid w:val="00F65A6F"/>
    <w:rsid w:val="00F66BC5"/>
    <w:rsid w:val="00F706A1"/>
    <w:rsid w:val="00F70968"/>
    <w:rsid w:val="00F740E9"/>
    <w:rsid w:val="00F743C6"/>
    <w:rsid w:val="00F83136"/>
    <w:rsid w:val="00F84702"/>
    <w:rsid w:val="00F84E32"/>
    <w:rsid w:val="00F87D62"/>
    <w:rsid w:val="00F91D8F"/>
    <w:rsid w:val="00F935FF"/>
    <w:rsid w:val="00F93961"/>
    <w:rsid w:val="00F96E0E"/>
    <w:rsid w:val="00F97504"/>
    <w:rsid w:val="00FA1A0E"/>
    <w:rsid w:val="00FA368C"/>
    <w:rsid w:val="00FA4318"/>
    <w:rsid w:val="00FA5031"/>
    <w:rsid w:val="00FA505B"/>
    <w:rsid w:val="00FB0C40"/>
    <w:rsid w:val="00FB26B7"/>
    <w:rsid w:val="00FB2EE7"/>
    <w:rsid w:val="00FB3DAA"/>
    <w:rsid w:val="00FB50F2"/>
    <w:rsid w:val="00FB5F70"/>
    <w:rsid w:val="00FC0798"/>
    <w:rsid w:val="00FC19A3"/>
    <w:rsid w:val="00FC3C5E"/>
    <w:rsid w:val="00FC3F2F"/>
    <w:rsid w:val="00FC679D"/>
    <w:rsid w:val="00FC70A0"/>
    <w:rsid w:val="00FD5BE9"/>
    <w:rsid w:val="00FE38FA"/>
    <w:rsid w:val="00FE5675"/>
    <w:rsid w:val="00FE5E73"/>
    <w:rsid w:val="00FE7941"/>
    <w:rsid w:val="00FE7B12"/>
    <w:rsid w:val="00FF05CF"/>
    <w:rsid w:val="00FF0C86"/>
    <w:rsid w:val="00FF0EFC"/>
    <w:rsid w:val="00FF2DDD"/>
    <w:rsid w:val="00FF4905"/>
    <w:rsid w:val="00FF5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footer" w:locked="1"/>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annotation subjec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8A"/>
    <w:pPr>
      <w:spacing w:after="200" w:line="276" w:lineRule="auto"/>
    </w:pPr>
    <w:rPr>
      <w:lang w:eastAsia="en-US"/>
    </w:rPr>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5"/>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47EFF"/>
    <w:rPr>
      <w:rFonts w:ascii="Tahoma" w:eastAsia="Times New Roman" w:hAnsi="Tahoma" w:cs="Tahoma"/>
      <w:b/>
      <w:szCs w:val="20"/>
    </w:rPr>
  </w:style>
  <w:style w:type="character" w:customStyle="1" w:styleId="Nagwek2Znak">
    <w:name w:val="Nagłówek 2 Znak"/>
    <w:basedOn w:val="Domylnaczcionkaakapitu"/>
    <w:link w:val="Nagwek2"/>
    <w:locked/>
    <w:rsid w:val="00147EFF"/>
    <w:rPr>
      <w:rFonts w:ascii="Tahoma" w:eastAsia="Times New Roman" w:hAnsi="Tahoma" w:cs="Tahoma"/>
      <w:b/>
    </w:rPr>
  </w:style>
  <w:style w:type="character" w:customStyle="1" w:styleId="Nagwek3Znak">
    <w:name w:val="Nagłówek 3 Znak"/>
    <w:basedOn w:val="Domylnaczcionkaakapitu"/>
    <w:link w:val="Nagwek3"/>
    <w:locked/>
    <w:rsid w:val="00147EFF"/>
    <w:rPr>
      <w:rFonts w:ascii="Tahoma" w:eastAsia="Times New Roman" w:hAnsi="Tahoma" w:cs="Arial"/>
      <w:b/>
      <w:bCs/>
      <w:sz w:val="20"/>
      <w:szCs w:val="26"/>
    </w:rPr>
  </w:style>
  <w:style w:type="character" w:customStyle="1" w:styleId="Nagwek4Znak">
    <w:name w:val="Nagłówek 4 Znak"/>
    <w:basedOn w:val="Domylnaczcionkaakapitu"/>
    <w:link w:val="Nagwek4"/>
    <w:locked/>
    <w:rsid w:val="00147EFF"/>
    <w:rPr>
      <w:rFonts w:ascii="Arial" w:eastAsia="Times New Roman" w:hAnsi="Arial" w:cs="Arial"/>
      <w:iCs/>
      <w:sz w:val="24"/>
      <w:szCs w:val="24"/>
    </w:rPr>
  </w:style>
  <w:style w:type="character" w:customStyle="1" w:styleId="Nagwek5Znak">
    <w:name w:val="Nagłówek 5 Znak"/>
    <w:basedOn w:val="Domylnaczcionkaakapitu"/>
    <w:link w:val="Nagwek5"/>
    <w:locked/>
    <w:rsid w:val="00147EFF"/>
    <w:rPr>
      <w:rFonts w:ascii="Tahoma" w:eastAsia="Times New Roman" w:hAnsi="Tahoma" w:cs="Tahoma"/>
      <w:b/>
      <w:bCs/>
      <w:i/>
      <w:iCs/>
      <w:sz w:val="26"/>
      <w:szCs w:val="26"/>
    </w:rPr>
  </w:style>
  <w:style w:type="character" w:customStyle="1" w:styleId="Nagwek6Znak">
    <w:name w:val="Nagłówek 6 Znak"/>
    <w:basedOn w:val="Domylnaczcionkaakapitu"/>
    <w:link w:val="Nagwek6"/>
    <w:locked/>
    <w:rsid w:val="00147EFF"/>
    <w:rPr>
      <w:rFonts w:ascii="Arial" w:eastAsia="Times New Roman" w:hAnsi="Arial" w:cs="Arial"/>
      <w:b/>
      <w:bCs/>
      <w:sz w:val="28"/>
      <w:szCs w:val="28"/>
    </w:rPr>
  </w:style>
  <w:style w:type="character" w:customStyle="1" w:styleId="Nagwek7Znak">
    <w:name w:val="Nagłówek 7 Znak"/>
    <w:basedOn w:val="Domylnaczcionkaakapitu"/>
    <w:link w:val="Nagwek7"/>
    <w:locked/>
    <w:rsid w:val="00147EFF"/>
    <w:rPr>
      <w:rFonts w:ascii="Tahoma" w:eastAsia="Times New Roman" w:hAnsi="Tahoma" w:cs="Tahoma"/>
      <w:b/>
      <w:bCs/>
      <w:sz w:val="24"/>
      <w:szCs w:val="24"/>
    </w:rPr>
  </w:style>
  <w:style w:type="character" w:customStyle="1" w:styleId="Nagwek8Znak">
    <w:name w:val="Nagłówek 8 Znak"/>
    <w:basedOn w:val="Domylnaczcionkaakapitu"/>
    <w:link w:val="Nagwek8"/>
    <w:locked/>
    <w:rsid w:val="00147EFF"/>
    <w:rPr>
      <w:rFonts w:ascii="Tahoma" w:eastAsia="Times New Roman" w:hAnsi="Tahoma" w:cs="Tahoma"/>
      <w:i/>
      <w:iCs/>
      <w:sz w:val="24"/>
      <w:szCs w:val="24"/>
    </w:rPr>
  </w:style>
  <w:style w:type="character" w:customStyle="1" w:styleId="Nagwek9Znak">
    <w:name w:val="Nagłówek 9 Znak"/>
    <w:basedOn w:val="Domylnaczcionkaakapitu"/>
    <w:link w:val="Nagwek9"/>
    <w:locked/>
    <w:rsid w:val="00147EFF"/>
    <w:rPr>
      <w:rFonts w:ascii="Tahoma" w:eastAsia="Times New Roman" w:hAnsi="Tahoma" w:cs="Tahoma"/>
      <w:b/>
      <w:bCs/>
      <w:sz w:val="28"/>
      <w:szCs w:val="24"/>
    </w:rPr>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locked/>
    <w:rsid w:val="00147EFF"/>
    <w:rPr>
      <w:rFonts w:ascii="Tahoma"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rPr>
  </w:style>
  <w:style w:type="paragraph" w:styleId="Stopka">
    <w:name w:val="footer"/>
    <w:basedOn w:val="Normalny"/>
    <w:link w:val="StopkaZnak"/>
    <w:uiPriority w:val="99"/>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locked/>
    <w:rsid w:val="00147EFF"/>
    <w:rPr>
      <w:rFonts w:ascii="Tahoma" w:hAnsi="Tahoma" w:cs="Tahoma"/>
      <w:sz w:val="20"/>
      <w:szCs w:val="20"/>
      <w:lang w:eastAsia="pl-PL"/>
    </w:rPr>
  </w:style>
  <w:style w:type="character" w:customStyle="1" w:styleId="ZnakZnak">
    <w:name w:val="Znak Znak"/>
    <w:locked/>
    <w:rsid w:val="00147EFF"/>
    <w:rPr>
      <w:rFonts w:ascii="Tahoma" w:hAnsi="Tahoma"/>
      <w:lang w:val="pl-PL" w:eastAsia="pl-PL"/>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locked/>
    <w:rsid w:val="00147EFF"/>
    <w:rPr>
      <w:rFonts w:ascii="Tahoma"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uiPriority w:val="39"/>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locked/>
    <w:rsid w:val="00147EFF"/>
    <w:rPr>
      <w:rFonts w:ascii="Courier New"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locked/>
    <w:rsid w:val="00147EFF"/>
    <w:rPr>
      <w:rFonts w:ascii="Tahoma"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locked/>
    <w:rsid w:val="00147EFF"/>
    <w:rPr>
      <w:rFonts w:ascii="Tahoma" w:hAnsi="Tahoma" w:cs="Tahoma"/>
      <w:b/>
      <w:bCs/>
      <w:sz w:val="20"/>
      <w:szCs w:val="20"/>
      <w:lang w:eastAsia="pl-PL"/>
    </w:rPr>
  </w:style>
  <w:style w:type="character" w:styleId="Odwoaniedokomentarza">
    <w:name w:val="annotation reference"/>
    <w:basedOn w:val="Domylnaczcionkaakapitu"/>
    <w:semiHidden/>
    <w:rsid w:val="00147EFF"/>
    <w:rPr>
      <w:rFonts w:cs="Times New Roman"/>
      <w:sz w:val="16"/>
    </w:rPr>
  </w:style>
  <w:style w:type="character" w:styleId="Pogrubienie">
    <w:name w:val="Strong"/>
    <w:basedOn w:val="Domylnaczcionkaakapitu"/>
    <w:qFormat/>
    <w:rsid w:val="00147EFF"/>
    <w:rPr>
      <w:rFonts w:cs="Times New Roman"/>
      <w:b/>
    </w:rPr>
  </w:style>
  <w:style w:type="character" w:customStyle="1" w:styleId="TekstpodstawowyZnak">
    <w:name w:val="Tekst podstawowy Znak"/>
    <w:rsid w:val="00147EFF"/>
    <w:rPr>
      <w:b/>
      <w:sz w:val="24"/>
    </w:rPr>
  </w:style>
  <w:style w:type="paragraph" w:customStyle="1" w:styleId="Poprawka1">
    <w:name w:val="Poprawka1"/>
    <w:hidden/>
    <w:semiHidden/>
    <w:rsid w:val="00147EFF"/>
    <w:rPr>
      <w:rFonts w:ascii="Times New Roman" w:eastAsia="Times New Roman" w:hAnsi="Times New Roman"/>
      <w:sz w:val="20"/>
      <w:szCs w:val="20"/>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lang w:val="pl-PL" w:eastAsia="pl-PL"/>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lang w:val="pl-PL" w:eastAsia="pl-PL"/>
    </w:rPr>
  </w:style>
  <w:style w:type="character" w:customStyle="1" w:styleId="Tekstzastpczy1">
    <w:name w:val="Tekst zastępczy1"/>
    <w:semiHidden/>
    <w:rsid w:val="00147EFF"/>
    <w:rPr>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b/>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basedOn w:val="Domylnaczcionkaakapitu"/>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locked/>
    <w:rsid w:val="00147EFF"/>
    <w:rPr>
      <w:rFonts w:ascii="Tahoma" w:hAnsi="Tahoma" w:cs="Tahoma"/>
      <w:sz w:val="20"/>
      <w:szCs w:val="20"/>
      <w:lang w:eastAsia="pl-PL"/>
    </w:rPr>
  </w:style>
  <w:style w:type="character" w:styleId="Odwoanieprzypisukocowego">
    <w:name w:val="endnote reference"/>
    <w:basedOn w:val="Domylnaczcionkaakapitu"/>
    <w:semiHidden/>
    <w:rsid w:val="00147EFF"/>
    <w:rPr>
      <w:rFonts w:cs="Times New Roman"/>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b/>
      <w:bCs/>
      <w:sz w:val="28"/>
      <w:szCs w:val="24"/>
      <w:lang w:eastAsia="pl-PL"/>
    </w:rPr>
  </w:style>
  <w:style w:type="character" w:customStyle="1" w:styleId="TekstpodstawowyZnak1">
    <w:name w:val="Tekst podstawowy Znak1"/>
    <w:basedOn w:val="Domylnaczcionkaakapitu"/>
    <w:link w:val="Tekstpodstawowy"/>
    <w:locked/>
    <w:rsid w:val="00147EFF"/>
    <w:rPr>
      <w:rFonts w:ascii="Times New Roman" w:hAnsi="Times New Roman" w:cs="Times New Roman"/>
      <w:b/>
      <w:bCs/>
      <w:sz w:val="24"/>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locked/>
    <w:rsid w:val="00147EFF"/>
    <w:rPr>
      <w:rFonts w:ascii="Arial"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locked/>
    <w:rsid w:val="00147EFF"/>
    <w:rPr>
      <w:rFonts w:ascii="Courier New"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locked/>
    <w:rsid w:val="00147EFF"/>
    <w:rPr>
      <w:rFonts w:ascii="Tahoma"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semiHidden/>
    <w:locked/>
    <w:rsid w:val="00147EFF"/>
    <w:rPr>
      <w:rFonts w:ascii="Times New Roman" w:hAnsi="Times New Roman" w:cs="Times New Roman"/>
      <w:sz w:val="20"/>
      <w:szCs w:val="20"/>
      <w:lang w:eastAsia="pl-PL"/>
    </w:rPr>
  </w:style>
  <w:style w:type="character" w:customStyle="1" w:styleId="WW8Num59z0">
    <w:name w:val="WW8Num59z0"/>
    <w:rsid w:val="00147EFF"/>
    <w:rPr>
      <w:rFonts w:ascii="Times New Roman" w:hAnsi="Times New Roman"/>
      <w:sz w:val="20"/>
    </w:rPr>
  </w:style>
  <w:style w:type="character" w:customStyle="1" w:styleId="tekst1">
    <w:name w:val="tekst1"/>
    <w:rsid w:val="00147EFF"/>
    <w:rPr>
      <w:rFonts w:ascii="Verdana" w:hAnsi="Verdana"/>
      <w:color w:val="0000FF"/>
      <w:sz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sz w:val="20"/>
      <w:szCs w:val="20"/>
      <w:lang w:eastAsia="pl-PL"/>
    </w:rPr>
  </w:style>
  <w:style w:type="character" w:customStyle="1" w:styleId="Tekstpodstawowy2Znak1">
    <w:name w:val="Tekst podstawowy 2 Znak1"/>
    <w:basedOn w:val="Domylnaczcionkaakapitu"/>
    <w:link w:val="Tekstpodstawowy2"/>
    <w:semiHidden/>
    <w:locked/>
    <w:rsid w:val="00147EFF"/>
    <w:rPr>
      <w:rFonts w:ascii="Times New Roman" w:hAnsi="Times New Roman" w:cs="Times New Roman"/>
      <w:sz w:val="20"/>
      <w:szCs w:val="20"/>
      <w:lang w:eastAsia="pl-PL"/>
    </w:rPr>
  </w:style>
  <w:style w:type="character" w:customStyle="1" w:styleId="publmpoztext">
    <w:name w:val="publ_mpoz_text"/>
    <w:basedOn w:val="Domylnaczcionkaakapitu"/>
    <w:rsid w:val="00147EFF"/>
    <w:rPr>
      <w:rFonts w:cs="Times New Roman"/>
    </w:rPr>
  </w:style>
  <w:style w:type="character" w:customStyle="1" w:styleId="c41">
    <w:name w:val="c41"/>
    <w:rsid w:val="00147EFF"/>
    <w:rPr>
      <w:rFonts w:ascii="Verdana" w:hAnsi="Verdana"/>
      <w:color w:val="000000"/>
      <w:sz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locked/>
    <w:rsid w:val="00147EFF"/>
    <w:rPr>
      <w:rFonts w:ascii="Tahoma"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sz w:val="20"/>
      <w:szCs w:val="20"/>
      <w:lang w:eastAsia="ar-SA"/>
    </w:rPr>
  </w:style>
  <w:style w:type="paragraph" w:customStyle="1" w:styleId="Standard">
    <w:name w:val="Standard"/>
    <w:rsid w:val="00147EFF"/>
    <w:pPr>
      <w:widowControl w:val="0"/>
    </w:pPr>
    <w:rPr>
      <w:rFonts w:ascii="Times New Roman" w:eastAsia="Times New Roman" w:hAnsi="Times New Roman"/>
      <w:sz w:val="20"/>
      <w:szCs w:val="20"/>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sz w:val="24"/>
      <w:szCs w:val="20"/>
      <w:lang w:eastAsia="pl-PL"/>
    </w:rPr>
  </w:style>
  <w:style w:type="character" w:customStyle="1" w:styleId="textbold">
    <w:name w:val="text bold"/>
    <w:basedOn w:val="Domylnaczcionkaakapitu"/>
    <w:rsid w:val="00147EFF"/>
    <w:rPr>
      <w:rFonts w:cs="Times New Roman"/>
    </w:rPr>
  </w:style>
  <w:style w:type="character" w:customStyle="1" w:styleId="text">
    <w:name w:val="text"/>
    <w:basedOn w:val="Domylnaczcionkaakapitu"/>
    <w:rsid w:val="00147EFF"/>
    <w:rPr>
      <w:rFonts w:cs="Times New Roman"/>
    </w:rPr>
  </w:style>
  <w:style w:type="paragraph" w:styleId="Akapitzlist">
    <w:name w:val="List Paragraph"/>
    <w:basedOn w:val="Normalny"/>
    <w:uiPriority w:val="34"/>
    <w:qFormat/>
    <w:rsid w:val="00147EFF"/>
    <w:pPr>
      <w:ind w:left="720"/>
      <w:contextualSpacing/>
    </w:pPr>
  </w:style>
  <w:style w:type="character" w:styleId="Numerstrony">
    <w:name w:val="page number"/>
    <w:basedOn w:val="Domylnaczcionkaakapitu"/>
    <w:semiHidden/>
    <w:rsid w:val="00147EFF"/>
    <w:rPr>
      <w:rFonts w:cs="Times New Roman"/>
    </w:rPr>
  </w:style>
  <w:style w:type="paragraph" w:styleId="Lista">
    <w:name w:val="List"/>
    <w:basedOn w:val="Normalny"/>
    <w:semiHidden/>
    <w:rsid w:val="00147EFF"/>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locked/>
    <w:rsid w:val="00147EFF"/>
    <w:rPr>
      <w:rFonts w:ascii="Times New Roman" w:hAnsi="Times New Roman" w:cs="Times New Roman"/>
      <w:b/>
      <w:bCs/>
      <w:sz w:val="24"/>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ind w:left="426" w:hanging="284"/>
      <w:jc w:val="both"/>
    </w:pPr>
    <w:rPr>
      <w:rFonts w:ascii="Times New Roman" w:eastAsia="Times New Roman" w:hAnsi="Times New Roman"/>
      <w:sz w:val="24"/>
      <w:szCs w:val="20"/>
    </w:rPr>
  </w:style>
  <w:style w:type="character" w:customStyle="1" w:styleId="grame">
    <w:name w:val="grame"/>
    <w:basedOn w:val="Domylnaczcionkaakapitu"/>
    <w:rsid w:val="00147EFF"/>
    <w:rPr>
      <w:rFonts w:cs="Times New Roman"/>
    </w:rPr>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sz w:val="24"/>
      <w:szCs w:val="20"/>
      <w:lang w:eastAsia="pl-PL"/>
    </w:rPr>
  </w:style>
  <w:style w:type="paragraph" w:styleId="Poprawka">
    <w:name w:val="Revision"/>
    <w:hidden/>
    <w:semiHidden/>
    <w:rsid w:val="00147EFF"/>
    <w:rPr>
      <w:rFonts w:ascii="Tahoma" w:eastAsia="Times New Roman" w:hAnsi="Tahoma" w:cs="Tahoma"/>
      <w:sz w:val="20"/>
      <w:szCs w:val="20"/>
    </w:rPr>
  </w:style>
  <w:style w:type="paragraph" w:styleId="Tekstprzypisudolnego">
    <w:name w:val="footnote text"/>
    <w:basedOn w:val="Normalny"/>
    <w:link w:val="TekstprzypisudolnegoZnak"/>
    <w:uiPriority w:val="99"/>
    <w:semiHidden/>
    <w:rsid w:val="003A3335"/>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3A3335"/>
    <w:rPr>
      <w:rFonts w:ascii="Tahoma" w:hAnsi="Tahoma" w:cs="Tahoma"/>
      <w:sz w:val="20"/>
      <w:szCs w:val="20"/>
      <w:lang w:eastAsia="pl-PL"/>
    </w:rPr>
  </w:style>
  <w:style w:type="character" w:styleId="Odwoanieprzypisudolnego">
    <w:name w:val="footnote reference"/>
    <w:basedOn w:val="Domylnaczcionkaakapitu"/>
    <w:semiHidden/>
    <w:rsid w:val="003A3335"/>
    <w:rPr>
      <w:rFonts w:cs="Times New Roman"/>
      <w:vertAlign w:val="superscript"/>
    </w:rPr>
  </w:style>
  <w:style w:type="paragraph" w:styleId="Listanumerowana">
    <w:name w:val="List Number"/>
    <w:basedOn w:val="Normalny"/>
    <w:rsid w:val="00B65A48"/>
    <w:pPr>
      <w:numPr>
        <w:numId w:val="19"/>
      </w:numPr>
      <w:tabs>
        <w:tab w:val="num" w:pos="360"/>
      </w:tabs>
      <w:spacing w:before="120" w:after="0" w:line="360" w:lineRule="auto"/>
      <w:ind w:left="360"/>
      <w:contextualSpacing/>
      <w:jc w:val="both"/>
    </w:pPr>
    <w:rPr>
      <w:rFonts w:ascii="Tahoma" w:eastAsia="Times New Roman" w:hAnsi="Tahoma" w:cs="Tahoma"/>
      <w:sz w:val="20"/>
      <w:szCs w:val="20"/>
      <w:lang w:eastAsia="pl-PL"/>
    </w:rPr>
  </w:style>
  <w:style w:type="paragraph" w:customStyle="1" w:styleId="Default">
    <w:name w:val="Default"/>
    <w:rsid w:val="004A6FEC"/>
    <w:pPr>
      <w:autoSpaceDE w:val="0"/>
      <w:autoSpaceDN w:val="0"/>
      <w:adjustRightInd w:val="0"/>
    </w:pPr>
    <w:rPr>
      <w:rFonts w:ascii="Tahoma" w:eastAsia="Times New Roman" w:hAnsi="Tahoma" w:cs="Tahoma"/>
      <w:color w:val="000000"/>
      <w:sz w:val="24"/>
      <w:szCs w:val="24"/>
    </w:rPr>
  </w:style>
  <w:style w:type="paragraph" w:styleId="Lista2">
    <w:name w:val="List 2"/>
    <w:basedOn w:val="Normalny"/>
    <w:uiPriority w:val="99"/>
    <w:rsid w:val="00E65A06"/>
    <w:pPr>
      <w:ind w:left="566" w:hanging="283"/>
      <w:contextualSpacing/>
    </w:pPr>
  </w:style>
  <w:style w:type="paragraph" w:styleId="Lista3">
    <w:name w:val="List 3"/>
    <w:basedOn w:val="Normalny"/>
    <w:uiPriority w:val="99"/>
    <w:semiHidden/>
    <w:rsid w:val="00E65A06"/>
    <w:pPr>
      <w:ind w:left="849" w:hanging="283"/>
      <w:contextualSpacing/>
    </w:pPr>
  </w:style>
  <w:style w:type="table" w:styleId="Tabela-Siatka">
    <w:name w:val="Table Grid"/>
    <w:basedOn w:val="Standardowy"/>
    <w:uiPriority w:val="99"/>
    <w:rsid w:val="00933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E7219"/>
    <w:pPr>
      <w:suppressAutoHyphens/>
      <w:spacing w:after="0" w:line="240" w:lineRule="auto"/>
      <w:ind w:left="720"/>
    </w:pPr>
    <w:rPr>
      <w:rFonts w:ascii="Tahoma" w:eastAsia="Times New Roman" w:hAnsi="Tahoma" w:cs="Tahoma"/>
      <w:color w:val="000000"/>
      <w:kern w:val="1"/>
      <w:sz w:val="24"/>
      <w:szCs w:val="24"/>
      <w:lang w:eastAsia="ar-SA"/>
    </w:rPr>
  </w:style>
  <w:style w:type="numbering" w:customStyle="1" w:styleId="Bezlisty1">
    <w:name w:val="Bez listy1"/>
    <w:next w:val="Bezlisty"/>
    <w:uiPriority w:val="99"/>
    <w:semiHidden/>
    <w:unhideWhenUsed/>
    <w:rsid w:val="00BB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footer" w:locked="1"/>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annotation subjec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78A"/>
    <w:pPr>
      <w:spacing w:after="200" w:line="276" w:lineRule="auto"/>
    </w:pPr>
    <w:rPr>
      <w:lang w:eastAsia="en-US"/>
    </w:rPr>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5"/>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47EFF"/>
    <w:rPr>
      <w:rFonts w:ascii="Tahoma" w:eastAsia="Times New Roman" w:hAnsi="Tahoma" w:cs="Tahoma"/>
      <w:b/>
      <w:szCs w:val="20"/>
    </w:rPr>
  </w:style>
  <w:style w:type="character" w:customStyle="1" w:styleId="Nagwek2Znak">
    <w:name w:val="Nagłówek 2 Znak"/>
    <w:basedOn w:val="Domylnaczcionkaakapitu"/>
    <w:link w:val="Nagwek2"/>
    <w:locked/>
    <w:rsid w:val="00147EFF"/>
    <w:rPr>
      <w:rFonts w:ascii="Tahoma" w:eastAsia="Times New Roman" w:hAnsi="Tahoma" w:cs="Tahoma"/>
      <w:b/>
    </w:rPr>
  </w:style>
  <w:style w:type="character" w:customStyle="1" w:styleId="Nagwek3Znak">
    <w:name w:val="Nagłówek 3 Znak"/>
    <w:basedOn w:val="Domylnaczcionkaakapitu"/>
    <w:link w:val="Nagwek3"/>
    <w:locked/>
    <w:rsid w:val="00147EFF"/>
    <w:rPr>
      <w:rFonts w:ascii="Tahoma" w:eastAsia="Times New Roman" w:hAnsi="Tahoma" w:cs="Arial"/>
      <w:b/>
      <w:bCs/>
      <w:sz w:val="20"/>
      <w:szCs w:val="26"/>
    </w:rPr>
  </w:style>
  <w:style w:type="character" w:customStyle="1" w:styleId="Nagwek4Znak">
    <w:name w:val="Nagłówek 4 Znak"/>
    <w:basedOn w:val="Domylnaczcionkaakapitu"/>
    <w:link w:val="Nagwek4"/>
    <w:locked/>
    <w:rsid w:val="00147EFF"/>
    <w:rPr>
      <w:rFonts w:ascii="Arial" w:eastAsia="Times New Roman" w:hAnsi="Arial" w:cs="Arial"/>
      <w:iCs/>
      <w:sz w:val="24"/>
      <w:szCs w:val="24"/>
    </w:rPr>
  </w:style>
  <w:style w:type="character" w:customStyle="1" w:styleId="Nagwek5Znak">
    <w:name w:val="Nagłówek 5 Znak"/>
    <w:basedOn w:val="Domylnaczcionkaakapitu"/>
    <w:link w:val="Nagwek5"/>
    <w:locked/>
    <w:rsid w:val="00147EFF"/>
    <w:rPr>
      <w:rFonts w:ascii="Tahoma" w:eastAsia="Times New Roman" w:hAnsi="Tahoma" w:cs="Tahoma"/>
      <w:b/>
      <w:bCs/>
      <w:i/>
      <w:iCs/>
      <w:sz w:val="26"/>
      <w:szCs w:val="26"/>
    </w:rPr>
  </w:style>
  <w:style w:type="character" w:customStyle="1" w:styleId="Nagwek6Znak">
    <w:name w:val="Nagłówek 6 Znak"/>
    <w:basedOn w:val="Domylnaczcionkaakapitu"/>
    <w:link w:val="Nagwek6"/>
    <w:locked/>
    <w:rsid w:val="00147EFF"/>
    <w:rPr>
      <w:rFonts w:ascii="Arial" w:eastAsia="Times New Roman" w:hAnsi="Arial" w:cs="Arial"/>
      <w:b/>
      <w:bCs/>
      <w:sz w:val="28"/>
      <w:szCs w:val="28"/>
    </w:rPr>
  </w:style>
  <w:style w:type="character" w:customStyle="1" w:styleId="Nagwek7Znak">
    <w:name w:val="Nagłówek 7 Znak"/>
    <w:basedOn w:val="Domylnaczcionkaakapitu"/>
    <w:link w:val="Nagwek7"/>
    <w:locked/>
    <w:rsid w:val="00147EFF"/>
    <w:rPr>
      <w:rFonts w:ascii="Tahoma" w:eastAsia="Times New Roman" w:hAnsi="Tahoma" w:cs="Tahoma"/>
      <w:b/>
      <w:bCs/>
      <w:sz w:val="24"/>
      <w:szCs w:val="24"/>
    </w:rPr>
  </w:style>
  <w:style w:type="character" w:customStyle="1" w:styleId="Nagwek8Znak">
    <w:name w:val="Nagłówek 8 Znak"/>
    <w:basedOn w:val="Domylnaczcionkaakapitu"/>
    <w:link w:val="Nagwek8"/>
    <w:locked/>
    <w:rsid w:val="00147EFF"/>
    <w:rPr>
      <w:rFonts w:ascii="Tahoma" w:eastAsia="Times New Roman" w:hAnsi="Tahoma" w:cs="Tahoma"/>
      <w:i/>
      <w:iCs/>
      <w:sz w:val="24"/>
      <w:szCs w:val="24"/>
    </w:rPr>
  </w:style>
  <w:style w:type="character" w:customStyle="1" w:styleId="Nagwek9Znak">
    <w:name w:val="Nagłówek 9 Znak"/>
    <w:basedOn w:val="Domylnaczcionkaakapitu"/>
    <w:link w:val="Nagwek9"/>
    <w:locked/>
    <w:rsid w:val="00147EFF"/>
    <w:rPr>
      <w:rFonts w:ascii="Tahoma" w:eastAsia="Times New Roman" w:hAnsi="Tahoma" w:cs="Tahoma"/>
      <w:b/>
      <w:bCs/>
      <w:sz w:val="28"/>
      <w:szCs w:val="24"/>
    </w:rPr>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locked/>
    <w:rsid w:val="00147EFF"/>
    <w:rPr>
      <w:rFonts w:ascii="Tahoma"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rPr>
  </w:style>
  <w:style w:type="paragraph" w:styleId="Stopka">
    <w:name w:val="footer"/>
    <w:basedOn w:val="Normalny"/>
    <w:link w:val="StopkaZnak"/>
    <w:uiPriority w:val="99"/>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locked/>
    <w:rsid w:val="00147EFF"/>
    <w:rPr>
      <w:rFonts w:ascii="Tahoma" w:hAnsi="Tahoma" w:cs="Tahoma"/>
      <w:sz w:val="20"/>
      <w:szCs w:val="20"/>
      <w:lang w:eastAsia="pl-PL"/>
    </w:rPr>
  </w:style>
  <w:style w:type="character" w:customStyle="1" w:styleId="ZnakZnak">
    <w:name w:val="Znak Znak"/>
    <w:locked/>
    <w:rsid w:val="00147EFF"/>
    <w:rPr>
      <w:rFonts w:ascii="Tahoma" w:hAnsi="Tahoma"/>
      <w:lang w:val="pl-PL" w:eastAsia="pl-PL"/>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locked/>
    <w:rsid w:val="00147EFF"/>
    <w:rPr>
      <w:rFonts w:ascii="Tahoma"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uiPriority w:val="39"/>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locked/>
    <w:rsid w:val="00147EFF"/>
    <w:rPr>
      <w:rFonts w:ascii="Courier New"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locked/>
    <w:rsid w:val="00147EFF"/>
    <w:rPr>
      <w:rFonts w:ascii="Tahoma"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locked/>
    <w:rsid w:val="00147EFF"/>
    <w:rPr>
      <w:rFonts w:ascii="Tahoma" w:hAnsi="Tahoma" w:cs="Tahoma"/>
      <w:b/>
      <w:bCs/>
      <w:sz w:val="20"/>
      <w:szCs w:val="20"/>
      <w:lang w:eastAsia="pl-PL"/>
    </w:rPr>
  </w:style>
  <w:style w:type="character" w:styleId="Odwoaniedokomentarza">
    <w:name w:val="annotation reference"/>
    <w:basedOn w:val="Domylnaczcionkaakapitu"/>
    <w:semiHidden/>
    <w:rsid w:val="00147EFF"/>
    <w:rPr>
      <w:rFonts w:cs="Times New Roman"/>
      <w:sz w:val="16"/>
    </w:rPr>
  </w:style>
  <w:style w:type="character" w:styleId="Pogrubienie">
    <w:name w:val="Strong"/>
    <w:basedOn w:val="Domylnaczcionkaakapitu"/>
    <w:qFormat/>
    <w:rsid w:val="00147EFF"/>
    <w:rPr>
      <w:rFonts w:cs="Times New Roman"/>
      <w:b/>
    </w:rPr>
  </w:style>
  <w:style w:type="character" w:customStyle="1" w:styleId="TekstpodstawowyZnak">
    <w:name w:val="Tekst podstawowy Znak"/>
    <w:rsid w:val="00147EFF"/>
    <w:rPr>
      <w:b/>
      <w:sz w:val="24"/>
    </w:rPr>
  </w:style>
  <w:style w:type="paragraph" w:customStyle="1" w:styleId="Poprawka1">
    <w:name w:val="Poprawka1"/>
    <w:hidden/>
    <w:semiHidden/>
    <w:rsid w:val="00147EFF"/>
    <w:rPr>
      <w:rFonts w:ascii="Times New Roman" w:eastAsia="Times New Roman" w:hAnsi="Times New Roman"/>
      <w:sz w:val="20"/>
      <w:szCs w:val="20"/>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lang w:val="pl-PL" w:eastAsia="pl-PL"/>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lang w:val="pl-PL" w:eastAsia="pl-PL"/>
    </w:rPr>
  </w:style>
  <w:style w:type="character" w:customStyle="1" w:styleId="Tekstzastpczy1">
    <w:name w:val="Tekst zastępczy1"/>
    <w:semiHidden/>
    <w:rsid w:val="00147EFF"/>
    <w:rPr>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b/>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basedOn w:val="Domylnaczcionkaakapitu"/>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locked/>
    <w:rsid w:val="00147EFF"/>
    <w:rPr>
      <w:rFonts w:ascii="Tahoma" w:hAnsi="Tahoma" w:cs="Tahoma"/>
      <w:sz w:val="20"/>
      <w:szCs w:val="20"/>
      <w:lang w:eastAsia="pl-PL"/>
    </w:rPr>
  </w:style>
  <w:style w:type="character" w:styleId="Odwoanieprzypisukocowego">
    <w:name w:val="endnote reference"/>
    <w:basedOn w:val="Domylnaczcionkaakapitu"/>
    <w:semiHidden/>
    <w:rsid w:val="00147EFF"/>
    <w:rPr>
      <w:rFonts w:cs="Times New Roman"/>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b/>
      <w:bCs/>
      <w:sz w:val="28"/>
      <w:szCs w:val="24"/>
      <w:lang w:eastAsia="pl-PL"/>
    </w:rPr>
  </w:style>
  <w:style w:type="character" w:customStyle="1" w:styleId="TekstpodstawowyZnak1">
    <w:name w:val="Tekst podstawowy Znak1"/>
    <w:basedOn w:val="Domylnaczcionkaakapitu"/>
    <w:link w:val="Tekstpodstawowy"/>
    <w:locked/>
    <w:rsid w:val="00147EFF"/>
    <w:rPr>
      <w:rFonts w:ascii="Times New Roman" w:hAnsi="Times New Roman" w:cs="Times New Roman"/>
      <w:b/>
      <w:bCs/>
      <w:sz w:val="24"/>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locked/>
    <w:rsid w:val="00147EFF"/>
    <w:rPr>
      <w:rFonts w:ascii="Arial"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locked/>
    <w:rsid w:val="00147EFF"/>
    <w:rPr>
      <w:rFonts w:ascii="Courier New"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locked/>
    <w:rsid w:val="00147EFF"/>
    <w:rPr>
      <w:rFonts w:ascii="Tahoma"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semiHidden/>
    <w:locked/>
    <w:rsid w:val="00147EFF"/>
    <w:rPr>
      <w:rFonts w:ascii="Times New Roman" w:hAnsi="Times New Roman" w:cs="Times New Roman"/>
      <w:sz w:val="20"/>
      <w:szCs w:val="20"/>
      <w:lang w:eastAsia="pl-PL"/>
    </w:rPr>
  </w:style>
  <w:style w:type="character" w:customStyle="1" w:styleId="WW8Num59z0">
    <w:name w:val="WW8Num59z0"/>
    <w:rsid w:val="00147EFF"/>
    <w:rPr>
      <w:rFonts w:ascii="Times New Roman" w:hAnsi="Times New Roman"/>
      <w:sz w:val="20"/>
    </w:rPr>
  </w:style>
  <w:style w:type="character" w:customStyle="1" w:styleId="tekst1">
    <w:name w:val="tekst1"/>
    <w:rsid w:val="00147EFF"/>
    <w:rPr>
      <w:rFonts w:ascii="Verdana" w:hAnsi="Verdana"/>
      <w:color w:val="0000FF"/>
      <w:sz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sz w:val="20"/>
      <w:szCs w:val="20"/>
      <w:lang w:eastAsia="pl-PL"/>
    </w:rPr>
  </w:style>
  <w:style w:type="character" w:customStyle="1" w:styleId="Tekstpodstawowy2Znak1">
    <w:name w:val="Tekst podstawowy 2 Znak1"/>
    <w:basedOn w:val="Domylnaczcionkaakapitu"/>
    <w:link w:val="Tekstpodstawowy2"/>
    <w:semiHidden/>
    <w:locked/>
    <w:rsid w:val="00147EFF"/>
    <w:rPr>
      <w:rFonts w:ascii="Times New Roman" w:hAnsi="Times New Roman" w:cs="Times New Roman"/>
      <w:sz w:val="20"/>
      <w:szCs w:val="20"/>
      <w:lang w:eastAsia="pl-PL"/>
    </w:rPr>
  </w:style>
  <w:style w:type="character" w:customStyle="1" w:styleId="publmpoztext">
    <w:name w:val="publ_mpoz_text"/>
    <w:basedOn w:val="Domylnaczcionkaakapitu"/>
    <w:rsid w:val="00147EFF"/>
    <w:rPr>
      <w:rFonts w:cs="Times New Roman"/>
    </w:rPr>
  </w:style>
  <w:style w:type="character" w:customStyle="1" w:styleId="c41">
    <w:name w:val="c41"/>
    <w:rsid w:val="00147EFF"/>
    <w:rPr>
      <w:rFonts w:ascii="Verdana" w:hAnsi="Verdana"/>
      <w:color w:val="000000"/>
      <w:sz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locked/>
    <w:rsid w:val="00147EFF"/>
    <w:rPr>
      <w:rFonts w:ascii="Tahoma"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sz w:val="20"/>
      <w:szCs w:val="20"/>
      <w:lang w:eastAsia="ar-SA"/>
    </w:rPr>
  </w:style>
  <w:style w:type="paragraph" w:customStyle="1" w:styleId="Standard">
    <w:name w:val="Standard"/>
    <w:rsid w:val="00147EFF"/>
    <w:pPr>
      <w:widowControl w:val="0"/>
    </w:pPr>
    <w:rPr>
      <w:rFonts w:ascii="Times New Roman" w:eastAsia="Times New Roman" w:hAnsi="Times New Roman"/>
      <w:sz w:val="20"/>
      <w:szCs w:val="20"/>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sz w:val="24"/>
      <w:szCs w:val="20"/>
      <w:lang w:eastAsia="pl-PL"/>
    </w:rPr>
  </w:style>
  <w:style w:type="character" w:customStyle="1" w:styleId="textbold">
    <w:name w:val="text bold"/>
    <w:basedOn w:val="Domylnaczcionkaakapitu"/>
    <w:rsid w:val="00147EFF"/>
    <w:rPr>
      <w:rFonts w:cs="Times New Roman"/>
    </w:rPr>
  </w:style>
  <w:style w:type="character" w:customStyle="1" w:styleId="text">
    <w:name w:val="text"/>
    <w:basedOn w:val="Domylnaczcionkaakapitu"/>
    <w:rsid w:val="00147EFF"/>
    <w:rPr>
      <w:rFonts w:cs="Times New Roman"/>
    </w:rPr>
  </w:style>
  <w:style w:type="paragraph" w:styleId="Akapitzlist">
    <w:name w:val="List Paragraph"/>
    <w:basedOn w:val="Normalny"/>
    <w:uiPriority w:val="34"/>
    <w:qFormat/>
    <w:rsid w:val="00147EFF"/>
    <w:pPr>
      <w:ind w:left="720"/>
      <w:contextualSpacing/>
    </w:pPr>
  </w:style>
  <w:style w:type="character" w:styleId="Numerstrony">
    <w:name w:val="page number"/>
    <w:basedOn w:val="Domylnaczcionkaakapitu"/>
    <w:semiHidden/>
    <w:rsid w:val="00147EFF"/>
    <w:rPr>
      <w:rFonts w:cs="Times New Roman"/>
    </w:rPr>
  </w:style>
  <w:style w:type="paragraph" w:styleId="Lista">
    <w:name w:val="List"/>
    <w:basedOn w:val="Normalny"/>
    <w:semiHidden/>
    <w:rsid w:val="00147EFF"/>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locked/>
    <w:rsid w:val="00147EFF"/>
    <w:rPr>
      <w:rFonts w:ascii="Times New Roman" w:hAnsi="Times New Roman" w:cs="Times New Roman"/>
      <w:b/>
      <w:bCs/>
      <w:sz w:val="24"/>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ind w:left="426" w:hanging="284"/>
      <w:jc w:val="both"/>
    </w:pPr>
    <w:rPr>
      <w:rFonts w:ascii="Times New Roman" w:eastAsia="Times New Roman" w:hAnsi="Times New Roman"/>
      <w:sz w:val="24"/>
      <w:szCs w:val="20"/>
    </w:rPr>
  </w:style>
  <w:style w:type="character" w:customStyle="1" w:styleId="grame">
    <w:name w:val="grame"/>
    <w:basedOn w:val="Domylnaczcionkaakapitu"/>
    <w:rsid w:val="00147EFF"/>
    <w:rPr>
      <w:rFonts w:cs="Times New Roman"/>
    </w:rPr>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sz w:val="24"/>
      <w:szCs w:val="20"/>
      <w:lang w:eastAsia="pl-PL"/>
    </w:rPr>
  </w:style>
  <w:style w:type="paragraph" w:styleId="Poprawka">
    <w:name w:val="Revision"/>
    <w:hidden/>
    <w:semiHidden/>
    <w:rsid w:val="00147EFF"/>
    <w:rPr>
      <w:rFonts w:ascii="Tahoma" w:eastAsia="Times New Roman" w:hAnsi="Tahoma" w:cs="Tahoma"/>
      <w:sz w:val="20"/>
      <w:szCs w:val="20"/>
    </w:rPr>
  </w:style>
  <w:style w:type="paragraph" w:styleId="Tekstprzypisudolnego">
    <w:name w:val="footnote text"/>
    <w:basedOn w:val="Normalny"/>
    <w:link w:val="TekstprzypisudolnegoZnak"/>
    <w:uiPriority w:val="99"/>
    <w:semiHidden/>
    <w:rsid w:val="003A3335"/>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3A3335"/>
    <w:rPr>
      <w:rFonts w:ascii="Tahoma" w:hAnsi="Tahoma" w:cs="Tahoma"/>
      <w:sz w:val="20"/>
      <w:szCs w:val="20"/>
      <w:lang w:eastAsia="pl-PL"/>
    </w:rPr>
  </w:style>
  <w:style w:type="character" w:styleId="Odwoanieprzypisudolnego">
    <w:name w:val="footnote reference"/>
    <w:basedOn w:val="Domylnaczcionkaakapitu"/>
    <w:semiHidden/>
    <w:rsid w:val="003A3335"/>
    <w:rPr>
      <w:rFonts w:cs="Times New Roman"/>
      <w:vertAlign w:val="superscript"/>
    </w:rPr>
  </w:style>
  <w:style w:type="paragraph" w:styleId="Listanumerowana">
    <w:name w:val="List Number"/>
    <w:basedOn w:val="Normalny"/>
    <w:rsid w:val="00B65A48"/>
    <w:pPr>
      <w:numPr>
        <w:numId w:val="19"/>
      </w:numPr>
      <w:tabs>
        <w:tab w:val="num" w:pos="360"/>
      </w:tabs>
      <w:spacing w:before="120" w:after="0" w:line="360" w:lineRule="auto"/>
      <w:ind w:left="360"/>
      <w:contextualSpacing/>
      <w:jc w:val="both"/>
    </w:pPr>
    <w:rPr>
      <w:rFonts w:ascii="Tahoma" w:eastAsia="Times New Roman" w:hAnsi="Tahoma" w:cs="Tahoma"/>
      <w:sz w:val="20"/>
      <w:szCs w:val="20"/>
      <w:lang w:eastAsia="pl-PL"/>
    </w:rPr>
  </w:style>
  <w:style w:type="paragraph" w:customStyle="1" w:styleId="Default">
    <w:name w:val="Default"/>
    <w:rsid w:val="004A6FEC"/>
    <w:pPr>
      <w:autoSpaceDE w:val="0"/>
      <w:autoSpaceDN w:val="0"/>
      <w:adjustRightInd w:val="0"/>
    </w:pPr>
    <w:rPr>
      <w:rFonts w:ascii="Tahoma" w:eastAsia="Times New Roman" w:hAnsi="Tahoma" w:cs="Tahoma"/>
      <w:color w:val="000000"/>
      <w:sz w:val="24"/>
      <w:szCs w:val="24"/>
    </w:rPr>
  </w:style>
  <w:style w:type="paragraph" w:styleId="Lista2">
    <w:name w:val="List 2"/>
    <w:basedOn w:val="Normalny"/>
    <w:uiPriority w:val="99"/>
    <w:rsid w:val="00E65A06"/>
    <w:pPr>
      <w:ind w:left="566" w:hanging="283"/>
      <w:contextualSpacing/>
    </w:pPr>
  </w:style>
  <w:style w:type="paragraph" w:styleId="Lista3">
    <w:name w:val="List 3"/>
    <w:basedOn w:val="Normalny"/>
    <w:uiPriority w:val="99"/>
    <w:semiHidden/>
    <w:rsid w:val="00E65A06"/>
    <w:pPr>
      <w:ind w:left="849" w:hanging="283"/>
      <w:contextualSpacing/>
    </w:pPr>
  </w:style>
  <w:style w:type="table" w:styleId="Tabela-Siatka">
    <w:name w:val="Table Grid"/>
    <w:basedOn w:val="Standardowy"/>
    <w:uiPriority w:val="99"/>
    <w:rsid w:val="00933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E7219"/>
    <w:pPr>
      <w:suppressAutoHyphens/>
      <w:spacing w:after="0" w:line="240" w:lineRule="auto"/>
      <w:ind w:left="720"/>
    </w:pPr>
    <w:rPr>
      <w:rFonts w:ascii="Tahoma" w:eastAsia="Times New Roman" w:hAnsi="Tahoma" w:cs="Tahoma"/>
      <w:color w:val="000000"/>
      <w:kern w:val="1"/>
      <w:sz w:val="24"/>
      <w:szCs w:val="24"/>
      <w:lang w:eastAsia="ar-SA"/>
    </w:rPr>
  </w:style>
  <w:style w:type="numbering" w:customStyle="1" w:styleId="Bezlisty1">
    <w:name w:val="Bez listy1"/>
    <w:next w:val="Bezlisty"/>
    <w:uiPriority w:val="99"/>
    <w:semiHidden/>
    <w:unhideWhenUsed/>
    <w:rsid w:val="00BB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80053">
      <w:marLeft w:val="0"/>
      <w:marRight w:val="0"/>
      <w:marTop w:val="0"/>
      <w:marBottom w:val="0"/>
      <w:divBdr>
        <w:top w:val="none" w:sz="0" w:space="0" w:color="auto"/>
        <w:left w:val="none" w:sz="0" w:space="0" w:color="auto"/>
        <w:bottom w:val="none" w:sz="0" w:space="0" w:color="auto"/>
        <w:right w:val="none" w:sz="0" w:space="0" w:color="auto"/>
      </w:divBdr>
    </w:div>
    <w:div w:id="672880054">
      <w:marLeft w:val="0"/>
      <w:marRight w:val="0"/>
      <w:marTop w:val="0"/>
      <w:marBottom w:val="0"/>
      <w:divBdr>
        <w:top w:val="none" w:sz="0" w:space="0" w:color="auto"/>
        <w:left w:val="none" w:sz="0" w:space="0" w:color="auto"/>
        <w:bottom w:val="none" w:sz="0" w:space="0" w:color="auto"/>
        <w:right w:val="none" w:sz="0" w:space="0" w:color="auto"/>
      </w:divBdr>
    </w:div>
    <w:div w:id="672880055">
      <w:marLeft w:val="0"/>
      <w:marRight w:val="0"/>
      <w:marTop w:val="0"/>
      <w:marBottom w:val="0"/>
      <w:divBdr>
        <w:top w:val="none" w:sz="0" w:space="0" w:color="auto"/>
        <w:left w:val="none" w:sz="0" w:space="0" w:color="auto"/>
        <w:bottom w:val="none" w:sz="0" w:space="0" w:color="auto"/>
        <w:right w:val="none" w:sz="0" w:space="0" w:color="auto"/>
      </w:divBdr>
    </w:div>
    <w:div w:id="672880056">
      <w:marLeft w:val="0"/>
      <w:marRight w:val="0"/>
      <w:marTop w:val="0"/>
      <w:marBottom w:val="0"/>
      <w:divBdr>
        <w:top w:val="none" w:sz="0" w:space="0" w:color="auto"/>
        <w:left w:val="none" w:sz="0" w:space="0" w:color="auto"/>
        <w:bottom w:val="none" w:sz="0" w:space="0" w:color="auto"/>
        <w:right w:val="none" w:sz="0" w:space="0" w:color="auto"/>
      </w:divBdr>
    </w:div>
    <w:div w:id="672880057">
      <w:marLeft w:val="0"/>
      <w:marRight w:val="0"/>
      <w:marTop w:val="0"/>
      <w:marBottom w:val="0"/>
      <w:divBdr>
        <w:top w:val="none" w:sz="0" w:space="0" w:color="auto"/>
        <w:left w:val="none" w:sz="0" w:space="0" w:color="auto"/>
        <w:bottom w:val="none" w:sz="0" w:space="0" w:color="auto"/>
        <w:right w:val="none" w:sz="0" w:space="0" w:color="auto"/>
      </w:divBdr>
    </w:div>
    <w:div w:id="672880058">
      <w:marLeft w:val="0"/>
      <w:marRight w:val="0"/>
      <w:marTop w:val="0"/>
      <w:marBottom w:val="0"/>
      <w:divBdr>
        <w:top w:val="none" w:sz="0" w:space="0" w:color="auto"/>
        <w:left w:val="none" w:sz="0" w:space="0" w:color="auto"/>
        <w:bottom w:val="none" w:sz="0" w:space="0" w:color="auto"/>
        <w:right w:val="none" w:sz="0" w:space="0" w:color="auto"/>
      </w:divBdr>
    </w:div>
    <w:div w:id="672880059">
      <w:marLeft w:val="0"/>
      <w:marRight w:val="0"/>
      <w:marTop w:val="0"/>
      <w:marBottom w:val="0"/>
      <w:divBdr>
        <w:top w:val="none" w:sz="0" w:space="0" w:color="auto"/>
        <w:left w:val="none" w:sz="0" w:space="0" w:color="auto"/>
        <w:bottom w:val="none" w:sz="0" w:space="0" w:color="auto"/>
        <w:right w:val="none" w:sz="0" w:space="0" w:color="auto"/>
      </w:divBdr>
    </w:div>
    <w:div w:id="672880060">
      <w:marLeft w:val="0"/>
      <w:marRight w:val="0"/>
      <w:marTop w:val="0"/>
      <w:marBottom w:val="0"/>
      <w:divBdr>
        <w:top w:val="none" w:sz="0" w:space="0" w:color="auto"/>
        <w:left w:val="none" w:sz="0" w:space="0" w:color="auto"/>
        <w:bottom w:val="none" w:sz="0" w:space="0" w:color="auto"/>
        <w:right w:val="none" w:sz="0" w:space="0" w:color="auto"/>
      </w:divBdr>
    </w:div>
    <w:div w:id="672880061">
      <w:marLeft w:val="0"/>
      <w:marRight w:val="0"/>
      <w:marTop w:val="0"/>
      <w:marBottom w:val="0"/>
      <w:divBdr>
        <w:top w:val="none" w:sz="0" w:space="0" w:color="auto"/>
        <w:left w:val="none" w:sz="0" w:space="0" w:color="auto"/>
        <w:bottom w:val="none" w:sz="0" w:space="0" w:color="auto"/>
        <w:right w:val="none" w:sz="0" w:space="0" w:color="auto"/>
      </w:divBdr>
    </w:div>
    <w:div w:id="672880062">
      <w:marLeft w:val="0"/>
      <w:marRight w:val="0"/>
      <w:marTop w:val="0"/>
      <w:marBottom w:val="0"/>
      <w:divBdr>
        <w:top w:val="none" w:sz="0" w:space="0" w:color="auto"/>
        <w:left w:val="none" w:sz="0" w:space="0" w:color="auto"/>
        <w:bottom w:val="none" w:sz="0" w:space="0" w:color="auto"/>
        <w:right w:val="none" w:sz="0" w:space="0" w:color="auto"/>
      </w:divBdr>
    </w:div>
    <w:div w:id="672880063">
      <w:marLeft w:val="0"/>
      <w:marRight w:val="0"/>
      <w:marTop w:val="0"/>
      <w:marBottom w:val="0"/>
      <w:divBdr>
        <w:top w:val="none" w:sz="0" w:space="0" w:color="auto"/>
        <w:left w:val="none" w:sz="0" w:space="0" w:color="auto"/>
        <w:bottom w:val="none" w:sz="0" w:space="0" w:color="auto"/>
        <w:right w:val="none" w:sz="0" w:space="0" w:color="auto"/>
      </w:divBdr>
    </w:div>
    <w:div w:id="672880064">
      <w:marLeft w:val="0"/>
      <w:marRight w:val="0"/>
      <w:marTop w:val="0"/>
      <w:marBottom w:val="0"/>
      <w:divBdr>
        <w:top w:val="none" w:sz="0" w:space="0" w:color="auto"/>
        <w:left w:val="none" w:sz="0" w:space="0" w:color="auto"/>
        <w:bottom w:val="none" w:sz="0" w:space="0" w:color="auto"/>
        <w:right w:val="none" w:sz="0" w:space="0" w:color="auto"/>
      </w:divBdr>
    </w:div>
    <w:div w:id="672880065">
      <w:marLeft w:val="0"/>
      <w:marRight w:val="0"/>
      <w:marTop w:val="0"/>
      <w:marBottom w:val="0"/>
      <w:divBdr>
        <w:top w:val="none" w:sz="0" w:space="0" w:color="auto"/>
        <w:left w:val="none" w:sz="0" w:space="0" w:color="auto"/>
        <w:bottom w:val="none" w:sz="0" w:space="0" w:color="auto"/>
        <w:right w:val="none" w:sz="0" w:space="0" w:color="auto"/>
      </w:divBdr>
    </w:div>
    <w:div w:id="672880066">
      <w:marLeft w:val="0"/>
      <w:marRight w:val="0"/>
      <w:marTop w:val="0"/>
      <w:marBottom w:val="0"/>
      <w:divBdr>
        <w:top w:val="none" w:sz="0" w:space="0" w:color="auto"/>
        <w:left w:val="none" w:sz="0" w:space="0" w:color="auto"/>
        <w:bottom w:val="none" w:sz="0" w:space="0" w:color="auto"/>
        <w:right w:val="none" w:sz="0" w:space="0" w:color="auto"/>
      </w:divBdr>
    </w:div>
    <w:div w:id="672880067">
      <w:marLeft w:val="0"/>
      <w:marRight w:val="0"/>
      <w:marTop w:val="0"/>
      <w:marBottom w:val="0"/>
      <w:divBdr>
        <w:top w:val="none" w:sz="0" w:space="0" w:color="auto"/>
        <w:left w:val="none" w:sz="0" w:space="0" w:color="auto"/>
        <w:bottom w:val="none" w:sz="0" w:space="0" w:color="auto"/>
        <w:right w:val="none" w:sz="0" w:space="0" w:color="auto"/>
      </w:divBdr>
    </w:div>
    <w:div w:id="672880068">
      <w:marLeft w:val="0"/>
      <w:marRight w:val="0"/>
      <w:marTop w:val="0"/>
      <w:marBottom w:val="0"/>
      <w:divBdr>
        <w:top w:val="none" w:sz="0" w:space="0" w:color="auto"/>
        <w:left w:val="none" w:sz="0" w:space="0" w:color="auto"/>
        <w:bottom w:val="none" w:sz="0" w:space="0" w:color="auto"/>
        <w:right w:val="none" w:sz="0" w:space="0" w:color="auto"/>
      </w:divBdr>
    </w:div>
    <w:div w:id="672880069">
      <w:marLeft w:val="0"/>
      <w:marRight w:val="0"/>
      <w:marTop w:val="0"/>
      <w:marBottom w:val="0"/>
      <w:divBdr>
        <w:top w:val="none" w:sz="0" w:space="0" w:color="auto"/>
        <w:left w:val="none" w:sz="0" w:space="0" w:color="auto"/>
        <w:bottom w:val="none" w:sz="0" w:space="0" w:color="auto"/>
        <w:right w:val="none" w:sz="0" w:space="0" w:color="auto"/>
      </w:divBdr>
    </w:div>
    <w:div w:id="672880070">
      <w:marLeft w:val="0"/>
      <w:marRight w:val="0"/>
      <w:marTop w:val="0"/>
      <w:marBottom w:val="0"/>
      <w:divBdr>
        <w:top w:val="none" w:sz="0" w:space="0" w:color="auto"/>
        <w:left w:val="none" w:sz="0" w:space="0" w:color="auto"/>
        <w:bottom w:val="none" w:sz="0" w:space="0" w:color="auto"/>
        <w:right w:val="none" w:sz="0" w:space="0" w:color="auto"/>
      </w:divBdr>
    </w:div>
    <w:div w:id="672880071">
      <w:marLeft w:val="0"/>
      <w:marRight w:val="0"/>
      <w:marTop w:val="0"/>
      <w:marBottom w:val="0"/>
      <w:divBdr>
        <w:top w:val="none" w:sz="0" w:space="0" w:color="auto"/>
        <w:left w:val="none" w:sz="0" w:space="0" w:color="auto"/>
        <w:bottom w:val="none" w:sz="0" w:space="0" w:color="auto"/>
        <w:right w:val="none" w:sz="0" w:space="0" w:color="auto"/>
      </w:divBdr>
    </w:div>
    <w:div w:id="672880072">
      <w:marLeft w:val="0"/>
      <w:marRight w:val="0"/>
      <w:marTop w:val="0"/>
      <w:marBottom w:val="0"/>
      <w:divBdr>
        <w:top w:val="none" w:sz="0" w:space="0" w:color="auto"/>
        <w:left w:val="none" w:sz="0" w:space="0" w:color="auto"/>
        <w:bottom w:val="none" w:sz="0" w:space="0" w:color="auto"/>
        <w:right w:val="none" w:sz="0" w:space="0" w:color="auto"/>
      </w:divBdr>
    </w:div>
    <w:div w:id="672880073">
      <w:marLeft w:val="0"/>
      <w:marRight w:val="0"/>
      <w:marTop w:val="0"/>
      <w:marBottom w:val="0"/>
      <w:divBdr>
        <w:top w:val="none" w:sz="0" w:space="0" w:color="auto"/>
        <w:left w:val="none" w:sz="0" w:space="0" w:color="auto"/>
        <w:bottom w:val="none" w:sz="0" w:space="0" w:color="auto"/>
        <w:right w:val="none" w:sz="0" w:space="0" w:color="auto"/>
      </w:divBdr>
    </w:div>
    <w:div w:id="672880074">
      <w:marLeft w:val="0"/>
      <w:marRight w:val="0"/>
      <w:marTop w:val="0"/>
      <w:marBottom w:val="0"/>
      <w:divBdr>
        <w:top w:val="none" w:sz="0" w:space="0" w:color="auto"/>
        <w:left w:val="none" w:sz="0" w:space="0" w:color="auto"/>
        <w:bottom w:val="none" w:sz="0" w:space="0" w:color="auto"/>
        <w:right w:val="none" w:sz="0" w:space="0" w:color="auto"/>
      </w:divBdr>
    </w:div>
    <w:div w:id="672880075">
      <w:marLeft w:val="0"/>
      <w:marRight w:val="0"/>
      <w:marTop w:val="0"/>
      <w:marBottom w:val="0"/>
      <w:divBdr>
        <w:top w:val="none" w:sz="0" w:space="0" w:color="auto"/>
        <w:left w:val="none" w:sz="0" w:space="0" w:color="auto"/>
        <w:bottom w:val="none" w:sz="0" w:space="0" w:color="auto"/>
        <w:right w:val="none" w:sz="0" w:space="0" w:color="auto"/>
      </w:divBdr>
    </w:div>
    <w:div w:id="672880076">
      <w:marLeft w:val="0"/>
      <w:marRight w:val="0"/>
      <w:marTop w:val="0"/>
      <w:marBottom w:val="0"/>
      <w:divBdr>
        <w:top w:val="none" w:sz="0" w:space="0" w:color="auto"/>
        <w:left w:val="none" w:sz="0" w:space="0" w:color="auto"/>
        <w:bottom w:val="none" w:sz="0" w:space="0" w:color="auto"/>
        <w:right w:val="none" w:sz="0" w:space="0" w:color="auto"/>
      </w:divBdr>
    </w:div>
    <w:div w:id="672880077">
      <w:marLeft w:val="0"/>
      <w:marRight w:val="0"/>
      <w:marTop w:val="0"/>
      <w:marBottom w:val="0"/>
      <w:divBdr>
        <w:top w:val="none" w:sz="0" w:space="0" w:color="auto"/>
        <w:left w:val="none" w:sz="0" w:space="0" w:color="auto"/>
        <w:bottom w:val="none" w:sz="0" w:space="0" w:color="auto"/>
        <w:right w:val="none" w:sz="0" w:space="0" w:color="auto"/>
      </w:divBdr>
    </w:div>
    <w:div w:id="672880078">
      <w:marLeft w:val="0"/>
      <w:marRight w:val="0"/>
      <w:marTop w:val="0"/>
      <w:marBottom w:val="0"/>
      <w:divBdr>
        <w:top w:val="none" w:sz="0" w:space="0" w:color="auto"/>
        <w:left w:val="none" w:sz="0" w:space="0" w:color="auto"/>
        <w:bottom w:val="none" w:sz="0" w:space="0" w:color="auto"/>
        <w:right w:val="none" w:sz="0" w:space="0" w:color="auto"/>
      </w:divBdr>
    </w:div>
    <w:div w:id="672880079">
      <w:marLeft w:val="0"/>
      <w:marRight w:val="0"/>
      <w:marTop w:val="0"/>
      <w:marBottom w:val="0"/>
      <w:divBdr>
        <w:top w:val="none" w:sz="0" w:space="0" w:color="auto"/>
        <w:left w:val="none" w:sz="0" w:space="0" w:color="auto"/>
        <w:bottom w:val="none" w:sz="0" w:space="0" w:color="auto"/>
        <w:right w:val="none" w:sz="0" w:space="0" w:color="auto"/>
      </w:divBdr>
    </w:div>
    <w:div w:id="672880080">
      <w:marLeft w:val="0"/>
      <w:marRight w:val="0"/>
      <w:marTop w:val="0"/>
      <w:marBottom w:val="0"/>
      <w:divBdr>
        <w:top w:val="none" w:sz="0" w:space="0" w:color="auto"/>
        <w:left w:val="none" w:sz="0" w:space="0" w:color="auto"/>
        <w:bottom w:val="none" w:sz="0" w:space="0" w:color="auto"/>
        <w:right w:val="none" w:sz="0" w:space="0" w:color="auto"/>
      </w:divBdr>
    </w:div>
    <w:div w:id="672880081">
      <w:marLeft w:val="0"/>
      <w:marRight w:val="0"/>
      <w:marTop w:val="0"/>
      <w:marBottom w:val="0"/>
      <w:divBdr>
        <w:top w:val="none" w:sz="0" w:space="0" w:color="auto"/>
        <w:left w:val="none" w:sz="0" w:space="0" w:color="auto"/>
        <w:bottom w:val="none" w:sz="0" w:space="0" w:color="auto"/>
        <w:right w:val="none" w:sz="0" w:space="0" w:color="auto"/>
      </w:divBdr>
    </w:div>
    <w:div w:id="672880082">
      <w:marLeft w:val="0"/>
      <w:marRight w:val="0"/>
      <w:marTop w:val="0"/>
      <w:marBottom w:val="0"/>
      <w:divBdr>
        <w:top w:val="none" w:sz="0" w:space="0" w:color="auto"/>
        <w:left w:val="none" w:sz="0" w:space="0" w:color="auto"/>
        <w:bottom w:val="none" w:sz="0" w:space="0" w:color="auto"/>
        <w:right w:val="none" w:sz="0" w:space="0" w:color="auto"/>
      </w:divBdr>
    </w:div>
    <w:div w:id="672880083">
      <w:marLeft w:val="0"/>
      <w:marRight w:val="0"/>
      <w:marTop w:val="0"/>
      <w:marBottom w:val="0"/>
      <w:divBdr>
        <w:top w:val="none" w:sz="0" w:space="0" w:color="auto"/>
        <w:left w:val="none" w:sz="0" w:space="0" w:color="auto"/>
        <w:bottom w:val="none" w:sz="0" w:space="0" w:color="auto"/>
        <w:right w:val="none" w:sz="0" w:space="0" w:color="auto"/>
      </w:divBdr>
    </w:div>
    <w:div w:id="672880084">
      <w:marLeft w:val="0"/>
      <w:marRight w:val="0"/>
      <w:marTop w:val="0"/>
      <w:marBottom w:val="0"/>
      <w:divBdr>
        <w:top w:val="none" w:sz="0" w:space="0" w:color="auto"/>
        <w:left w:val="none" w:sz="0" w:space="0" w:color="auto"/>
        <w:bottom w:val="none" w:sz="0" w:space="0" w:color="auto"/>
        <w:right w:val="none" w:sz="0" w:space="0" w:color="auto"/>
      </w:divBdr>
    </w:div>
    <w:div w:id="672880085">
      <w:marLeft w:val="0"/>
      <w:marRight w:val="0"/>
      <w:marTop w:val="0"/>
      <w:marBottom w:val="0"/>
      <w:divBdr>
        <w:top w:val="none" w:sz="0" w:space="0" w:color="auto"/>
        <w:left w:val="none" w:sz="0" w:space="0" w:color="auto"/>
        <w:bottom w:val="none" w:sz="0" w:space="0" w:color="auto"/>
        <w:right w:val="none" w:sz="0" w:space="0" w:color="auto"/>
      </w:divBdr>
    </w:div>
    <w:div w:id="672880086">
      <w:marLeft w:val="0"/>
      <w:marRight w:val="0"/>
      <w:marTop w:val="0"/>
      <w:marBottom w:val="0"/>
      <w:divBdr>
        <w:top w:val="none" w:sz="0" w:space="0" w:color="auto"/>
        <w:left w:val="none" w:sz="0" w:space="0" w:color="auto"/>
        <w:bottom w:val="none" w:sz="0" w:space="0" w:color="auto"/>
        <w:right w:val="none" w:sz="0" w:space="0" w:color="auto"/>
      </w:divBdr>
    </w:div>
    <w:div w:id="672880087">
      <w:marLeft w:val="0"/>
      <w:marRight w:val="0"/>
      <w:marTop w:val="0"/>
      <w:marBottom w:val="0"/>
      <w:divBdr>
        <w:top w:val="none" w:sz="0" w:space="0" w:color="auto"/>
        <w:left w:val="none" w:sz="0" w:space="0" w:color="auto"/>
        <w:bottom w:val="none" w:sz="0" w:space="0" w:color="auto"/>
        <w:right w:val="none" w:sz="0" w:space="0" w:color="auto"/>
      </w:divBdr>
    </w:div>
    <w:div w:id="672880088">
      <w:marLeft w:val="0"/>
      <w:marRight w:val="0"/>
      <w:marTop w:val="0"/>
      <w:marBottom w:val="0"/>
      <w:divBdr>
        <w:top w:val="none" w:sz="0" w:space="0" w:color="auto"/>
        <w:left w:val="none" w:sz="0" w:space="0" w:color="auto"/>
        <w:bottom w:val="none" w:sz="0" w:space="0" w:color="auto"/>
        <w:right w:val="none" w:sz="0" w:space="0" w:color="auto"/>
      </w:divBdr>
    </w:div>
    <w:div w:id="672880089">
      <w:marLeft w:val="0"/>
      <w:marRight w:val="0"/>
      <w:marTop w:val="0"/>
      <w:marBottom w:val="0"/>
      <w:divBdr>
        <w:top w:val="none" w:sz="0" w:space="0" w:color="auto"/>
        <w:left w:val="none" w:sz="0" w:space="0" w:color="auto"/>
        <w:bottom w:val="none" w:sz="0" w:space="0" w:color="auto"/>
        <w:right w:val="none" w:sz="0" w:space="0" w:color="auto"/>
      </w:divBdr>
    </w:div>
    <w:div w:id="672880090">
      <w:marLeft w:val="0"/>
      <w:marRight w:val="0"/>
      <w:marTop w:val="0"/>
      <w:marBottom w:val="0"/>
      <w:divBdr>
        <w:top w:val="none" w:sz="0" w:space="0" w:color="auto"/>
        <w:left w:val="none" w:sz="0" w:space="0" w:color="auto"/>
        <w:bottom w:val="none" w:sz="0" w:space="0" w:color="auto"/>
        <w:right w:val="none" w:sz="0" w:space="0" w:color="auto"/>
      </w:divBdr>
    </w:div>
    <w:div w:id="672880091">
      <w:marLeft w:val="0"/>
      <w:marRight w:val="0"/>
      <w:marTop w:val="0"/>
      <w:marBottom w:val="0"/>
      <w:divBdr>
        <w:top w:val="none" w:sz="0" w:space="0" w:color="auto"/>
        <w:left w:val="none" w:sz="0" w:space="0" w:color="auto"/>
        <w:bottom w:val="none" w:sz="0" w:space="0" w:color="auto"/>
        <w:right w:val="none" w:sz="0" w:space="0" w:color="auto"/>
      </w:divBdr>
    </w:div>
    <w:div w:id="672880092">
      <w:marLeft w:val="0"/>
      <w:marRight w:val="0"/>
      <w:marTop w:val="0"/>
      <w:marBottom w:val="0"/>
      <w:divBdr>
        <w:top w:val="none" w:sz="0" w:space="0" w:color="auto"/>
        <w:left w:val="none" w:sz="0" w:space="0" w:color="auto"/>
        <w:bottom w:val="none" w:sz="0" w:space="0" w:color="auto"/>
        <w:right w:val="none" w:sz="0" w:space="0" w:color="auto"/>
      </w:divBdr>
    </w:div>
    <w:div w:id="672880093">
      <w:marLeft w:val="0"/>
      <w:marRight w:val="0"/>
      <w:marTop w:val="0"/>
      <w:marBottom w:val="0"/>
      <w:divBdr>
        <w:top w:val="none" w:sz="0" w:space="0" w:color="auto"/>
        <w:left w:val="none" w:sz="0" w:space="0" w:color="auto"/>
        <w:bottom w:val="none" w:sz="0" w:space="0" w:color="auto"/>
        <w:right w:val="none" w:sz="0" w:space="0" w:color="auto"/>
      </w:divBdr>
    </w:div>
    <w:div w:id="672880094">
      <w:marLeft w:val="0"/>
      <w:marRight w:val="0"/>
      <w:marTop w:val="0"/>
      <w:marBottom w:val="0"/>
      <w:divBdr>
        <w:top w:val="none" w:sz="0" w:space="0" w:color="auto"/>
        <w:left w:val="none" w:sz="0" w:space="0" w:color="auto"/>
        <w:bottom w:val="none" w:sz="0" w:space="0" w:color="auto"/>
        <w:right w:val="none" w:sz="0" w:space="0" w:color="auto"/>
      </w:divBdr>
    </w:div>
    <w:div w:id="672880095">
      <w:marLeft w:val="0"/>
      <w:marRight w:val="0"/>
      <w:marTop w:val="0"/>
      <w:marBottom w:val="0"/>
      <w:divBdr>
        <w:top w:val="none" w:sz="0" w:space="0" w:color="auto"/>
        <w:left w:val="none" w:sz="0" w:space="0" w:color="auto"/>
        <w:bottom w:val="none" w:sz="0" w:space="0" w:color="auto"/>
        <w:right w:val="none" w:sz="0" w:space="0" w:color="auto"/>
      </w:divBdr>
    </w:div>
    <w:div w:id="672880096">
      <w:marLeft w:val="0"/>
      <w:marRight w:val="0"/>
      <w:marTop w:val="0"/>
      <w:marBottom w:val="0"/>
      <w:divBdr>
        <w:top w:val="none" w:sz="0" w:space="0" w:color="auto"/>
        <w:left w:val="none" w:sz="0" w:space="0" w:color="auto"/>
        <w:bottom w:val="none" w:sz="0" w:space="0" w:color="auto"/>
        <w:right w:val="none" w:sz="0" w:space="0" w:color="auto"/>
      </w:divBdr>
    </w:div>
    <w:div w:id="672880097">
      <w:marLeft w:val="0"/>
      <w:marRight w:val="0"/>
      <w:marTop w:val="0"/>
      <w:marBottom w:val="0"/>
      <w:divBdr>
        <w:top w:val="none" w:sz="0" w:space="0" w:color="auto"/>
        <w:left w:val="none" w:sz="0" w:space="0" w:color="auto"/>
        <w:bottom w:val="none" w:sz="0" w:space="0" w:color="auto"/>
        <w:right w:val="none" w:sz="0" w:space="0" w:color="auto"/>
      </w:divBdr>
    </w:div>
    <w:div w:id="672880098">
      <w:marLeft w:val="0"/>
      <w:marRight w:val="0"/>
      <w:marTop w:val="0"/>
      <w:marBottom w:val="0"/>
      <w:divBdr>
        <w:top w:val="none" w:sz="0" w:space="0" w:color="auto"/>
        <w:left w:val="none" w:sz="0" w:space="0" w:color="auto"/>
        <w:bottom w:val="none" w:sz="0" w:space="0" w:color="auto"/>
        <w:right w:val="none" w:sz="0" w:space="0" w:color="auto"/>
      </w:divBdr>
    </w:div>
    <w:div w:id="672880099">
      <w:marLeft w:val="0"/>
      <w:marRight w:val="0"/>
      <w:marTop w:val="0"/>
      <w:marBottom w:val="0"/>
      <w:divBdr>
        <w:top w:val="none" w:sz="0" w:space="0" w:color="auto"/>
        <w:left w:val="none" w:sz="0" w:space="0" w:color="auto"/>
        <w:bottom w:val="none" w:sz="0" w:space="0" w:color="auto"/>
        <w:right w:val="none" w:sz="0" w:space="0" w:color="auto"/>
      </w:divBdr>
    </w:div>
    <w:div w:id="672880100">
      <w:marLeft w:val="0"/>
      <w:marRight w:val="0"/>
      <w:marTop w:val="0"/>
      <w:marBottom w:val="0"/>
      <w:divBdr>
        <w:top w:val="none" w:sz="0" w:space="0" w:color="auto"/>
        <w:left w:val="none" w:sz="0" w:space="0" w:color="auto"/>
        <w:bottom w:val="none" w:sz="0" w:space="0" w:color="auto"/>
        <w:right w:val="none" w:sz="0" w:space="0" w:color="auto"/>
      </w:divBdr>
    </w:div>
    <w:div w:id="672880101">
      <w:marLeft w:val="0"/>
      <w:marRight w:val="0"/>
      <w:marTop w:val="0"/>
      <w:marBottom w:val="0"/>
      <w:divBdr>
        <w:top w:val="none" w:sz="0" w:space="0" w:color="auto"/>
        <w:left w:val="none" w:sz="0" w:space="0" w:color="auto"/>
        <w:bottom w:val="none" w:sz="0" w:space="0" w:color="auto"/>
        <w:right w:val="none" w:sz="0" w:space="0" w:color="auto"/>
      </w:divBdr>
    </w:div>
    <w:div w:id="672880102">
      <w:marLeft w:val="0"/>
      <w:marRight w:val="0"/>
      <w:marTop w:val="0"/>
      <w:marBottom w:val="0"/>
      <w:divBdr>
        <w:top w:val="none" w:sz="0" w:space="0" w:color="auto"/>
        <w:left w:val="none" w:sz="0" w:space="0" w:color="auto"/>
        <w:bottom w:val="none" w:sz="0" w:space="0" w:color="auto"/>
        <w:right w:val="none" w:sz="0" w:space="0" w:color="auto"/>
      </w:divBdr>
    </w:div>
    <w:div w:id="672880103">
      <w:marLeft w:val="0"/>
      <w:marRight w:val="0"/>
      <w:marTop w:val="0"/>
      <w:marBottom w:val="0"/>
      <w:divBdr>
        <w:top w:val="none" w:sz="0" w:space="0" w:color="auto"/>
        <w:left w:val="none" w:sz="0" w:space="0" w:color="auto"/>
        <w:bottom w:val="none" w:sz="0" w:space="0" w:color="auto"/>
        <w:right w:val="none" w:sz="0" w:space="0" w:color="auto"/>
      </w:divBdr>
    </w:div>
    <w:div w:id="672880104">
      <w:marLeft w:val="0"/>
      <w:marRight w:val="0"/>
      <w:marTop w:val="0"/>
      <w:marBottom w:val="0"/>
      <w:divBdr>
        <w:top w:val="none" w:sz="0" w:space="0" w:color="auto"/>
        <w:left w:val="none" w:sz="0" w:space="0" w:color="auto"/>
        <w:bottom w:val="none" w:sz="0" w:space="0" w:color="auto"/>
        <w:right w:val="none" w:sz="0" w:space="0" w:color="auto"/>
      </w:divBdr>
    </w:div>
    <w:div w:id="672880105">
      <w:marLeft w:val="0"/>
      <w:marRight w:val="0"/>
      <w:marTop w:val="0"/>
      <w:marBottom w:val="0"/>
      <w:divBdr>
        <w:top w:val="none" w:sz="0" w:space="0" w:color="auto"/>
        <w:left w:val="none" w:sz="0" w:space="0" w:color="auto"/>
        <w:bottom w:val="none" w:sz="0" w:space="0" w:color="auto"/>
        <w:right w:val="none" w:sz="0" w:space="0" w:color="auto"/>
      </w:divBdr>
    </w:div>
    <w:div w:id="672880106">
      <w:marLeft w:val="0"/>
      <w:marRight w:val="0"/>
      <w:marTop w:val="0"/>
      <w:marBottom w:val="0"/>
      <w:divBdr>
        <w:top w:val="none" w:sz="0" w:space="0" w:color="auto"/>
        <w:left w:val="none" w:sz="0" w:space="0" w:color="auto"/>
        <w:bottom w:val="none" w:sz="0" w:space="0" w:color="auto"/>
        <w:right w:val="none" w:sz="0" w:space="0" w:color="auto"/>
      </w:divBdr>
    </w:div>
    <w:div w:id="672880107">
      <w:marLeft w:val="0"/>
      <w:marRight w:val="0"/>
      <w:marTop w:val="0"/>
      <w:marBottom w:val="0"/>
      <w:divBdr>
        <w:top w:val="none" w:sz="0" w:space="0" w:color="auto"/>
        <w:left w:val="none" w:sz="0" w:space="0" w:color="auto"/>
        <w:bottom w:val="none" w:sz="0" w:space="0" w:color="auto"/>
        <w:right w:val="none" w:sz="0" w:space="0" w:color="auto"/>
      </w:divBdr>
    </w:div>
    <w:div w:id="672880108">
      <w:marLeft w:val="0"/>
      <w:marRight w:val="0"/>
      <w:marTop w:val="0"/>
      <w:marBottom w:val="0"/>
      <w:divBdr>
        <w:top w:val="none" w:sz="0" w:space="0" w:color="auto"/>
        <w:left w:val="none" w:sz="0" w:space="0" w:color="auto"/>
        <w:bottom w:val="none" w:sz="0" w:space="0" w:color="auto"/>
        <w:right w:val="none" w:sz="0" w:space="0" w:color="auto"/>
      </w:divBdr>
    </w:div>
    <w:div w:id="672880109">
      <w:marLeft w:val="0"/>
      <w:marRight w:val="0"/>
      <w:marTop w:val="0"/>
      <w:marBottom w:val="0"/>
      <w:divBdr>
        <w:top w:val="none" w:sz="0" w:space="0" w:color="auto"/>
        <w:left w:val="none" w:sz="0" w:space="0" w:color="auto"/>
        <w:bottom w:val="none" w:sz="0" w:space="0" w:color="auto"/>
        <w:right w:val="none" w:sz="0" w:space="0" w:color="auto"/>
      </w:divBdr>
    </w:div>
    <w:div w:id="672880110">
      <w:marLeft w:val="0"/>
      <w:marRight w:val="0"/>
      <w:marTop w:val="0"/>
      <w:marBottom w:val="0"/>
      <w:divBdr>
        <w:top w:val="none" w:sz="0" w:space="0" w:color="auto"/>
        <w:left w:val="none" w:sz="0" w:space="0" w:color="auto"/>
        <w:bottom w:val="none" w:sz="0" w:space="0" w:color="auto"/>
        <w:right w:val="none" w:sz="0" w:space="0" w:color="auto"/>
      </w:divBdr>
    </w:div>
    <w:div w:id="672880111">
      <w:marLeft w:val="0"/>
      <w:marRight w:val="0"/>
      <w:marTop w:val="0"/>
      <w:marBottom w:val="0"/>
      <w:divBdr>
        <w:top w:val="none" w:sz="0" w:space="0" w:color="auto"/>
        <w:left w:val="none" w:sz="0" w:space="0" w:color="auto"/>
        <w:bottom w:val="none" w:sz="0" w:space="0" w:color="auto"/>
        <w:right w:val="none" w:sz="0" w:space="0" w:color="auto"/>
      </w:divBdr>
    </w:div>
    <w:div w:id="672880112">
      <w:marLeft w:val="0"/>
      <w:marRight w:val="0"/>
      <w:marTop w:val="0"/>
      <w:marBottom w:val="0"/>
      <w:divBdr>
        <w:top w:val="none" w:sz="0" w:space="0" w:color="auto"/>
        <w:left w:val="none" w:sz="0" w:space="0" w:color="auto"/>
        <w:bottom w:val="none" w:sz="0" w:space="0" w:color="auto"/>
        <w:right w:val="none" w:sz="0" w:space="0" w:color="auto"/>
      </w:divBdr>
    </w:div>
    <w:div w:id="672880113">
      <w:marLeft w:val="0"/>
      <w:marRight w:val="0"/>
      <w:marTop w:val="0"/>
      <w:marBottom w:val="0"/>
      <w:divBdr>
        <w:top w:val="none" w:sz="0" w:space="0" w:color="auto"/>
        <w:left w:val="none" w:sz="0" w:space="0" w:color="auto"/>
        <w:bottom w:val="none" w:sz="0" w:space="0" w:color="auto"/>
        <w:right w:val="none" w:sz="0" w:space="0" w:color="auto"/>
      </w:divBdr>
    </w:div>
    <w:div w:id="672880114">
      <w:marLeft w:val="0"/>
      <w:marRight w:val="0"/>
      <w:marTop w:val="0"/>
      <w:marBottom w:val="0"/>
      <w:divBdr>
        <w:top w:val="none" w:sz="0" w:space="0" w:color="auto"/>
        <w:left w:val="none" w:sz="0" w:space="0" w:color="auto"/>
        <w:bottom w:val="none" w:sz="0" w:space="0" w:color="auto"/>
        <w:right w:val="none" w:sz="0" w:space="0" w:color="auto"/>
      </w:divBdr>
    </w:div>
    <w:div w:id="672880115">
      <w:marLeft w:val="0"/>
      <w:marRight w:val="0"/>
      <w:marTop w:val="0"/>
      <w:marBottom w:val="0"/>
      <w:divBdr>
        <w:top w:val="none" w:sz="0" w:space="0" w:color="auto"/>
        <w:left w:val="none" w:sz="0" w:space="0" w:color="auto"/>
        <w:bottom w:val="none" w:sz="0" w:space="0" w:color="auto"/>
        <w:right w:val="none" w:sz="0" w:space="0" w:color="auto"/>
      </w:divBdr>
    </w:div>
    <w:div w:id="672880116">
      <w:marLeft w:val="0"/>
      <w:marRight w:val="0"/>
      <w:marTop w:val="0"/>
      <w:marBottom w:val="0"/>
      <w:divBdr>
        <w:top w:val="none" w:sz="0" w:space="0" w:color="auto"/>
        <w:left w:val="none" w:sz="0" w:space="0" w:color="auto"/>
        <w:bottom w:val="none" w:sz="0" w:space="0" w:color="auto"/>
        <w:right w:val="none" w:sz="0" w:space="0" w:color="auto"/>
      </w:divBdr>
    </w:div>
    <w:div w:id="672880117">
      <w:marLeft w:val="0"/>
      <w:marRight w:val="0"/>
      <w:marTop w:val="0"/>
      <w:marBottom w:val="0"/>
      <w:divBdr>
        <w:top w:val="none" w:sz="0" w:space="0" w:color="auto"/>
        <w:left w:val="none" w:sz="0" w:space="0" w:color="auto"/>
        <w:bottom w:val="none" w:sz="0" w:space="0" w:color="auto"/>
        <w:right w:val="none" w:sz="0" w:space="0" w:color="auto"/>
      </w:divBdr>
    </w:div>
    <w:div w:id="672880118">
      <w:marLeft w:val="0"/>
      <w:marRight w:val="0"/>
      <w:marTop w:val="0"/>
      <w:marBottom w:val="0"/>
      <w:divBdr>
        <w:top w:val="none" w:sz="0" w:space="0" w:color="auto"/>
        <w:left w:val="none" w:sz="0" w:space="0" w:color="auto"/>
        <w:bottom w:val="none" w:sz="0" w:space="0" w:color="auto"/>
        <w:right w:val="none" w:sz="0" w:space="0" w:color="auto"/>
      </w:divBdr>
    </w:div>
    <w:div w:id="672880119">
      <w:marLeft w:val="0"/>
      <w:marRight w:val="0"/>
      <w:marTop w:val="0"/>
      <w:marBottom w:val="0"/>
      <w:divBdr>
        <w:top w:val="none" w:sz="0" w:space="0" w:color="auto"/>
        <w:left w:val="none" w:sz="0" w:space="0" w:color="auto"/>
        <w:bottom w:val="none" w:sz="0" w:space="0" w:color="auto"/>
        <w:right w:val="none" w:sz="0" w:space="0" w:color="auto"/>
      </w:divBdr>
    </w:div>
    <w:div w:id="672880120">
      <w:marLeft w:val="0"/>
      <w:marRight w:val="0"/>
      <w:marTop w:val="0"/>
      <w:marBottom w:val="0"/>
      <w:divBdr>
        <w:top w:val="none" w:sz="0" w:space="0" w:color="auto"/>
        <w:left w:val="none" w:sz="0" w:space="0" w:color="auto"/>
        <w:bottom w:val="none" w:sz="0" w:space="0" w:color="auto"/>
        <w:right w:val="none" w:sz="0" w:space="0" w:color="auto"/>
      </w:divBdr>
    </w:div>
    <w:div w:id="672880121">
      <w:marLeft w:val="0"/>
      <w:marRight w:val="0"/>
      <w:marTop w:val="0"/>
      <w:marBottom w:val="0"/>
      <w:divBdr>
        <w:top w:val="none" w:sz="0" w:space="0" w:color="auto"/>
        <w:left w:val="none" w:sz="0" w:space="0" w:color="auto"/>
        <w:bottom w:val="none" w:sz="0" w:space="0" w:color="auto"/>
        <w:right w:val="none" w:sz="0" w:space="0" w:color="auto"/>
      </w:divBdr>
    </w:div>
    <w:div w:id="672880122">
      <w:marLeft w:val="0"/>
      <w:marRight w:val="0"/>
      <w:marTop w:val="0"/>
      <w:marBottom w:val="0"/>
      <w:divBdr>
        <w:top w:val="none" w:sz="0" w:space="0" w:color="auto"/>
        <w:left w:val="none" w:sz="0" w:space="0" w:color="auto"/>
        <w:bottom w:val="none" w:sz="0" w:space="0" w:color="auto"/>
        <w:right w:val="none" w:sz="0" w:space="0" w:color="auto"/>
      </w:divBdr>
    </w:div>
    <w:div w:id="672880123">
      <w:marLeft w:val="0"/>
      <w:marRight w:val="0"/>
      <w:marTop w:val="0"/>
      <w:marBottom w:val="0"/>
      <w:divBdr>
        <w:top w:val="none" w:sz="0" w:space="0" w:color="auto"/>
        <w:left w:val="none" w:sz="0" w:space="0" w:color="auto"/>
        <w:bottom w:val="none" w:sz="0" w:space="0" w:color="auto"/>
        <w:right w:val="none" w:sz="0" w:space="0" w:color="auto"/>
      </w:divBdr>
    </w:div>
    <w:div w:id="672880124">
      <w:marLeft w:val="0"/>
      <w:marRight w:val="0"/>
      <w:marTop w:val="0"/>
      <w:marBottom w:val="0"/>
      <w:divBdr>
        <w:top w:val="none" w:sz="0" w:space="0" w:color="auto"/>
        <w:left w:val="none" w:sz="0" w:space="0" w:color="auto"/>
        <w:bottom w:val="none" w:sz="0" w:space="0" w:color="auto"/>
        <w:right w:val="none" w:sz="0" w:space="0" w:color="auto"/>
      </w:divBdr>
    </w:div>
    <w:div w:id="672880125">
      <w:marLeft w:val="0"/>
      <w:marRight w:val="0"/>
      <w:marTop w:val="0"/>
      <w:marBottom w:val="0"/>
      <w:divBdr>
        <w:top w:val="none" w:sz="0" w:space="0" w:color="auto"/>
        <w:left w:val="none" w:sz="0" w:space="0" w:color="auto"/>
        <w:bottom w:val="none" w:sz="0" w:space="0" w:color="auto"/>
        <w:right w:val="none" w:sz="0" w:space="0" w:color="auto"/>
      </w:divBdr>
    </w:div>
    <w:div w:id="672880126">
      <w:marLeft w:val="0"/>
      <w:marRight w:val="0"/>
      <w:marTop w:val="0"/>
      <w:marBottom w:val="0"/>
      <w:divBdr>
        <w:top w:val="none" w:sz="0" w:space="0" w:color="auto"/>
        <w:left w:val="none" w:sz="0" w:space="0" w:color="auto"/>
        <w:bottom w:val="none" w:sz="0" w:space="0" w:color="auto"/>
        <w:right w:val="none" w:sz="0" w:space="0" w:color="auto"/>
      </w:divBdr>
    </w:div>
    <w:div w:id="672880127">
      <w:marLeft w:val="0"/>
      <w:marRight w:val="0"/>
      <w:marTop w:val="0"/>
      <w:marBottom w:val="0"/>
      <w:divBdr>
        <w:top w:val="none" w:sz="0" w:space="0" w:color="auto"/>
        <w:left w:val="none" w:sz="0" w:space="0" w:color="auto"/>
        <w:bottom w:val="none" w:sz="0" w:space="0" w:color="auto"/>
        <w:right w:val="none" w:sz="0" w:space="0" w:color="auto"/>
      </w:divBdr>
    </w:div>
    <w:div w:id="672880128">
      <w:marLeft w:val="0"/>
      <w:marRight w:val="0"/>
      <w:marTop w:val="0"/>
      <w:marBottom w:val="0"/>
      <w:divBdr>
        <w:top w:val="none" w:sz="0" w:space="0" w:color="auto"/>
        <w:left w:val="none" w:sz="0" w:space="0" w:color="auto"/>
        <w:bottom w:val="none" w:sz="0" w:space="0" w:color="auto"/>
        <w:right w:val="none" w:sz="0" w:space="0" w:color="auto"/>
      </w:divBdr>
    </w:div>
    <w:div w:id="672880129">
      <w:marLeft w:val="0"/>
      <w:marRight w:val="0"/>
      <w:marTop w:val="0"/>
      <w:marBottom w:val="0"/>
      <w:divBdr>
        <w:top w:val="none" w:sz="0" w:space="0" w:color="auto"/>
        <w:left w:val="none" w:sz="0" w:space="0" w:color="auto"/>
        <w:bottom w:val="none" w:sz="0" w:space="0" w:color="auto"/>
        <w:right w:val="none" w:sz="0" w:space="0" w:color="auto"/>
      </w:divBdr>
    </w:div>
    <w:div w:id="672880130">
      <w:marLeft w:val="0"/>
      <w:marRight w:val="0"/>
      <w:marTop w:val="0"/>
      <w:marBottom w:val="0"/>
      <w:divBdr>
        <w:top w:val="none" w:sz="0" w:space="0" w:color="auto"/>
        <w:left w:val="none" w:sz="0" w:space="0" w:color="auto"/>
        <w:bottom w:val="none" w:sz="0" w:space="0" w:color="auto"/>
        <w:right w:val="none" w:sz="0" w:space="0" w:color="auto"/>
      </w:divBdr>
    </w:div>
    <w:div w:id="672880131">
      <w:marLeft w:val="0"/>
      <w:marRight w:val="0"/>
      <w:marTop w:val="0"/>
      <w:marBottom w:val="0"/>
      <w:divBdr>
        <w:top w:val="none" w:sz="0" w:space="0" w:color="auto"/>
        <w:left w:val="none" w:sz="0" w:space="0" w:color="auto"/>
        <w:bottom w:val="none" w:sz="0" w:space="0" w:color="auto"/>
        <w:right w:val="none" w:sz="0" w:space="0" w:color="auto"/>
      </w:divBdr>
    </w:div>
    <w:div w:id="672880132">
      <w:marLeft w:val="0"/>
      <w:marRight w:val="0"/>
      <w:marTop w:val="0"/>
      <w:marBottom w:val="0"/>
      <w:divBdr>
        <w:top w:val="none" w:sz="0" w:space="0" w:color="auto"/>
        <w:left w:val="none" w:sz="0" w:space="0" w:color="auto"/>
        <w:bottom w:val="none" w:sz="0" w:space="0" w:color="auto"/>
        <w:right w:val="none" w:sz="0" w:space="0" w:color="auto"/>
      </w:divBdr>
    </w:div>
    <w:div w:id="672880133">
      <w:marLeft w:val="0"/>
      <w:marRight w:val="0"/>
      <w:marTop w:val="0"/>
      <w:marBottom w:val="0"/>
      <w:divBdr>
        <w:top w:val="none" w:sz="0" w:space="0" w:color="auto"/>
        <w:left w:val="none" w:sz="0" w:space="0" w:color="auto"/>
        <w:bottom w:val="none" w:sz="0" w:space="0" w:color="auto"/>
        <w:right w:val="none" w:sz="0" w:space="0" w:color="auto"/>
      </w:divBdr>
    </w:div>
    <w:div w:id="672880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B52B-6530-4907-91D1-BD7FCD98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49</Pages>
  <Words>16788</Words>
  <Characters>100728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117282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Kasia</cp:lastModifiedBy>
  <cp:revision>23</cp:revision>
  <cp:lastPrinted>2013-10-04T12:23:00Z</cp:lastPrinted>
  <dcterms:created xsi:type="dcterms:W3CDTF">2013-10-04T14:15:00Z</dcterms:created>
  <dcterms:modified xsi:type="dcterms:W3CDTF">2013-10-05T18:41:00Z</dcterms:modified>
</cp:coreProperties>
</file>